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do Tymoteusza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keepNext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1027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28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29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31" type="#_x0000_t202" style="width:5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wolę</w:t>
                  </w:r>
                </w:p>
              </w:txbxContent>
            </v:textbox>
          </v:shape>
        </w:pict>
      </w:r>
      <w:r>
        <w:pict>
          <v:shape id="_x0000_i10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3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034" type="#_x0000_t202" style="width:60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επαγγελιαν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obietnicy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8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039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04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1" type="#_x0000_t202" style="width:82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Tymoteuszowi</w:t>
                  </w:r>
                </w:p>
              </w:txbxContent>
            </v:textbox>
          </v:shape>
        </w:pict>
      </w:r>
      <w:r>
        <w:pict>
          <v:shape id="_x0000_i1042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umiłowanemu</w:t>
                  </w:r>
                </w:p>
              </w:txbxContent>
            </v:textbox>
          </v:shape>
        </w:pict>
      </w:r>
      <w:r>
        <w:pict>
          <v:shape id="_x0000_i1043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dziecku</w:t>
                  </w:r>
                </w:p>
              </w:txbxContent>
            </v:textbox>
          </v:shape>
        </w:pict>
      </w:r>
      <w:r>
        <w:pict>
          <v:shape id="_x0000_i10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9" type="#_x0000_t202" style="width:43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05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4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5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5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Wdzięczność</w:t>
                  </w:r>
                </w:p>
              </w:txbxContent>
            </v:textbox>
          </v:shape>
        </w:pict>
      </w:r>
      <w:r>
        <w:pict>
          <v:shape id="_x0000_i10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061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062" type="#_x0000_t202" style="width:50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λατρευω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latreuō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służę</w:t>
                  </w:r>
                </w:p>
              </w:txbxContent>
            </v:textbox>
          </v:shape>
        </w:pict>
      </w:r>
      <w:r>
        <w:pict>
          <v:shape id="_x0000_i106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064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προγονων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progonōn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przodków</w:t>
                  </w:r>
                </w:p>
              </w:txbxContent>
            </v:textbox>
          </v:shape>
        </w:pict>
      </w:r>
      <w:r>
        <w:pict>
          <v:shape id="_x0000_i1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066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czystemu</w:t>
                  </w:r>
                </w:p>
              </w:txbxContent>
            </v:textbox>
          </v:shape>
        </w:pict>
      </w:r>
      <w:r>
        <w:pict>
          <v:shape id="_x0000_i1067" type="#_x0000_t202" style="width:59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συνειδησει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syneidēsei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sumieniu</w:t>
                  </w:r>
                </w:p>
              </w:txbxContent>
            </v:textbox>
          </v:shape>
        </w:pict>
      </w:r>
      <w:r>
        <w:pict>
          <v:shape id="_x0000_i1068" type="#_x0000_t202" style="width:70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 gdy</w:t>
                  </w:r>
                </w:p>
              </w:txbxContent>
            </v:textbox>
          </v:shape>
        </w:pict>
      </w:r>
      <w:r>
        <w:pict>
          <v:shape id="_x0000_i1069" type="#_x0000_t202" style="width: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αδιαλειπτον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adialeipton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nieustanne</w:t>
                  </w:r>
                </w:p>
              </w:txbxContent>
            </v:textbox>
          </v:shape>
        </w:pict>
      </w:r>
      <w:r>
        <w:pict>
          <v:shape id="_x0000_i1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</w:t>
                  </w:r>
                </w:p>
              </w:txbxContent>
            </v:textbox>
          </v:shape>
        </w:pict>
      </w:r>
      <w:r>
        <w:pict>
          <v:shape id="_x0000_i10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74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7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δεησεσιν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deēsesin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prośbach</w:t>
                  </w:r>
                </w:p>
              </w:txbxContent>
            </v:textbox>
          </v:shape>
        </w:pict>
      </w:r>
      <w:r>
        <w:pict>
          <v:shape id="_x0000_i1078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079" type="#_x0000_t202" style="width:42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νυκτος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nyktos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nocą</w:t>
                  </w:r>
                </w:p>
              </w:txbxContent>
            </v:textbox>
          </v:shape>
        </w:pict>
      </w:r>
      <w:r>
        <w:pict>
          <v:shape id="_x0000_i1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1" type="#_x0000_t202" style="width:48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dniem</w:t>
                  </w:r>
                </w:p>
              </w:txbxContent>
            </v:textbox>
          </v:shape>
        </w:pict>
      </w:r>
      <w:r>
        <w:pict>
          <v:shape id="_x0000_i108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3" type="#_x0000_t202" style="width:55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επιποθων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epipothōn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tęskniąc</w:t>
                  </w:r>
                </w:p>
              </w:txbxContent>
            </v:textbox>
          </v:shape>
        </w:pict>
      </w:r>
      <w:r>
        <w:pict>
          <v:shape id="_x0000_i10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085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zobaczyć</w:t>
                  </w:r>
                </w:p>
              </w:txbxContent>
            </v:textbox>
          </v:shape>
        </w:pict>
      </w:r>
      <w:r>
        <w:pict>
          <v:shape id="_x0000_i1086" type="#_x0000_t202" style="width:124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μεμνημενος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memnēmenos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przypominane</w:t>
                  </w:r>
                </w:p>
              </w:txbxContent>
            </v:textbox>
          </v:shape>
        </w:pict>
      </w:r>
      <w:r>
        <w:pict>
          <v:shape id="_x0000_i10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89" type="#_x0000_t202" style="width:51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δακρυων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dakryōn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łzy</w:t>
                  </w:r>
                </w:p>
              </w:txbxContent>
            </v:textbox>
          </v:shape>
        </w:pict>
      </w:r>
      <w:r>
        <w:pict>
          <v:shape id="_x0000_i1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1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radością</w:t>
                  </w:r>
                </w:p>
              </w:txbxContent>
            </v:textbox>
          </v:shape>
        </w:pict>
      </w:r>
      <w:r>
        <w:pict>
          <v:shape id="_x0000_i1092" type="#_x0000_t202" style="width:117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πληρωθω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plērōthō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zostałbym wypełniony</w:t>
                  </w:r>
                </w:p>
              </w:txbxContent>
            </v:textbox>
          </v:shape>
        </w:pict>
      </w:r>
      <w:r>
        <w:pict>
          <v:shape id="_x0000_i10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094" type="#_x0000_t202" style="width:82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υπομνησιν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hypomnēsin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przypomnienie</w:t>
                  </w:r>
                </w:p>
              </w:txbxContent>
            </v:textbox>
          </v:shape>
        </w:pict>
      </w:r>
      <w:r>
        <w:pict>
          <v:shape id="_x0000_i1095" type="#_x0000_t202" style="width:56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λαμβανων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lambanōn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</w:t>
                  </w:r>
                </w:p>
              </w:txbxContent>
            </v:textbox>
          </v:shape>
        </w:pict>
      </w:r>
      <w:r>
        <w:pict>
          <v:shape id="_x0000_i10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099" type="#_x0000_t202" style="width:6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ανυποκριτου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anypokritou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nieobłudnej</w:t>
                  </w:r>
                </w:p>
              </w:txbxContent>
            </v:textbox>
          </v:shape>
        </w:pict>
      </w:r>
      <w:r>
        <w:pict>
          <v:shape id="_x0000_i1100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wiary</w:t>
                  </w:r>
                </w:p>
              </w:txbxContent>
            </v:textbox>
          </v:shape>
        </w:pict>
      </w:r>
      <w:r>
        <w:pict>
          <v:shape id="_x0000_i11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</w:t>
                  </w:r>
                </w:p>
              </w:txbxContent>
            </v:textbox>
          </v:shape>
        </w:pict>
      </w:r>
      <w:r>
        <w:pict>
          <v:shape id="_x0000_i1102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ενωκησεν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enōkēsen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zamieszkała</w:t>
                  </w:r>
                </w:p>
              </w:txbxContent>
            </v:textbox>
          </v:shape>
        </w:pict>
      </w:r>
      <w:r>
        <w:pict>
          <v:shape id="_x0000_i110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1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6" type="#_x0000_t202" style="width:4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μαμμη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mammē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babce</w:t>
                  </w:r>
                </w:p>
              </w:txbxContent>
            </v:textbox>
          </v:shape>
        </w:pict>
      </w:r>
      <w:r>
        <w:pict>
          <v:shape id="_x0000_i1107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λωιδι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lōidi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Lois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μητρι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mētri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matce</w:t>
                  </w:r>
                </w:p>
              </w:txbxContent>
            </v:textbox>
          </v:shape>
        </w:pict>
      </w:r>
      <w:r>
        <w:pict>
          <v:shape id="_x0000_i1112" type="#_x0000_t202" style="width:4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twojej</w:t>
                  </w:r>
                </w:p>
              </w:txbxContent>
            </v:textbox>
          </v:shape>
        </w:pict>
      </w:r>
      <w:r>
        <w:pict>
          <v:shape id="_x0000_i1113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ευνικη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eunikē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Eunice</w:t>
                  </w:r>
                </w:p>
              </w:txbxContent>
            </v:textbox>
          </v:shape>
        </w:pict>
      </w:r>
      <w:r>
        <w:pict>
          <v:shape id="_x0000_i1114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1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1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20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1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12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124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αναμιμνησκω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anamimnēskō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przypominam</w:t>
                  </w:r>
                </w:p>
              </w:txbxContent>
            </v:textbox>
          </v:shape>
        </w:pict>
      </w:r>
      <w:r>
        <w:pict>
          <v:shape id="_x0000_i11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126" type="#_x0000_t202" style="width:93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αναζωπυρειν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anazōpyrein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rozpalić ogień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8" type="#_x0000_t202" style="width:53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χαρισμα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dar łaski</w:t>
                  </w:r>
                </w:p>
              </w:txbxContent>
            </v:textbox>
          </v:shape>
        </w:pict>
      </w:r>
      <w:r>
        <w:pict>
          <v:shape id="_x0000_i1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11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επιθεσεως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epitheseōs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nałożenie</w:t>
                  </w:r>
                </w:p>
              </w:txbxContent>
            </v:textbox>
          </v:shape>
        </w:pict>
      </w:r>
      <w:r>
        <w:pict>
          <v:shape id="_x0000_i1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rąk</w:t>
                  </w:r>
                </w:p>
              </w:txbxContent>
            </v:textbox>
          </v:shape>
        </w:pict>
      </w:r>
      <w:r>
        <w:pict>
          <v:shape id="_x0000_i1140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moich</w:t>
                  </w:r>
                </w:p>
              </w:txbxContent>
            </v:textbox>
          </v:shape>
        </w:pict>
      </w:r>
      <w:r>
        <w:pict>
          <v:shape id="_x0000_i114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4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44" type="#_x0000_t202" style="width:44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εδωκεν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edōken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</w:t>
                  </w:r>
                </w:p>
              </w:txbxContent>
            </v:textbox>
          </v:shape>
        </w:pict>
      </w:r>
      <w:r>
        <w:pict>
          <v:shape id="_x0000_i1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148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149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tchórzostwa</w:t>
                  </w:r>
                </w:p>
              </w:txbxContent>
            </v:textbox>
          </v:shape>
        </w:pict>
      </w:r>
      <w:r>
        <w:pict>
          <v:shape id="_x0000_i115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51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3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55" type="#_x0000_t202" style="width:10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σωφρονισμου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sōfronismou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trzeźwego myślenia</w:t>
                  </w:r>
                </w:p>
              </w:txbxContent>
            </v:textbox>
          </v:shape>
        </w:pict>
      </w:r>
      <w:r>
        <w:pict>
          <v:shape id="_x0000_i115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159" type="#_x0000_t202" style="width:8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wstydziłbyś się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1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świadectwa</w:t>
                  </w:r>
                </w:p>
              </w:txbxContent>
            </v:textbox>
          </v:shape>
        </w:pict>
      </w:r>
      <w:r>
        <w:pict>
          <v:shape id="_x0000_i11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3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6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1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8" type="#_x0000_t202" style="width:49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więźnia</w:t>
                  </w:r>
                </w:p>
              </w:txbxContent>
            </v:textbox>
          </v:shape>
        </w:pict>
      </w:r>
      <w:r>
        <w:pict>
          <v:shape id="_x0000_i1169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1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71" type="#_x0000_t202" style="width:110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συγκακοπαθησον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sygkakopathēson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trud razem z</w:t>
                  </w:r>
                </w:p>
              </w:txbxContent>
            </v:textbox>
          </v:shape>
        </w:pict>
      </w:r>
      <w:r>
        <w:pict>
          <v:shape id="_x0000_i11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3" type="#_x0000_t202" style="width:82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nowinie</w:t>
                  </w:r>
                </w:p>
              </w:txbxContent>
            </v:textbox>
          </v:shape>
        </w:pict>
      </w:r>
      <w:r>
        <w:pict>
          <v:shape id="_x0000_i1174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75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mocy</w:t>
                  </w:r>
                </w:p>
              </w:txbxContent>
            </v:textbox>
          </v:shape>
        </w:pict>
      </w:r>
      <w:r>
        <w:pict>
          <v:shape id="_x0000_i1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17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zbawił</w:t>
                  </w:r>
                </w:p>
              </w:txbxContent>
            </v:textbox>
          </v:shape>
        </w:pict>
      </w:r>
      <w:r>
        <w:pict>
          <v:shape id="_x0000_i11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1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82" type="#_x0000_t202" style="width: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καλεσαντος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wezwał</w:t>
                  </w:r>
                </w:p>
              </w:txbxContent>
            </v:textbox>
          </v:shape>
        </w:pict>
      </w:r>
      <w:r>
        <w:pict>
          <v:shape id="_x0000_i1183" type="#_x0000_t202" style="width:62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κλησει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klēsei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powołaniu</w:t>
                  </w:r>
                </w:p>
              </w:txbxContent>
            </v:textbox>
          </v:shape>
        </w:pict>
      </w:r>
      <w:r>
        <w:pict>
          <v:shape id="_x0000_i1184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świętemu</w:t>
                  </w:r>
                </w:p>
              </w:txbxContent>
            </v:textbox>
          </v:shape>
        </w:pict>
      </w:r>
      <w:r>
        <w:pict>
          <v:shape id="_x0000_i11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6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118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naszych</w:t>
                  </w:r>
                </w:p>
              </w:txbxContent>
            </v:textbox>
          </v:shape>
        </w:pict>
      </w:r>
      <w:r>
        <w:pict>
          <v:shape id="_x0000_i119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191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19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193" type="#_x0000_t202" style="width:136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wcześniejszego ustawienia</w:t>
                  </w:r>
                </w:p>
              </w:txbxContent>
            </v:textbox>
          </v:shape>
        </w:pict>
      </w:r>
      <w:r>
        <w:pict>
          <v:shape id="_x0000_i1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łaski</w:t>
                  </w:r>
                </w:p>
              </w:txbxContent>
            </v:textbox>
          </v:shape>
        </w:pict>
      </w:r>
      <w:r>
        <w:pict>
          <v:shape id="_x0000_i11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97" type="#_x0000_t202" style="width:96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dana</w:t>
                  </w:r>
                </w:p>
              </w:txbxContent>
            </v:textbox>
          </v:shape>
        </w:pict>
      </w:r>
      <w:r>
        <w:pict>
          <v:shape id="_x0000_i11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00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01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1203" type="#_x0000_t202" style="width:5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χρονων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chronōn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czasami</w:t>
                  </w:r>
                </w:p>
              </w:txbxContent>
            </v:textbox>
          </v:shape>
        </w:pict>
      </w:r>
      <w:r>
        <w:pict>
          <v:shape id="_x0000_i1204" type="#_x0000_t202" style="width:6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wiecznymi</w:t>
                  </w:r>
                </w:p>
              </w:txbxContent>
            </v:textbox>
          </v:shape>
        </w:pict>
      </w:r>
      <w:r>
        <w:pict>
          <v:shape id="_x0000_i12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6" type="#_x0000_t202" style="width:112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φανερωθεισαν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fanerōtheisan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została ukazana</w:t>
                  </w:r>
                </w:p>
              </w:txbxContent>
            </v:textbox>
          </v:shape>
        </w:pict>
      </w:r>
      <w:r>
        <w:pict>
          <v:shape id="_x0000_i1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12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 się</w:t>
                  </w:r>
                </w:p>
              </w:txbxContent>
            </v:textbox>
          </v:shape>
        </w:pict>
      </w:r>
      <w:r>
        <w:pict>
          <v:shape id="_x0000_i12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Zbawiciela</w:t>
                  </w:r>
                </w:p>
              </w:txbxContent>
            </v:textbox>
          </v:shape>
        </w:pict>
      </w:r>
      <w:r>
        <w:pict>
          <v:shape id="_x0000_i121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15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16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217" type="#_x0000_t202" style="width:84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καταργησαντος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katargēsantos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unieważniwszy</w:t>
                  </w:r>
                </w:p>
              </w:txbxContent>
            </v:textbox>
          </v:shape>
        </w:pict>
      </w:r>
      <w:r>
        <w:pict>
          <v:shape id="_x0000_i1218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0" type="#_x0000_t202" style="width:49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θανατον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thanaton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śmierć</w:t>
                  </w:r>
                </w:p>
              </w:txbxContent>
            </v:textbox>
          </v:shape>
        </w:pict>
      </w:r>
      <w:r>
        <w:pict>
          <v:shape id="_x0000_i1221" type="#_x0000_t202" style="width:72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φωτισαντος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fōtisantos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oświeciwszy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życie</w:t>
                  </w:r>
                </w:p>
              </w:txbxContent>
            </v:textbox>
          </v:shape>
        </w:pict>
      </w:r>
      <w:r>
        <w:pict>
          <v:shape id="_x0000_i1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25" type="#_x0000_t202" style="width:90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αφθαρσιαν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aftharsian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niezniszczalność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7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 nowinę</w:t>
                  </w:r>
                </w:p>
              </w:txbxContent>
            </v:textbox>
          </v:shape>
        </w:pict>
      </w:r>
      <w:r>
        <w:pict>
          <v:shape id="_x0000_i1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32" type="#_x0000_t202" style="width:116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etethēn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umieszczony</w:t>
                  </w:r>
                </w:p>
              </w:txbxContent>
            </v:textbox>
          </v:shape>
        </w:pict>
      </w:r>
      <w:r>
        <w:pict>
          <v:shape id="_x0000_i12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234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herold</w:t>
                  </w:r>
                </w:p>
              </w:txbxContent>
            </v:textbox>
          </v:shape>
        </w:pict>
      </w:r>
      <w:r>
        <w:pict>
          <v:shape id="_x0000_i12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6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8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</w:t>
                  </w:r>
                </w:p>
              </w:txbxContent>
            </v:textbox>
          </v:shape>
        </w:pict>
      </w:r>
      <w:r>
        <w:pict>
          <v:shape id="_x0000_i12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</w:t>
                  </w:r>
                </w:p>
              </w:txbxContent>
            </v:textbox>
          </v:shape>
        </w:pict>
      </w: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24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przyczyny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46" type="#_x0000_t202" style="width:45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πασχω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paschō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cierpię</w:t>
                  </w:r>
                </w:p>
              </w:txbxContent>
            </v:textbox>
          </v:shape>
        </w:pict>
      </w:r>
      <w:r>
        <w:pict>
          <v:shape id="_x0000_i124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2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49" type="#_x0000_t202" style="width:7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επαισχυνομαι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epaischynomai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wstydzę się</w:t>
                  </w:r>
                </w:p>
              </w:txbxContent>
            </v:textbox>
          </v:shape>
        </w:pict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wiem</w:t>
                  </w:r>
                </w:p>
              </w:txbxContent>
            </v:textbox>
          </v:shape>
        </w:pict>
      </w:r>
      <w:r>
        <w:pict>
          <v:shape id="_x0000_i125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komu</w:t>
                  </w:r>
                </w:p>
              </w:txbxContent>
            </v:textbox>
          </v:shape>
        </w:pict>
      </w:r>
      <w:r>
        <w:pict>
          <v:shape id="_x0000_i1253" type="#_x0000_t202" style="width:68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πεπιστευκα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pepisteuka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uwierzyłem</w:t>
                  </w:r>
                </w:p>
              </w:txbxContent>
            </v:textbox>
          </v:shape>
        </w:pict>
      </w:r>
      <w:r>
        <w:pict>
          <v:shape id="_x0000_i12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5" type="#_x0000_t202" style="width:99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πεπεισμαι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pepeismai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przekonany</w:t>
                  </w:r>
                </w:p>
              </w:txbxContent>
            </v:textbox>
          </v:shape>
        </w:pict>
      </w:r>
      <w:r>
        <w:pict>
          <v:shape id="_x0000_i12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57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0" type="#_x0000_t202" style="width:61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lokatę</w:t>
                  </w:r>
                </w:p>
              </w:txbxContent>
            </v:textbox>
          </v:shape>
        </w:pict>
      </w:r>
      <w:r>
        <w:pict>
          <v:shape id="_x0000_i12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262" type="#_x0000_t202" style="width:48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ustrzec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264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4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26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68" type="#_x0000_t202" style="width:65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υποτυπωσιν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hypotypōsin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Wzór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</w:t>
                  </w:r>
                </w:p>
              </w:txbxContent>
            </v:textbox>
          </v:shape>
        </w:pict>
      </w:r>
      <w:r>
        <w:pict>
          <v:shape id="_x0000_i1270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 zdrowymi</w:t>
                  </w:r>
                </w:p>
              </w:txbxContent>
            </v:textbox>
          </v:shape>
        </w:pict>
      </w:r>
      <w:r>
        <w:pict>
          <v:shape id="_x0000_i1271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słowami</w:t>
                  </w:r>
                </w:p>
              </w:txbxContent>
            </v:textbox>
          </v:shape>
        </w:pict>
      </w:r>
      <w:r>
        <w:pict>
          <v:shape id="_x0000_i127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275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wysłuchałeś</w:t>
                  </w:r>
                </w:p>
              </w:txbxContent>
            </v:textbox>
          </v:shape>
        </w:pict>
      </w:r>
      <w:r>
        <w:pict>
          <v:shape id="_x0000_i1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7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79" type="#_x0000_t202" style="width:48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</w:t>
                  </w:r>
                </w:p>
              </w:txbxContent>
            </v:textbox>
          </v:shape>
        </w:pict>
      </w:r>
      <w:r>
        <w:pict>
          <v:shape id="_x0000_i12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8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28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28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dobrą</w:t>
                  </w:r>
                </w:p>
              </w:txbxContent>
            </v:textbox>
          </v:shape>
        </w:pict>
      </w:r>
      <w:r>
        <w:pict>
          <v:shape id="_x0000_i1287" type="#_x0000_t202" style="width:8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παρακαταθηκην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parakatathēkēn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lokatę</w:t>
                  </w:r>
                </w:p>
              </w:txbxContent>
            </v:textbox>
          </v:shape>
        </w:pict>
      </w:r>
      <w:r>
        <w:pict>
          <v:shape id="_x0000_i1288" type="#_x0000_t202" style="width:50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ustrzeż</w:t>
                  </w:r>
                </w:p>
              </w:txbxContent>
            </v:textbox>
          </v:shape>
        </w:pict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290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291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3" type="#_x0000_t202" style="width:92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ενοικουντος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enoikountos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zamieszkującego</w:t>
                  </w:r>
                </w:p>
              </w:txbxContent>
            </v:textbox>
          </v:shape>
        </w:pict>
      </w:r>
      <w:r>
        <w:pict>
          <v:shape id="_x0000_i1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2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7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  <w:r>
        <w:pict>
          <v:shape id="_x0000_i12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2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00" type="#_x0000_t202" style="width:94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απεστραφησαν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apestrafēsan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zostali odwróceni</w:t>
                  </w:r>
                </w:p>
              </w:txbxContent>
            </v:textbox>
          </v:shape>
        </w:pict>
      </w:r>
      <w:r>
        <w:pict>
          <v:shape id="_x0000_i1301" type="#_x0000_t202" style="width:56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 mnie</w:t>
                  </w:r>
                </w:p>
              </w:txbxContent>
            </v:textbox>
          </v:shape>
        </w:pict>
      </w:r>
      <w:r>
        <w:pict>
          <v:shape id="_x0000_i1302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Azji</w:t>
                  </w:r>
                </w:p>
              </w:txbxContent>
            </v:textbox>
          </v:shape>
        </w:pict>
      </w:r>
      <w:r>
        <w:pict>
          <v:shape id="_x0000_i1307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3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309" type="#_x0000_t202" style="width:57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φυγελλος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fygellos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Frygellos</w:t>
                  </w:r>
                </w:p>
              </w:txbxContent>
            </v:textbox>
          </v:shape>
        </w:pict>
      </w:r>
      <w:r>
        <w:pict>
          <v:shape id="_x0000_i13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11" type="#_x0000_t202" style="width:71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ερμογενης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hermogenēs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Hermogenes</w:t>
                  </w:r>
                </w:p>
              </w:txbxContent>
            </v:textbox>
          </v:shape>
        </w:pict>
      </w:r>
      <w:r>
        <w:pict>
          <v:shape id="_x0000_i13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13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314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8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ονησιφορου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onēsiforou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Onezyfora</w:t>
                  </w:r>
                </w:p>
              </w:txbxContent>
            </v:textbox>
          </v:shape>
        </w:pict>
      </w:r>
      <w:r>
        <w:pict>
          <v:shape id="_x0000_i1319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domowi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321" type="#_x0000_t202" style="width:71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πολλακις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pollakis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wielokrotnie</w:t>
                  </w:r>
                </w:p>
              </w:txbxContent>
            </v:textbox>
          </v:shape>
        </w:pict>
      </w:r>
      <w:r>
        <w:pict>
          <v:shape id="_x0000_i13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23" type="#_x0000_t202" style="width:6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ανεψυξεν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anepsyksen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pokrzepił</w:t>
                  </w:r>
                </w:p>
              </w:txbxContent>
            </v:textbox>
          </v:shape>
        </w:pict>
      </w:r>
      <w:r>
        <w:pict>
          <v:shape id="_x0000_i13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halysin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łańcuch</w:t>
                  </w:r>
                </w:p>
              </w:txbxContent>
            </v:textbox>
          </v:shape>
        </w:pict>
      </w:r>
      <w:r>
        <w:pict>
          <v:shape id="_x0000_i13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mój</w:t>
                  </w:r>
                </w:p>
              </w:txbxContent>
            </v:textbox>
          </v:shape>
        </w:pict>
      </w:r>
      <w:r>
        <w:pict>
          <v:shape id="_x0000_i13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29" type="#_x0000_t202" style="width:10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επησχυνθη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epēschynthē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zawstydzony</w:t>
                  </w:r>
                </w:p>
              </w:txbxContent>
            </v:textbox>
          </v:shape>
        </w:pict>
      </w:r>
      <w:r>
        <w:pict>
          <v:shape id="_x0000_i133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31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32" type="#_x0000_t202" style="width:6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3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34" type="#_x0000_t202" style="width:49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Rzymie</w:t>
                  </w:r>
                </w:p>
              </w:txbxContent>
            </v:textbox>
          </v:shape>
        </w:pict>
      </w:r>
      <w:r>
        <w:pict>
          <v:shape id="_x0000_i1335" type="#_x0000_t202" style="width:7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σπουδαιοτερον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gorliwiej</w:t>
                  </w:r>
                </w:p>
              </w:txbxContent>
            </v:textbox>
          </v:shape>
        </w:pict>
      </w:r>
      <w:r>
        <w:pict>
          <v:shape id="_x0000_i1336" type="#_x0000_t202" style="width:52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εζητησεν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ezētēsen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szukał</w:t>
                  </w:r>
                </w:p>
              </w:txbxContent>
            </v:textbox>
          </v:shape>
        </w:pict>
      </w:r>
      <w:r>
        <w:pict>
          <v:shape id="_x0000_i13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9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znalazł</w:t>
                  </w:r>
                </w:p>
              </w:txbxContent>
            </v:textbox>
          </v:shape>
        </w:pict>
      </w:r>
      <w:r>
        <w:pict>
          <v:shape id="_x0000_i13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41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34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1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345" type="#_x0000_t202" style="width:48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heurein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znaleźć</w:t>
                  </w:r>
                </w:p>
              </w:txbxContent>
            </v:textbox>
          </v:shape>
        </w:pict>
      </w:r>
      <w:r>
        <w:pict>
          <v:shape id="_x0000_i1346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miłosierdzie</w:t>
                  </w:r>
                </w:p>
              </w:txbxContent>
            </v:textbox>
          </v:shape>
        </w:pict>
      </w:r>
      <w:r>
        <w:pict>
          <v:shape id="_x0000_i1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1348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5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ile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56" type="#_x0000_t202" style="width:43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Efezie</w:t>
                  </w:r>
                </w:p>
              </w:txbxContent>
            </v:textbox>
          </v:shape>
        </w:pict>
      </w:r>
      <w:r>
        <w:pict>
          <v:shape id="_x0000_i1357" type="#_x0000_t202" style="width:64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διηκονησεν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diēkonēsen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posługiwał</w:t>
                  </w:r>
                </w:p>
              </w:txbxContent>
            </v:textbox>
          </v:shape>
        </w:pict>
      </w:r>
      <w:r>
        <w:pict>
          <v:shape id="_x0000_i1358" type="#_x0000_t202" style="width:4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βελτιον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beltion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lepiej</w:t>
                  </w:r>
                </w:p>
              </w:txbxContent>
            </v:textbox>
          </v:shape>
        </w:pict>
      </w:r>
      <w:r>
        <w:pict>
          <v:shape id="_x0000_i13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60" type="#_x0000_t202" style="width:5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wiesz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2</w:t>
      </w:r>
    </w:p>
    <w:p w:rsidR="00A77B3E">
      <w:pPr>
        <w:keepNext/>
        <w:jc w:val="left"/>
        <w:rPr>
          <w:noProof/>
        </w:rPr>
      </w:pPr>
      <w:r>
        <w:pict>
          <v:shape id="_x0000_i13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</w:t>
                  </w:r>
                </w:p>
              </w:txbxContent>
            </v:textbox>
          </v:shape>
        </w:pict>
      </w:r>
      <w:r>
        <w:pict>
          <v:shape id="_x0000_i13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64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τεκνον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teknon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dziecko</w:t>
                  </w:r>
                </w:p>
              </w:txbxContent>
            </v:textbox>
          </v:shape>
        </w:pict>
      </w:r>
      <w:r>
        <w:pict>
          <v:shape id="_x0000_i13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</w:t>
                  </w:r>
                </w:p>
              </w:txbxContent>
            </v:textbox>
          </v:shape>
        </w:pict>
      </w:r>
      <w:r>
        <w:pict>
          <v:shape id="_x0000_i1366" type="#_x0000_t202" style="width:97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ενδυναμου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endynamou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umacnianym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łasce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72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373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37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377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ηκουσας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ēkousas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wysłuchałeś</w:t>
                  </w:r>
                </w:p>
              </w:txbxContent>
            </v:textbox>
          </v:shape>
        </w:pict>
      </w:r>
      <w:r>
        <w:pict>
          <v:shape id="_x0000_i13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</w:t>
                  </w:r>
                </w:p>
              </w:txbxContent>
            </v:textbox>
          </v:shape>
        </w:pict>
      </w:r>
      <w:r>
        <w:pict>
          <v:shape id="_x0000_i13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38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1381" type="#_x0000_t202" style="width:46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wielu</w:t>
                  </w:r>
                </w:p>
              </w:txbxContent>
            </v:textbox>
          </v:shape>
        </w:pict>
      </w:r>
      <w:r>
        <w:pict>
          <v:shape id="_x0000_i1382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μαρτυρων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martyrōn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świadków</w:t>
                  </w:r>
                </w:p>
              </w:txbxContent>
            </v:textbox>
          </v:shape>
        </w:pict>
      </w:r>
      <w:r>
        <w:pict>
          <v:shape id="_x0000_i13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384" type="#_x0000_t202" style="width:5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παραθου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parathou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podaj</w:t>
                  </w:r>
                </w:p>
              </w:txbxContent>
            </v:textbox>
          </v:shape>
        </w:pict>
      </w:r>
      <w:r>
        <w:pict>
          <v:shape id="_x0000_i1385" type="#_x0000_t202" style="width:6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wierzącym</w:t>
                  </w:r>
                </w:p>
              </w:txbxContent>
            </v:textbox>
          </v:shape>
        </w:pict>
      </w:r>
      <w:r>
        <w:pict>
          <v:shape id="_x0000_i1386" type="#_x0000_t202" style="width:58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ludziom</w:t>
                  </w:r>
                </w:p>
              </w:txbxContent>
            </v:textbox>
          </v:shape>
        </w:pict>
      </w:r>
      <w:r>
        <w:pict>
          <v:shape id="_x0000_i1387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388" type="#_x0000_t202" style="width:45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hikanoi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zdatni</w:t>
                  </w:r>
                </w:p>
              </w:txbxContent>
            </v:textbox>
          </v:shape>
        </w:pict>
      </w:r>
      <w:r>
        <w:pict>
          <v:shape id="_x0000_i138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3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1" type="#_x0000_t202" style="width:4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ετερους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heterous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innych</w:t>
                  </w:r>
                </w:p>
              </w:txbxContent>
            </v:textbox>
          </v:shape>
        </w:pict>
      </w:r>
      <w:r>
        <w:pict>
          <v:shape id="_x0000_i1392" type="#_x0000_t202" style="width:51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διδαξαι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nauczać</w:t>
                  </w:r>
                </w:p>
              </w:txbxContent>
            </v:textbox>
          </v:shape>
        </w:pict>
      </w:r>
      <w:r>
        <w:pict>
          <v:shape id="_x0000_i139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2:3</w:t>
                  </w:r>
                </w:p>
              </w:txbxContent>
            </v:textbox>
          </v:shape>
        </w:pict>
      </w:r>
      <w:r>
        <w:pict>
          <v:shape id="_x0000_i13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396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zło</w:t>
                  </w:r>
                </w:p>
              </w:txbxContent>
            </v:textbox>
          </v:shape>
        </w:pict>
      </w:r>
      <w:r>
        <w:pict>
          <v:shape id="_x0000_i13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1399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στρατιωτης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stratiōtēs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żołnierz</w:t>
                  </w:r>
                </w:p>
              </w:txbxContent>
            </v:textbox>
          </v:shape>
        </w:pict>
      </w:r>
      <w:r>
        <w:pict>
          <v:shape id="_x0000_i140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01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0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2:4</w:t>
                  </w:r>
                </w:p>
              </w:txbxContent>
            </v:textbox>
          </v:shape>
        </w:pict>
      </w:r>
      <w:r>
        <w:pict>
          <v:shape id="_x0000_i14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1404" type="#_x0000_t202" style="width:123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στρατευομενος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strateuomenos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biorący udział w wojnie</w:t>
                  </w:r>
                </w:p>
              </w:txbxContent>
            </v:textbox>
          </v:shape>
        </w:pict>
      </w:r>
      <w:r>
        <w:pict>
          <v:shape id="_x0000_i1405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εμπλεκεται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empleketai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uwikłany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08" type="#_x0000_t202" style="width:3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409" type="#_x0000_t202" style="width:140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πραγματειαις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pragmateiais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sprawy którymi się zajmuje</w:t>
                  </w:r>
                </w:p>
              </w:txbxContent>
            </v:textbox>
          </v:shape>
        </w:pict>
      </w:r>
      <w:r>
        <w:pict>
          <v:shape id="_x0000_i14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temu</w:t>
                  </w:r>
                </w:p>
              </w:txbxContent>
            </v:textbox>
          </v:shape>
        </w:pict>
      </w:r>
      <w:r>
        <w:pict>
          <v:shape id="_x0000_i1412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στρατολογησαντι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stratologēsanti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zaciągnął do wojska</w:t>
                  </w:r>
                </w:p>
              </w:txbxContent>
            </v:textbox>
          </v:shape>
        </w:pict>
      </w:r>
      <w:r>
        <w:pict>
          <v:shape id="_x0000_i1413" type="#_x0000_t202" style="width:98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αρεση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przypodobałby się</w:t>
                  </w:r>
                </w:p>
              </w:txbxContent>
            </v:textbox>
          </v:shape>
        </w:pict>
      </w:r>
      <w:r>
        <w:pict>
          <v:shape id="_x0000_i141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2:5</w:t>
                  </w:r>
                </w:p>
              </w:txbxContent>
            </v:textbox>
          </v:shape>
        </w:pict>
      </w:r>
      <w:r>
        <w:pict>
          <v:shape id="_x0000_i14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4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18" type="#_x0000_t202" style="width:110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walczyłby jako atleta</w:t>
                  </w:r>
                </w:p>
              </w:txbxContent>
            </v:textbox>
          </v:shape>
        </w:pict>
      </w:r>
      <w:r>
        <w:pict>
          <v:shape id="_x0000_i14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4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1" type="#_x0000_t202" style="width:8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στεφανουται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stefanoutai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wieńczony</w:t>
                  </w:r>
                </w:p>
              </w:txbxContent>
            </v:textbox>
          </v:shape>
        </w:pict>
      </w:r>
      <w:r>
        <w:pict>
          <v:shape id="_x0000_i14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24" type="#_x0000_t202" style="width:9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νομιμως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nomimōs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zgodnie z prawem</w:t>
                  </w:r>
                </w:p>
              </w:txbxContent>
            </v:textbox>
          </v:shape>
        </w:pict>
      </w:r>
      <w:r>
        <w:pict>
          <v:shape id="_x0000_i1425" type="#_x0000_t202" style="width:1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αθληση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athlēsē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 walczyłby jako atleta</w:t>
                  </w:r>
                </w:p>
              </w:txbxContent>
            </v:textbox>
          </v:shape>
        </w:pict>
      </w:r>
      <w:r>
        <w:pict>
          <v:shape id="_x0000_i142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2:6</w:t>
                  </w:r>
                </w:p>
              </w:txbxContent>
            </v:textbox>
          </v:shape>
        </w:pict>
      </w:r>
      <w:r>
        <w:pict>
          <v:shape id="_x0000_i14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28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κοπιωντα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kopiōnta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trudzi się</w:t>
                  </w:r>
                </w:p>
              </w:txbxContent>
            </v:textbox>
          </v:shape>
        </w:pict>
      </w:r>
      <w:r>
        <w:pict>
          <v:shape id="_x0000_i1429" type="#_x0000_t202" style="width:58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γεωργον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geōrgon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rolnikowi</w:t>
                  </w:r>
                </w:p>
              </w:txbxContent>
            </v:textbox>
          </v:shape>
        </w:pict>
      </w:r>
      <w:r>
        <w:pict>
          <v:shape id="_x0000_i14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431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3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owoców</w:t>
                  </w:r>
                </w:p>
              </w:txbxContent>
            </v:textbox>
          </v:shape>
        </w:pict>
      </w:r>
      <w:r>
        <w:pict>
          <v:shape id="_x0000_i1434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μεταλαμβανειν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metalambanein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otrzymywać</w:t>
                  </w:r>
                </w:p>
              </w:txbxContent>
            </v:textbox>
          </v:shape>
        </w:pict>
      </w:r>
      <w:r>
        <w:pict>
          <v:shape id="_x0000_i143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2:7</w:t>
                  </w:r>
                </w:p>
              </w:txbxContent>
            </v:textbox>
          </v:shape>
        </w:pict>
      </w:r>
      <w:r>
        <w:pict>
          <v:shape id="_x0000_i143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</w:t>
                  </w:r>
                </w:p>
              </w:txbxContent>
            </v:textbox>
          </v:shape>
        </w:pict>
      </w:r>
      <w:r>
        <w:pict>
          <v:shape id="_x0000_i14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</w:t>
                  </w:r>
                </w:p>
              </w:txbxContent>
            </v:textbox>
          </v:shape>
        </w:pict>
      </w:r>
      <w:r>
        <w:pict>
          <v:shape id="_x0000_i1438" type="#_x0000_t202" style="width:45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mówię</w:t>
                  </w:r>
                </w:p>
              </w:txbxContent>
            </v:textbox>
          </v:shape>
        </w:pict>
      </w:r>
      <w:r>
        <w:pict>
          <v:shape id="_x0000_i1439" type="#_x0000_t202" style="width:4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dał</w:t>
                  </w:r>
                </w:p>
              </w:txbxContent>
            </v:textbox>
          </v:shape>
        </w:pict>
      </w:r>
      <w:r>
        <w:pict>
          <v:shape id="_x0000_i144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tobie</w:t>
                  </w:r>
                </w:p>
              </w:txbxContent>
            </v:textbox>
          </v:shape>
        </w:pict>
      </w:r>
      <w:r>
        <w:pict>
          <v:shape id="_x0000_i14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444" type="#_x0000_t202" style="width:70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συνεσιν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zrozumienie</w:t>
                  </w:r>
                </w:p>
              </w:txbxContent>
            </v:textbox>
          </v:shape>
        </w:pict>
      </w:r>
      <w:r>
        <w:pict>
          <v:shape id="_x0000_i14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1446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4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2:8</w:t>
                  </w:r>
                </w:p>
              </w:txbxContent>
            </v:textbox>
          </v:shape>
        </w:pict>
      </w:r>
      <w:r>
        <w:pict>
          <v:shape id="_x0000_i1448" type="#_x0000_t202" style="width:64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μνημονευε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mnēmoneue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Pamiętaj</w:t>
                  </w:r>
                </w:p>
              </w:txbxContent>
            </v:textbox>
          </v:shape>
        </w:pict>
      </w:r>
      <w:r>
        <w:pict>
          <v:shape id="_x0000_i1449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450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451" type="#_x0000_t202" style="width:112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εγηγερμενον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egēgermenon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wzbudzony</w:t>
                  </w:r>
                </w:p>
              </w:txbxContent>
            </v:textbox>
          </v:shape>
        </w:pict>
      </w:r>
      <w:r>
        <w:pict>
          <v:shape id="_x0000_i14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3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14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55" type="#_x0000_t202" style="width:58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σπερματος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spermatos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nasienia</w:t>
                  </w:r>
                </w:p>
              </w:txbxContent>
            </v:textbox>
          </v:shape>
        </w:pict>
      </w:r>
      <w:r>
        <w:pict>
          <v:shape id="_x0000_i145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δαβιδ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dabid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Dawida</w:t>
                  </w:r>
                </w:p>
              </w:txbxContent>
            </v:textbox>
          </v:shape>
        </w:pict>
      </w:r>
      <w:r>
        <w:pict>
          <v:shape id="_x0000_i145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14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59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dobrej nowiny</w:t>
                  </w:r>
                </w:p>
              </w:txbxContent>
            </v:textbox>
          </v:shape>
        </w:pict>
      </w:r>
      <w:r>
        <w:pict>
          <v:shape id="_x0000_i14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146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2:9</w:t>
                  </w:r>
                </w:p>
              </w:txbxContent>
            </v:textbox>
          </v:shape>
        </w:pict>
      </w:r>
      <w:r>
        <w:pict>
          <v:shape id="_x0000_i14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której</w:t>
                  </w:r>
                </w:p>
              </w:txbxContent>
            </v:textbox>
          </v:shape>
        </w:pict>
      </w:r>
      <w:r>
        <w:pict>
          <v:shape id="_x0000_i1464" type="#_x0000_t202" style="width:62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cierpię zło</w:t>
                  </w:r>
                </w:p>
              </w:txbxContent>
            </v:textbox>
          </v:shape>
        </w:pict>
      </w:r>
      <w:r>
        <w:pict>
          <v:shape id="_x0000_i1465" type="#_x0000_t202" style="width:42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μεχρι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mechri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 do</w:t>
                  </w:r>
                </w:p>
              </w:txbxContent>
            </v:textbox>
          </v:shape>
        </w:pict>
      </w:r>
      <w:r>
        <w:pict>
          <v:shape id="_x0000_i1466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więzów</w:t>
                  </w:r>
                </w:p>
              </w:txbxContent>
            </v:textbox>
          </v:shape>
        </w:pict>
      </w:r>
      <w:r>
        <w:pict>
          <v:shape id="_x0000_i14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468" type="#_x0000_t202" style="width:59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κακουργος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kakourgos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złoczyńca</w:t>
                  </w:r>
                </w:p>
              </w:txbxContent>
            </v:textbox>
          </v:shape>
        </w:pict>
      </w:r>
      <w:r>
        <w:pict>
          <v:shape id="_x0000_i146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1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4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75" type="#_x0000_t202" style="width:75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związane</w:t>
                  </w:r>
                </w:p>
              </w:txbxContent>
            </v:textbox>
          </v:shape>
        </w:pict>
      </w:r>
      <w:r>
        <w:pict>
          <v:shape id="_x0000_i147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2:10</w:t>
                  </w:r>
                </w:p>
              </w:txbxContent>
            </v:textbox>
          </v:shape>
        </w:pict>
      </w:r>
      <w:r>
        <w:pict>
          <v:shape id="_x0000_i14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</w:t>
                  </w:r>
                </w:p>
              </w:txbxContent>
            </v:textbox>
          </v:shape>
        </w:pict>
      </w:r>
      <w:r>
        <w:pict>
          <v:shape id="_x0000_i14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479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wszystkie</w:t>
                  </w:r>
                </w:p>
              </w:txbxContent>
            </v:textbox>
          </v:shape>
        </w:pict>
      </w:r>
      <w:r>
        <w:pict>
          <v:shape id="_x0000_i1480" type="#_x0000_t202" style="width:57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znoszę</w:t>
                  </w:r>
                </w:p>
              </w:txbxContent>
            </v:textbox>
          </v:shape>
        </w:pict>
      </w:r>
      <w:r>
        <w:pict>
          <v:shape id="_x0000_i1481" type="#_x0000_t202" style="width:59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powodu</w:t>
                  </w:r>
                </w:p>
              </w:txbxContent>
            </v:textbox>
          </v:shape>
        </w:pict>
      </w:r>
      <w:r>
        <w:pict>
          <v:shape id="_x0000_i14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83" type="#_x0000_t202" style="width: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εκλεκτους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eklektous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wybranych</w:t>
                  </w:r>
                </w:p>
              </w:txbxContent>
            </v:textbox>
          </v:shape>
        </w:pict>
      </w:r>
      <w:r>
        <w:pict>
          <v:shape id="_x0000_i14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4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48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oni</w:t>
                  </w:r>
                </w:p>
              </w:txbxContent>
            </v:textbox>
          </v:shape>
        </w:pict>
      </w:r>
      <w:r>
        <w:pict>
          <v:shape id="_x0000_i1487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zbawienia</w:t>
                  </w:r>
                </w:p>
              </w:txbxContent>
            </v:textbox>
          </v:shape>
        </w:pict>
      </w:r>
      <w:r>
        <w:pict>
          <v:shape id="_x0000_i1488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uzyskaliby</w:t>
                  </w:r>
                </w:p>
              </w:txbxContent>
            </v:textbox>
          </v:shape>
        </w:pict>
      </w:r>
      <w:r>
        <w:pict>
          <v:shape id="_x0000_i14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49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49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4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494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chwałą</w:t>
                  </w:r>
                </w:p>
              </w:txbxContent>
            </v:textbox>
          </v:shape>
        </w:pict>
      </w:r>
      <w:r>
        <w:pict>
          <v:shape id="_x0000_i1495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wieczną</w:t>
                  </w:r>
                </w:p>
              </w:txbxContent>
            </v:textbox>
          </v:shape>
        </w:pict>
      </w:r>
      <w:r>
        <w:pict>
          <v:shape id="_x0000_i14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2:11</w:t>
                  </w:r>
                </w:p>
              </w:txbxContent>
            </v:textbox>
          </v:shape>
        </w:pict>
      </w:r>
      <w:r>
        <w:pict>
          <v:shape id="_x0000_i1497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Godne wiary</w:t>
                  </w:r>
                </w:p>
              </w:txbxContent>
            </v:textbox>
          </v:shape>
        </w:pict>
      </w:r>
      <w:r>
        <w:pict>
          <v:shape id="_x0000_i14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99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02" type="#_x0000_t202" style="width:9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συναπεθανομεν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synapethanomen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umarliśmy razem</w:t>
                  </w:r>
                </w:p>
              </w:txbxContent>
            </v:textbox>
          </v:shape>
        </w:pict>
      </w:r>
      <w:r>
        <w:pict>
          <v:shape id="_x0000_i15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4" type="#_x0000_t202" style="width:107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συζησομεν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syzēsomen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razem żyć</w:t>
                  </w:r>
                </w:p>
              </w:txbxContent>
            </v:textbox>
          </v:shape>
        </w:pict>
      </w:r>
      <w:r>
        <w:pict>
          <v:shape id="_x0000_i15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2:12</w:t>
                  </w:r>
                </w:p>
              </w:txbxContent>
            </v:textbox>
          </v:shape>
        </w:pict>
      </w:r>
      <w:r>
        <w:pict>
          <v:shape id="_x0000_i15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07" type="#_x0000_t202" style="width:75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υπομενομεν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hypomenomen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znosimy</w:t>
                  </w:r>
                </w:p>
              </w:txbxContent>
            </v:textbox>
          </v:shape>
        </w:pict>
      </w:r>
      <w:r>
        <w:pict>
          <v:shape id="_x0000_i15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09" type="#_x0000_t202" style="width:13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συμβασιλευσομεν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symbasileusomen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będziemy razem panować</w:t>
                  </w:r>
                </w:p>
              </w:txbxContent>
            </v:textbox>
          </v:shape>
        </w:pict>
      </w:r>
      <w:r>
        <w:pict>
          <v:shape id="_x0000_i15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1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αρνουμεθα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arnoumetha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wypieramy się</w:t>
                  </w:r>
                </w:p>
              </w:txbxContent>
            </v:textbox>
          </v:shape>
        </w:pict>
      </w:r>
      <w:r>
        <w:pict>
          <v:shape id="_x0000_i1512" type="#_x0000_t202" style="width:51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 On</w:t>
                  </w:r>
                </w:p>
              </w:txbxContent>
            </v:textbox>
          </v:shape>
        </w:pict>
      </w:r>
      <w:r>
        <w:pict>
          <v:shape id="_x0000_i1513" type="#_x0000_t202" style="width:63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 się</w:t>
                  </w:r>
                </w:p>
              </w:txbxContent>
            </v:textbox>
          </v:shape>
        </w:pict>
      </w:r>
      <w:r>
        <w:pict>
          <v:shape id="_x0000_i15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51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2:13</w:t>
                  </w:r>
                </w:p>
              </w:txbxContent>
            </v:textbox>
          </v:shape>
        </w:pict>
      </w:r>
      <w:r>
        <w:pict>
          <v:shape id="_x0000_i15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517" type="#_x0000_t202" style="width:9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απιστουμεν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apistoumen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jesteśmy niewierni</w:t>
                  </w:r>
                </w:p>
              </w:txbxContent>
            </v:textbox>
          </v:shape>
        </w:pict>
      </w:r>
      <w:r>
        <w:pict>
          <v:shape id="_x0000_i1518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</w:t>
                  </w:r>
                </w:p>
              </w:txbxContent>
            </v:textbox>
          </v:shape>
        </w:pict>
      </w:r>
      <w:r>
        <w:pict>
          <v:shape id="_x0000_i1519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wierny</w:t>
                  </w:r>
                </w:p>
              </w:txbxContent>
            </v:textbox>
          </v:shape>
        </w:pict>
      </w:r>
      <w:r>
        <w:pict>
          <v:shape id="_x0000_i1520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pozostaje</w:t>
                  </w:r>
                </w:p>
              </w:txbxContent>
            </v:textbox>
          </v:shape>
        </w:pict>
      </w:r>
      <w:r>
        <w:pict>
          <v:shape id="_x0000_i1521" type="#_x0000_t202" style="width:68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αρνησασθαι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arnēsasthai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wyprzeć się</w:t>
                  </w:r>
                </w:p>
              </w:txbxContent>
            </v:textbox>
          </v:shape>
        </w:pict>
      </w:r>
      <w:r>
        <w:pict>
          <v:shape id="_x0000_i1522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524" type="#_x0000_t202" style="width:46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może</w:t>
                  </w:r>
                </w:p>
              </w:txbxContent>
            </v:textbox>
          </v:shape>
        </w:pict>
      </w:r>
      <w:r>
        <w:pict>
          <v:shape id="_x0000_i152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2:14</w:t>
                  </w:r>
                </w:p>
              </w:txbxContent>
            </v:textbox>
          </v:shape>
        </w:pict>
      </w:r>
      <w:r>
        <w:pict>
          <v:shape id="_x0000_i15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527" type="#_x0000_t202" style="width:77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υπομιμνησκε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hypomimnēske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przypominaj</w:t>
                  </w:r>
                </w:p>
              </w:txbxContent>
            </v:textbox>
          </v:shape>
        </w:pict>
      </w:r>
      <w:r>
        <w:pict>
          <v:shape id="_x0000_i1528" type="#_x0000_t202" style="width:8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zaświadczając</w:t>
                  </w:r>
                </w:p>
              </w:txbxContent>
            </v:textbox>
          </v:shape>
        </w:pict>
      </w:r>
      <w:r>
        <w:pict>
          <v:shape id="_x0000_i1529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obecności</w:t>
                  </w:r>
                </w:p>
              </w:txbxContent>
            </v:textbox>
          </v:shape>
        </w:pict>
      </w:r>
      <w:r>
        <w:pict>
          <v:shape id="_x0000_i15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31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532" type="#_x0000_t202" style="width:47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 nie</w:t>
                  </w:r>
                </w:p>
              </w:txbxContent>
            </v:textbox>
          </v:shape>
        </w:pict>
      </w:r>
      <w:r>
        <w:pict>
          <v:shape id="_x0000_i1533" type="#_x0000_t202" style="width:89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λογομαχειν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logomachein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walczyć o słowa</w:t>
                  </w:r>
                </w:p>
              </w:txbxContent>
            </v:textbox>
          </v:shape>
        </w:pict>
      </w:r>
      <w:r>
        <w:pict>
          <v:shape id="_x0000_i15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3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niczego</w:t>
                  </w:r>
                </w:p>
              </w:txbxContent>
            </v:textbox>
          </v:shape>
        </w:pict>
      </w:r>
      <w:r>
        <w:pict>
          <v:shape id="_x0000_i153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χρησιμον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chrēsimon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5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538" type="#_x0000_t202" style="width:65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καταστροφη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katastrofē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obaleniu</w:t>
                  </w:r>
                </w:p>
              </w:txbxContent>
            </v:textbox>
          </v:shape>
        </w:pict>
      </w:r>
      <w:r>
        <w:pict>
          <v:shape id="_x0000_i15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0" type="#_x0000_t202" style="width:73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ακουοντων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akouontōn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słuchających</w:t>
                  </w:r>
                </w:p>
              </w:txbxContent>
            </v:textbox>
          </v:shape>
        </w:pict>
      </w:r>
      <w:r>
        <w:pict>
          <v:shape id="_x0000_i154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2:15</w:t>
                  </w:r>
                </w:p>
              </w:txbxContent>
            </v:textbox>
          </v:shape>
        </w:pict>
      </w:r>
      <w:r>
        <w:pict>
          <v:shape id="_x0000_i1542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1543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544" type="#_x0000_t202" style="width:90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δοκιμον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wypróbowanego</w:t>
                  </w:r>
                </w:p>
              </w:txbxContent>
            </v:textbox>
          </v:shape>
        </w:pict>
      </w:r>
      <w:r>
        <w:pict>
          <v:shape id="_x0000_i1545" type="#_x0000_t202" style="width:77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παραστησαι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parastēsai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postawić przy</w:t>
                  </w:r>
                </w:p>
              </w:txbxContent>
            </v:textbox>
          </v:shape>
        </w:pict>
      </w:r>
      <w:r>
        <w:pict>
          <v:shape id="_x0000_i15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Bogu</w:t>
                  </w:r>
                </w:p>
              </w:txbxContent>
            </v:textbox>
          </v:shape>
        </w:pict>
      </w:r>
      <w:r>
        <w:pict>
          <v:shape id="_x0000_i1548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pracownika</w:t>
                  </w:r>
                </w:p>
              </w:txbxContent>
            </v:textbox>
          </v:shape>
        </w:pict>
      </w:r>
      <w:r>
        <w:pict>
          <v:shape id="_x0000_i1549" type="#_x0000_t202" style="width:163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ανεπαισχυντον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anepaischynton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mającego powodu do wstydu</w:t>
                  </w:r>
                </w:p>
              </w:txbxContent>
            </v:textbox>
          </v:shape>
        </w:pict>
      </w:r>
      <w:r>
        <w:pict>
          <v:shape id="_x0000_i1550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ορθοτομουντα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orthotomounta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prosto krojącego</w:t>
                  </w:r>
                </w:p>
              </w:txbxContent>
            </v:textbox>
          </v:shape>
        </w:pict>
      </w:r>
      <w:r>
        <w:pict>
          <v:shape id="_x0000_i15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2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4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55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2:16</w:t>
                  </w:r>
                </w:p>
              </w:txbxContent>
            </v:textbox>
          </v:shape>
        </w:pict>
      </w:r>
      <w:r>
        <w:pict>
          <v:shape id="_x0000_i15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558" type="#_x0000_t202" style="width:79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βεβηλους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bebēlous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profanujących</w:t>
                  </w:r>
                </w:p>
              </w:txbxContent>
            </v:textbox>
          </v:shape>
        </w:pict>
      </w:r>
      <w:r>
        <w:pict>
          <v:shape id="_x0000_i1559" type="#_x0000_t202" style="width:143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G2757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κενοφωνιας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kenofōnias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bezwartościowych bełkotów</w:t>
                  </w:r>
                </w:p>
              </w:txbxContent>
            </v:textbox>
          </v:shape>
        </w:pict>
      </w:r>
      <w:r>
        <w:pict>
          <v:shape id="_x0000_i1560" type="#_x0000_t202" style="width:6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περιιστασο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periistaso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</w:t>
                  </w:r>
                </w:p>
              </w:txbxContent>
            </v:textbox>
          </v:shape>
        </w:pict>
      </w:r>
      <w:r>
        <w:pict>
          <v:shape id="_x0000_i15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562" type="#_x0000_t202" style="width:8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coraz większego</w:t>
                  </w:r>
                </w:p>
              </w:txbxContent>
            </v:textbox>
          </v:shape>
        </w:pict>
      </w:r>
      <w:r>
        <w:pict>
          <v:shape id="_x0000_i156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564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posuwać się naprzód</w:t>
                  </w:r>
                </w:p>
              </w:txbxContent>
            </v:textbox>
          </v:shape>
        </w:pict>
      </w:r>
      <w:r>
        <w:pict>
          <v:shape id="_x0000_i1565" type="#_x0000_t202" style="width:70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bezbożności</w:t>
                  </w:r>
                </w:p>
              </w:txbxContent>
            </v:textbox>
          </v:shape>
        </w:pict>
      </w:r>
      <w:r>
        <w:pict>
          <v:shape id="_x0000_i156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2:17</w:t>
                  </w:r>
                </w:p>
              </w:txbxContent>
            </v:textbox>
          </v:shape>
        </w:pict>
      </w:r>
      <w:r>
        <w:pict>
          <v:shape id="_x0000_i15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157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5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572" type="#_x0000_t202" style="width:5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γαγγραινα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gangraina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gangrena</w:t>
                  </w:r>
                </w:p>
              </w:txbxContent>
            </v:textbox>
          </v:shape>
        </w:pict>
      </w:r>
      <w:r>
        <w:pict>
          <v:shape id="_x0000_i1573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pastwisko</w:t>
                  </w:r>
                </w:p>
              </w:txbxContent>
            </v:textbox>
          </v:shape>
        </w:pict>
      </w:r>
      <w:r>
        <w:pict>
          <v:shape id="_x0000_i1574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 mieć</w:t>
                  </w:r>
                </w:p>
              </w:txbxContent>
            </v:textbox>
          </v:shape>
        </w:pict>
      </w:r>
      <w:r>
        <w:pict>
          <v:shape id="_x0000_i1575" type="#_x0000_t202" style="width:57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 których</w:t>
                  </w:r>
                </w:p>
              </w:txbxContent>
            </v:textbox>
          </v:shape>
        </w:pict>
      </w:r>
      <w:r>
        <w:pict>
          <v:shape id="_x0000_i15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577" type="#_x0000_t202" style="width:63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υμεναιος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hymenaios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Himenajos</w:t>
                  </w:r>
                </w:p>
              </w:txbxContent>
            </v:textbox>
          </v:shape>
        </w:pict>
      </w:r>
      <w:r>
        <w:pict>
          <v:shape id="_x0000_i15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79" type="#_x0000_t202" style="width:4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Filetos</w:t>
                  </w:r>
                </w:p>
              </w:txbxContent>
            </v:textbox>
          </v:shape>
        </w:pict>
      </w:r>
      <w:r>
        <w:pict>
          <v:shape id="_x0000_i158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2:18</w:t>
                  </w:r>
                </w:p>
              </w:txbxContent>
            </v:textbox>
          </v:shape>
        </w:pict>
      </w:r>
      <w:r>
        <w:pict>
          <v:shape id="_x0000_i1581" type="#_x0000_t202" style="width:46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οιτινες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hoitines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</w:t>
                  </w:r>
                </w:p>
              </w:txbxContent>
            </v:textbox>
          </v:shape>
        </w:pict>
      </w:r>
      <w:r>
        <w:pict>
          <v:shape id="_x0000_i15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5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4" type="#_x0000_t202" style="width:52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prawdę</w:t>
                  </w:r>
                </w:p>
              </w:txbxContent>
            </v:textbox>
          </v:shape>
        </w:pict>
      </w:r>
      <w:r>
        <w:pict>
          <v:shape id="_x0000_i1585" type="#_x0000_t202" style="width:73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ηστοχησαν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ēstochēsan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rozminęli się</w:t>
                  </w:r>
                </w:p>
              </w:txbxContent>
            </v:textbox>
          </v:shape>
        </w:pict>
      </w:r>
      <w:r>
        <w:pict>
          <v:shape id="_x0000_i1586" type="#_x0000_t202" style="width:50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λεγοντες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mówiąc</w:t>
                  </w:r>
                </w:p>
              </w:txbxContent>
            </v:textbox>
          </v:shape>
        </w:pict>
      </w:r>
      <w:r>
        <w:pict>
          <v:shape id="_x0000_i15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88" type="#_x0000_t202" style="width:60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αναστασιν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anastasin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powstanie</w:t>
                  </w:r>
                </w:p>
              </w:txbxContent>
            </v:textbox>
          </v:shape>
        </w:pict>
      </w:r>
      <w:r>
        <w:pict>
          <v:shape id="_x0000_i15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159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γεγονεναι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gegonenai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stać się</w:t>
                  </w:r>
                </w:p>
              </w:txbxContent>
            </v:textbox>
          </v:shape>
        </w:pict>
      </w:r>
      <w:r>
        <w:pict>
          <v:shape id="_x0000_i15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592" type="#_x0000_t202" style="width:71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ανατρεπουσιν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anatrepousin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wywracają</w:t>
                  </w:r>
                </w:p>
              </w:txbxContent>
            </v:textbox>
          </v:shape>
        </w:pict>
      </w:r>
      <w:r>
        <w:pict>
          <v:shape id="_x0000_i15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4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niektórych</w:t>
                  </w:r>
                </w:p>
              </w:txbxContent>
            </v:textbox>
          </v:shape>
        </w:pict>
      </w:r>
      <w:r>
        <w:pict>
          <v:shape id="_x0000_i15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5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2:19</w:t>
                  </w:r>
                </w:p>
              </w:txbxContent>
            </v:textbox>
          </v:shape>
        </w:pict>
      </w:r>
      <w:r>
        <w:pict>
          <v:shape id="_x0000_i15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598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Jednak</w:t>
                  </w:r>
                </w:p>
              </w:txbxContent>
            </v:textbox>
          </v:shape>
        </w:pict>
      </w:r>
      <w:r>
        <w:pict>
          <v:shape id="_x0000_i1599" type="#_x0000_t202" style="width:47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στερεος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stereos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</w:t>
                  </w:r>
                </w:p>
              </w:txbxContent>
            </v:textbox>
          </v:shape>
        </w:pict>
      </w:r>
      <w:r>
        <w:pict>
          <v:shape id="_x0000_i1600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θεμελιος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themelios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fundament</w:t>
                  </w:r>
                </w:p>
              </w:txbxContent>
            </v:textbox>
          </v:shape>
        </w:pict>
      </w:r>
      <w:r>
        <w:pict>
          <v:shape id="_x0000_i16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603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</w:t>
                  </w:r>
                </w:p>
              </w:txbxContent>
            </v:textbox>
          </v:shape>
        </w:pict>
      </w:r>
      <w:r>
        <w:pict>
          <v:shape id="_x0000_i16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</w:t>
                  </w:r>
                </w:p>
              </w:txbxContent>
            </v:textbox>
          </v:shape>
        </w:pict>
      </w:r>
      <w:r>
        <w:pict>
          <v:shape id="_x0000_i16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06" type="#_x0000_t202" style="width:53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σφραγιδα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sfragida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pieczęć</w:t>
                  </w:r>
                </w:p>
              </w:txbxContent>
            </v:textbox>
          </v:shape>
        </w:pict>
      </w:r>
      <w:r>
        <w:pict>
          <v:shape id="_x0000_i1607" type="#_x0000_t202" style="width:43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ταυτην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tę</w:t>
                  </w:r>
                </w:p>
              </w:txbxContent>
            </v:textbox>
          </v:shape>
        </w:pict>
      </w:r>
      <w:r>
        <w:pict>
          <v:shape id="_x0000_i1608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εγνω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poznał</w:t>
                  </w:r>
                </w:p>
              </w:txbxContent>
            </v:textbox>
          </v:shape>
        </w:pict>
      </w:r>
      <w:r>
        <w:pict>
          <v:shape id="_x0000_i16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6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1" type="#_x0000_t202" style="width:57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będących</w:t>
                  </w:r>
                </w:p>
              </w:txbxContent>
            </v:textbox>
          </v:shape>
        </w:pict>
      </w:r>
      <w:r>
        <w:pict>
          <v:shape id="_x0000_i161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6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14" type="#_x0000_t202" style="width:74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odstąpi</w:t>
                  </w:r>
                </w:p>
              </w:txbxContent>
            </v:textbox>
          </v:shape>
        </w:pict>
      </w:r>
      <w:r>
        <w:pict>
          <v:shape id="_x0000_i161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16" type="#_x0000_t202" style="width:102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niesprawiedliwości</w:t>
                  </w:r>
                </w:p>
              </w:txbxContent>
            </v:textbox>
          </v:shape>
        </w:pict>
      </w:r>
      <w:r>
        <w:pict>
          <v:shape id="_x0000_i16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każdy</w:t>
                  </w:r>
                </w:p>
              </w:txbxContent>
            </v:textbox>
          </v:shape>
        </w:pict>
      </w:r>
      <w:r>
        <w:pict>
          <v:shape id="_x0000_i16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19" type="#_x0000_t202" style="width:7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ονομαζων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onomazōn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wymieniający</w:t>
                  </w:r>
                </w:p>
              </w:txbxContent>
            </v:textbox>
          </v:shape>
        </w:pict>
      </w:r>
      <w:r>
        <w:pict>
          <v:shape id="_x0000_i16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ονομα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onoma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imię</w:t>
                  </w:r>
                </w:p>
              </w:txbxContent>
            </v:textbox>
          </v:shape>
        </w:pict>
      </w:r>
      <w:r>
        <w:pict>
          <v:shape id="_x0000_i162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62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2:20</w:t>
                  </w:r>
                </w:p>
              </w:txbxContent>
            </v:textbox>
          </v:shape>
        </w:pict>
      </w:r>
      <w:r>
        <w:pict>
          <v:shape id="_x0000_i16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625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wielkim</w:t>
                  </w:r>
                </w:p>
              </w:txbxContent>
            </v:textbox>
          </v:shape>
        </w:pict>
      </w:r>
      <w:r>
        <w:pict>
          <v:shape id="_x0000_i16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domu</w:t>
                  </w:r>
                </w:p>
              </w:txbxContent>
            </v:textbox>
          </v:shape>
        </w:pict>
      </w:r>
      <w:r>
        <w:pict>
          <v:shape id="_x0000_i16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629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są</w:t>
                  </w:r>
                </w:p>
              </w:txbxContent>
            </v:textbox>
          </v:shape>
        </w:pict>
      </w:r>
      <w:r>
        <w:pict>
          <v:shape id="_x0000_i1630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1631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naczynia</w:t>
                  </w:r>
                </w:p>
              </w:txbxContent>
            </v:textbox>
          </v:shape>
        </w:pict>
      </w:r>
      <w:r>
        <w:pict>
          <v:shape id="_x0000_i16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χρυσα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chrysa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złote</w:t>
                  </w:r>
                </w:p>
              </w:txbxContent>
            </v:textbox>
          </v:shape>
        </w:pict>
      </w:r>
      <w:r>
        <w:pict>
          <v:shape id="_x0000_i16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4" type="#_x0000_t202" style="width:48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αργυρα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argyra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srebrne</w:t>
                  </w:r>
                </w:p>
              </w:txbxContent>
            </v:textbox>
          </v:shape>
        </w:pict>
      </w:r>
      <w:r>
        <w:pict>
          <v:shape id="_x0000_i163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6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ξυλινα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ksylina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drewniane</w:t>
                  </w:r>
                </w:p>
              </w:txbxContent>
            </v:textbox>
          </v:shape>
        </w:pict>
      </w:r>
      <w:r>
        <w:pict>
          <v:shape id="_x0000_i16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39" type="#_x0000_t202" style="width:5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οστρακινα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ostrakina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gliniane</w:t>
                  </w:r>
                </w:p>
              </w:txbxContent>
            </v:textbox>
          </v:shape>
        </w:pict>
      </w:r>
      <w:r>
        <w:pict>
          <v:shape id="_x0000_i16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42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16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4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6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6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48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ατιμιαν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atimian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braku szacunku</w:t>
                  </w:r>
                </w:p>
              </w:txbxContent>
            </v:textbox>
          </v:shape>
        </w:pict>
      </w:r>
      <w:r>
        <w:pict>
          <v:shape id="_x0000_i164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2:21</w:t>
                  </w:r>
                </w:p>
              </w:txbxContent>
            </v:textbox>
          </v:shape>
        </w:pict>
      </w:r>
      <w:r>
        <w:pict>
          <v:shape id="_x0000_i16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jeśli</w:t>
                  </w:r>
                </w:p>
              </w:txbxContent>
            </v:textbox>
          </v:shape>
        </w:pict>
      </w:r>
      <w:r>
        <w:pict>
          <v:shape id="_x0000_i16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16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ktoś</w:t>
                  </w:r>
                </w:p>
              </w:txbxContent>
            </v:textbox>
          </v:shape>
        </w:pict>
      </w:r>
      <w:r>
        <w:pict>
          <v:shape id="_x0000_i1653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εκκαθαρη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ekkatharē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oczyściłby</w:t>
                  </w:r>
                </w:p>
              </w:txbxContent>
            </v:textbox>
          </v:shape>
        </w:pict>
      </w:r>
      <w:r>
        <w:pict>
          <v:shape id="_x0000_i1654" type="#_x0000_t202" style="width:78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siebie samego</w:t>
                  </w:r>
                </w:p>
              </w:txbxContent>
            </v:textbox>
          </v:shape>
        </w:pict>
      </w:r>
      <w:r>
        <w:pict>
          <v:shape id="_x0000_i1655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56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657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658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σκευος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skeuos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naczynie</w:t>
                  </w:r>
                </w:p>
              </w:txbxContent>
            </v:textbox>
          </v:shape>
        </w:pict>
      </w:r>
      <w:r>
        <w:pict>
          <v:shape id="_x0000_i16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0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szacunku</w:t>
                  </w:r>
                </w:p>
              </w:txbxContent>
            </v:textbox>
          </v:shape>
        </w:pict>
      </w:r>
      <w:r>
        <w:pict>
          <v:shape id="_x0000_i1661" type="#_x0000_t202" style="width:112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ηγιασμενον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hēgiasmenon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poświęcone</w:t>
                  </w:r>
                </w:p>
              </w:txbxContent>
            </v:textbox>
          </v:shape>
        </w:pict>
      </w:r>
      <w:r>
        <w:pict>
          <v:shape id="_x0000_i16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63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ευχρηστον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euchrēston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6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65" type="#_x0000_t202" style="width:49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δεσποτη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despotē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Władcy</w:t>
                  </w:r>
                </w:p>
              </w:txbxContent>
            </v:textbox>
          </v:shape>
        </w:pict>
      </w:r>
      <w:r>
        <w:pict>
          <v:shape id="_x0000_i16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66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668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uczynku</w:t>
                  </w:r>
                </w:p>
              </w:txbxContent>
            </v:textbox>
          </v:shape>
        </w:pict>
      </w:r>
      <w:r>
        <w:pict>
          <v:shape id="_x0000_i166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1670" type="#_x0000_t202" style="width:12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ητοιμασμενον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hētoimasmenon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jest przygotowane</w:t>
                  </w:r>
                </w:p>
              </w:txbxContent>
            </v:textbox>
          </v:shape>
        </w:pict>
      </w:r>
      <w:r>
        <w:pict>
          <v:shape id="_x0000_i16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2:22</w:t>
                  </w:r>
                </w:p>
              </w:txbxContent>
            </v:textbox>
          </v:shape>
        </w:pict>
      </w:r>
      <w:r>
        <w:pict>
          <v:shape id="_x0000_i16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6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4" type="#_x0000_t202" style="width:83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νεωτερικας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neōterikas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młodzieńczych</w:t>
                  </w:r>
                </w:p>
              </w:txbxContent>
            </v:textbox>
          </v:shape>
        </w:pict>
      </w:r>
      <w:r>
        <w:pict>
          <v:shape id="_x0000_i167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167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φευγε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feuge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uciekaj</w:t>
                  </w:r>
                </w:p>
              </w:txbxContent>
            </v:textbox>
          </v:shape>
        </w:pict>
      </w:r>
      <w:r>
        <w:pict>
          <v:shape id="_x0000_i16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ścigaj</w:t>
                  </w:r>
                </w:p>
              </w:txbxContent>
            </v:textbox>
          </v:shape>
        </w:pict>
      </w:r>
      <w:r>
        <w:pict>
          <v:shape id="_x0000_i16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79" type="#_x0000_t202" style="width:85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sprawiedliwość</w:t>
                  </w:r>
                </w:p>
              </w:txbxContent>
            </v:textbox>
          </v:shape>
        </w:pict>
      </w:r>
      <w:r>
        <w:pict>
          <v:shape id="_x0000_i16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681" type="#_x0000_t202" style="width:4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</w:t>
                  </w:r>
                </w:p>
              </w:txbxContent>
            </v:textbox>
          </v:shape>
        </w:pict>
      </w:r>
      <w:r>
        <w:pict>
          <v:shape id="_x0000_i1682" type="#_x0000_t202" style="width:4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ειρηνην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eirēnēn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6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5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επικαλουμενων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epikaloumenōn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przywołującymi</w:t>
                  </w:r>
                </w:p>
              </w:txbxContent>
            </v:textbox>
          </v:shape>
        </w:pict>
      </w:r>
      <w:r>
        <w:pict>
          <v:shape id="_x0000_i16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8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6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689" type="#_x0000_t202" style="width:54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czystego</w:t>
                  </w:r>
                </w:p>
              </w:txbxContent>
            </v:textbox>
          </v:shape>
        </w:pict>
      </w:r>
      <w:r>
        <w:pict>
          <v:shape id="_x0000_i1690" type="#_x0000_t202" style="width:47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</w:t>
                  </w:r>
                </w:p>
              </w:txbxContent>
            </v:textbox>
          </v:shape>
        </w:pict>
      </w:r>
      <w:r>
        <w:pict>
          <v:shape id="_x0000_i169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2:23</w:t>
                  </w:r>
                </w:p>
              </w:txbxContent>
            </v:textbox>
          </v:shape>
        </w:pict>
      </w:r>
      <w:r>
        <w:pict>
          <v:shape id="_x0000_i16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6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694" type="#_x0000_t202" style="width:42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μωρας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mōras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głupie</w:t>
                  </w:r>
                </w:p>
              </w:txbxContent>
            </v:textbox>
          </v:shape>
        </w:pict>
      </w:r>
      <w:r>
        <w:pict>
          <v:shape id="_x0000_i16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696" type="#_x0000_t202" style="width:132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απαιδευτους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apaideutous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niezdolne do wychowania</w:t>
                  </w:r>
                </w:p>
              </w:txbxContent>
            </v:textbox>
          </v:shape>
        </w:pict>
      </w:r>
      <w:r>
        <w:pict>
          <v:shape id="_x0000_i1697" type="#_x0000_t202" style="width:50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ζητησεις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zētēseis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spory</w:t>
                  </w:r>
                </w:p>
              </w:txbxContent>
            </v:textbox>
          </v:shape>
        </w:pict>
      </w:r>
      <w:r>
        <w:pict>
          <v:shape id="_x0000_i1698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παραιτου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paraitou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odrzucaj</w:t>
                  </w:r>
                </w:p>
              </w:txbxContent>
            </v:textbox>
          </v:shape>
        </w:pict>
      </w:r>
      <w:r>
        <w:pict>
          <v:shape id="_x0000_i1699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7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01" type="#_x0000_t202" style="width:52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rodzą</w:t>
                  </w:r>
                </w:p>
              </w:txbxContent>
            </v:textbox>
          </v:shape>
        </w:pict>
      </w:r>
      <w:r>
        <w:pict>
          <v:shape id="_x0000_i1702" type="#_x0000_t202" style="width:45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walki</w:t>
                  </w:r>
                </w:p>
              </w:txbxContent>
            </v:textbox>
          </v:shape>
        </w:pict>
      </w:r>
      <w:r>
        <w:pict>
          <v:shape id="_x0000_i170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2:24</w:t>
                  </w:r>
                </w:p>
              </w:txbxContent>
            </v:textbox>
          </v:shape>
        </w:pict>
      </w:r>
      <w:r>
        <w:pict>
          <v:shape id="_x0000_i1704" type="#_x0000_t202" style="width:76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δουλον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doulon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niewolnikowi</w:t>
                  </w:r>
                </w:p>
              </w:txbxContent>
            </v:textbox>
          </v:shape>
        </w:pict>
      </w:r>
      <w:r>
        <w:pict>
          <v:shape id="_x0000_i17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06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7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7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trzeba</w:t>
                  </w:r>
                </w:p>
              </w:txbxContent>
            </v:textbox>
          </v:shape>
        </w:pict>
      </w:r>
      <w:r>
        <w:pict>
          <v:shape id="_x0000_i1709" type="#_x0000_t202" style="width:65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μαχεσθαι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machesthai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walczyć</w:t>
                  </w:r>
                </w:p>
              </w:txbxContent>
            </v:textbox>
          </v:shape>
        </w:pict>
      </w:r>
      <w:r>
        <w:pict>
          <v:shape id="_x0000_i171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711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łagodny</w:t>
                  </w:r>
                </w:p>
              </w:txbxContent>
            </v:textbox>
          </v:shape>
        </w:pict>
      </w:r>
      <w:r>
        <w:pict>
          <v:shape id="_x0000_i17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ειναι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einai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być</w:t>
                  </w:r>
                </w:p>
              </w:txbxContent>
            </v:textbox>
          </v:shape>
        </w:pict>
      </w:r>
      <w:r>
        <w:pict>
          <v:shape id="_x0000_i1713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względem</w:t>
                  </w:r>
                </w:p>
              </w:txbxContent>
            </v:textbox>
          </v:shape>
        </w:pict>
      </w:r>
      <w:r>
        <w:pict>
          <v:shape id="_x0000_i1714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715" type="#_x0000_t202" style="width:84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διδακτικον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didaktikon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zdolny nauczać</w:t>
                  </w:r>
                </w:p>
              </w:txbxContent>
            </v:textbox>
          </v:shape>
        </w:pict>
      </w:r>
      <w:r>
        <w:pict>
          <v:shape id="_x0000_i1716" type="#_x0000_t202" style="width:72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ανεξικακον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aneksikakon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znoszący zło</w:t>
                  </w:r>
                </w:p>
              </w:txbxContent>
            </v:textbox>
          </v:shape>
        </w:pict>
      </w:r>
      <w:r>
        <w:pict>
          <v:shape id="_x0000_i17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2:25</w:t>
                  </w:r>
                </w:p>
              </w:txbxContent>
            </v:textbox>
          </v:shape>
        </w:pict>
      </w:r>
      <w:r>
        <w:pict>
          <v:shape id="_x0000_i17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19" type="#_x0000_t202" style="width:6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πραοτητι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praotēti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łagodności</w:t>
                  </w:r>
                </w:p>
              </w:txbxContent>
            </v:textbox>
          </v:shape>
        </w:pict>
      </w:r>
      <w:r>
        <w:pict>
          <v:shape id="_x0000_i1720" type="#_x0000_t202" style="width:65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παιδευοντα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paideuonta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korygujący</w:t>
                  </w:r>
                </w:p>
              </w:txbxContent>
            </v:textbox>
          </v:shape>
        </w:pict>
      </w:r>
      <w:r>
        <w:pict>
          <v:shape id="_x0000_i17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2" type="#_x0000_t202" style="width:10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αντιδιατιθεμενους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antidiatithemenous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sprzeciwiających się</w:t>
                  </w:r>
                </w:p>
              </w:txbxContent>
            </v:textbox>
          </v:shape>
        </w:pict>
      </w:r>
      <w:r>
        <w:pict>
          <v:shape id="_x0000_i1723" type="#_x0000_t202" style="width:62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 czasem</w:t>
                  </w:r>
                </w:p>
              </w:txbxContent>
            </v:textbox>
          </v:shape>
        </w:pict>
      </w:r>
      <w:r>
        <w:pict>
          <v:shape id="_x0000_i17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dałby</w:t>
                  </w:r>
                </w:p>
              </w:txbxContent>
            </v:textbox>
          </v:shape>
        </w:pict>
      </w:r>
      <w:r>
        <w:pict>
          <v:shape id="_x0000_i1725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17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Bóg</w:t>
                  </w:r>
                </w:p>
              </w:txbxContent>
            </v:textbox>
          </v:shape>
        </w:pict>
      </w:r>
      <w:r>
        <w:pict>
          <v:shape id="_x0000_i1728" type="#_x0000_t202" style="width:6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μετανοιαν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metanoian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nawrócenie</w:t>
                  </w:r>
                </w:p>
              </w:txbxContent>
            </v:textbox>
          </v:shape>
        </w:pict>
      </w:r>
      <w:r>
        <w:pict>
          <v:shape id="_x0000_i17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730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731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73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2:26</w:t>
                  </w:r>
                </w:p>
              </w:txbxContent>
            </v:textbox>
          </v:shape>
        </w:pict>
      </w:r>
      <w:r>
        <w:pict>
          <v:shape id="_x0000_i17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34" type="#_x0000_t202" style="width:8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ανανηψωσιν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ananēpsōsin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otrząsnęliby się</w:t>
                  </w:r>
                </w:p>
              </w:txbxContent>
            </v:textbox>
          </v:shape>
        </w:pict>
      </w:r>
      <w:r>
        <w:pict>
          <v:shape id="_x0000_i17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7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38" type="#_x0000_t202" style="width:59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oszczercy</w:t>
                  </w:r>
                </w:p>
              </w:txbxContent>
            </v:textbox>
          </v:shape>
        </w:pict>
      </w:r>
      <w:r>
        <w:pict>
          <v:shape id="_x0000_i173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παγιδος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pagidos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pułapki</w:t>
                  </w:r>
                </w:p>
              </w:txbxContent>
            </v:textbox>
          </v:shape>
        </w:pict>
      </w:r>
      <w:r>
        <w:pict>
          <v:shape id="_x0000_i1740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εζωγρημενοι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ezōgrēmenoi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żywcem łowieni</w:t>
                  </w:r>
                </w:p>
              </w:txbxContent>
            </v:textbox>
          </v:shape>
        </w:pict>
      </w:r>
      <w:r>
        <w:pict>
          <v:shape id="_x0000_i17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742" type="#_x0000_t202" style="width:3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</w:t>
                  </w:r>
                </w:p>
              </w:txbxContent>
            </v:textbox>
          </v:shape>
        </w:pict>
      </w:r>
      <w:r>
        <w:pict>
          <v:shape id="_x0000_i17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7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45" type="#_x0000_t202" style="width:4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1746" type="#_x0000_t202" style="width:46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θελημα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thelēma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woli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3</w:t>
      </w:r>
    </w:p>
    <w:p w:rsidR="00A77B3E">
      <w:pPr>
        <w:keepNext/>
        <w:jc w:val="left"/>
        <w:rPr>
          <w:noProof/>
        </w:rPr>
      </w:pPr>
      <w:r>
        <w:pict>
          <v:shape id="_x0000_i17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</w:t>
                  </w:r>
                </w:p>
              </w:txbxContent>
            </v:textbox>
          </v:shape>
        </w:pict>
      </w:r>
      <w:r>
        <w:pict>
          <v:shape id="_x0000_i17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To</w:t>
                  </w:r>
                </w:p>
              </w:txbxContent>
            </v:textbox>
          </v:shape>
        </w:pict>
      </w:r>
      <w:r>
        <w:pict>
          <v:shape id="_x0000_i17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50" type="#_x0000_t202" style="width:48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γινωσκε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ginōske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</w:t>
                  </w:r>
                </w:p>
              </w:txbxContent>
            </v:textbox>
          </v:shape>
        </w:pict>
      </w:r>
      <w:r>
        <w:pict>
          <v:shape id="_x0000_i17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7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75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εσχαταις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eschatais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ostatnich</w:t>
                  </w:r>
                </w:p>
              </w:txbxContent>
            </v:textbox>
          </v:shape>
        </w:pict>
      </w:r>
      <w:r>
        <w:pict>
          <v:shape id="_x0000_i1754" type="#_x0000_t202" style="width:5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dniach</w:t>
                  </w:r>
                </w:p>
              </w:txbxContent>
            </v:textbox>
          </v:shape>
        </w:pict>
      </w:r>
      <w:r>
        <w:pict>
          <v:shape id="_x0000_i1755" type="#_x0000_t202" style="width:66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ενστησονται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enstēsontai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nastaną</w:t>
                  </w:r>
                </w:p>
              </w:txbxContent>
            </v:textbox>
          </v:shape>
        </w:pict>
      </w:r>
      <w:r>
        <w:pict>
          <v:shape id="_x0000_i17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pory</w:t>
                  </w:r>
                </w:p>
              </w:txbxContent>
            </v:textbox>
          </v:shape>
        </w:pict>
      </w:r>
      <w:r>
        <w:pict>
          <v:shape id="_x0000_i1757" type="#_x0000_t202" style="width:4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χαλεποι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chalepoi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groźne</w:t>
                  </w:r>
                </w:p>
              </w:txbxContent>
            </v:textbox>
          </v:shape>
        </w:pict>
      </w:r>
      <w:r>
        <w:pict>
          <v:shape id="_x0000_i175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3:2</w:t>
                  </w:r>
                </w:p>
              </w:txbxContent>
            </v:textbox>
          </v:shape>
        </w:pict>
      </w:r>
      <w:r>
        <w:pict>
          <v:shape id="_x0000_i1759" type="#_x0000_t202" style="width:4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</w:t>
                  </w:r>
                </w:p>
              </w:txbxContent>
            </v:textbox>
          </v:shape>
        </w:pict>
      </w:r>
      <w:r>
        <w:pict>
          <v:shape id="_x0000_i176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7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62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763" type="#_x0000_t202" style="width:61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samolubni</w:t>
                  </w:r>
                </w:p>
              </w:txbxContent>
            </v:textbox>
          </v:shape>
        </w:pict>
      </w:r>
      <w:r>
        <w:pict>
          <v:shape id="_x0000_i1764" type="#_x0000_t202" style="width:61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φιλαργυροι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filargyroi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chciwi</w:t>
                  </w:r>
                </w:p>
              </w:txbxContent>
            </v:textbox>
          </v:shape>
        </w:pict>
      </w:r>
      <w:r>
        <w:pict>
          <v:shape id="_x0000_i1765" type="#_x0000_t202" style="width:76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αλαζονες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alazones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samochwalcy</w:t>
                  </w:r>
                </w:p>
              </w:txbxContent>
            </v:textbox>
          </v:shape>
        </w:pict>
      </w:r>
      <w:r>
        <w:pict>
          <v:shape id="_x0000_i1766" type="#_x0000_t202" style="width:6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υπερηφανοι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hyperēfanoi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pyszni</w:t>
                  </w:r>
                </w:p>
              </w:txbxContent>
            </v:textbox>
          </v:shape>
        </w:pict>
      </w:r>
      <w:r>
        <w:pict>
          <v:shape id="_x0000_i1767" type="#_x0000_t202" style="width:67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βλασφημοι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blasfēmoi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bluźnierczy</w:t>
                  </w:r>
                </w:p>
              </w:txbxContent>
            </v:textbox>
          </v:shape>
        </w:pict>
      </w:r>
      <w:r>
        <w:pict>
          <v:shape id="_x0000_i1768" type="#_x0000_t202" style="width:57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γονευσιν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goneusin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rodzicom</w:t>
                  </w:r>
                </w:p>
              </w:txbxContent>
            </v:textbox>
          </v:shape>
        </w:pict>
      </w:r>
      <w:r>
        <w:pict>
          <v:shape id="_x0000_i1769" type="#_x0000_t202" style="width:71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απειθεις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apeitheis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nieposłuszni</w:t>
                  </w:r>
                </w:p>
              </w:txbxContent>
            </v:textbox>
          </v:shape>
        </w:pict>
      </w:r>
      <w:r>
        <w:pict>
          <v:shape id="_x0000_i1770" type="#_x0000_t202" style="width:74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αχαριστοι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acharistoi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niewdzięczni</w:t>
                  </w:r>
                </w:p>
              </w:txbxContent>
            </v:textbox>
          </v:shape>
        </w:pict>
      </w:r>
      <w:r>
        <w:pict>
          <v:shape id="_x0000_i1771" type="#_x0000_t202" style="width:81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ανοσιοι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anosioi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nieświętobliwi</w:t>
                  </w:r>
                </w:p>
              </w:txbxContent>
            </v:textbox>
          </v:shape>
        </w:pict>
      </w:r>
      <w:r>
        <w:pict>
          <v:shape id="_x0000_i177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3:3</w:t>
                  </w:r>
                </w:p>
              </w:txbxContent>
            </v:textbox>
          </v:shape>
        </w:pict>
      </w:r>
      <w:r>
        <w:pict>
          <v:shape id="_x0000_i1773" type="#_x0000_t202" style="width:92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αστοργοι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astorgoi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pozbawieni serca</w:t>
                  </w:r>
                </w:p>
              </w:txbxContent>
            </v:textbox>
          </v:shape>
        </w:pict>
      </w:r>
      <w:r>
        <w:pict>
          <v:shape id="_x0000_i1774" type="#_x0000_t202" style="width:81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ασπονδοι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aspondoi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nieprzejednani</w:t>
                  </w:r>
                </w:p>
              </w:txbxContent>
            </v:textbox>
          </v:shape>
        </w:pict>
      </w:r>
      <w:r>
        <w:pict>
          <v:shape id="_x0000_i1775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διαβολοι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diaboloi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oszczerczy</w:t>
                  </w:r>
                </w:p>
              </w:txbxContent>
            </v:textbox>
          </v:shape>
        </w:pict>
      </w:r>
      <w:r>
        <w:pict>
          <v:shape id="_x0000_i1776" type="#_x0000_t202" style="width:8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ακρατεις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akrateis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niepowściągliwi</w:t>
                  </w:r>
                </w:p>
              </w:txbxContent>
            </v:textbox>
          </v:shape>
        </w:pict>
      </w:r>
      <w:r>
        <w:pict>
          <v:shape id="_x0000_i1777" type="#_x0000_t202" style="width:69.4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ανημεροι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anēmeroi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nieoswojeni</w:t>
                  </w:r>
                </w:p>
              </w:txbxContent>
            </v:textbox>
          </v:shape>
        </w:pict>
      </w:r>
      <w:r>
        <w:pict>
          <v:shape id="_x0000_i1778" type="#_x0000_t202" style="width:138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αφιλαγαθοι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afilagathoi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niekochający tego co dobre</w:t>
                  </w:r>
                </w:p>
              </w:txbxContent>
            </v:textbox>
          </v:shape>
        </w:pict>
      </w:r>
      <w:r>
        <w:pict>
          <v:shape id="_x0000_i177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3:4</w:t>
                  </w:r>
                </w:p>
              </w:txbxContent>
            </v:textbox>
          </v:shape>
        </w:pict>
      </w:r>
      <w:r>
        <w:pict>
          <v:shape id="_x0000_i1780" type="#_x0000_t202" style="width:52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προδοται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prodotai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zdrajcy</w:t>
                  </w:r>
                </w:p>
              </w:txbxContent>
            </v:textbox>
          </v:shape>
        </w:pict>
      </w:r>
      <w:r>
        <w:pict>
          <v:shape id="_x0000_i1781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προπετεις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propeteis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lekkomyślni</w:t>
                  </w:r>
                </w:p>
              </w:txbxContent>
            </v:textbox>
          </v:shape>
        </w:pict>
      </w:r>
      <w:r>
        <w:pict>
          <v:shape id="_x0000_i1782" type="#_x0000_t202" style="width:88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τετυφωμενοι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tetyfōmenoi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nadęci</w:t>
                  </w:r>
                </w:p>
              </w:txbxContent>
            </v:textbox>
          </v:shape>
        </w:pict>
      </w:r>
      <w:r>
        <w:pict>
          <v:shape id="_x0000_i1783" type="#_x0000_t202" style="width:124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φιληδονοι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filēdonoi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przyjemności</w:t>
                  </w:r>
                </w:p>
              </w:txbxContent>
            </v:textbox>
          </v:shape>
        </w:pict>
      </w:r>
      <w:r>
        <w:pict>
          <v:shape id="_x0000_i1784" type="#_x0000_t202" style="width:4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raczej</w:t>
                  </w:r>
                </w:p>
              </w:txbxContent>
            </v:textbox>
          </v:shape>
        </w:pict>
      </w:r>
      <w:r>
        <w:pict>
          <v:shape id="_x0000_i17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niż</w:t>
                  </w:r>
                </w:p>
              </w:txbxContent>
            </v:textbox>
          </v:shape>
        </w:pict>
      </w:r>
      <w:r>
        <w:pict>
          <v:shape id="_x0000_i1786" type="#_x0000_t202" style="width:87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φιλοθεοι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filotheoi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kochający Boga</w:t>
                  </w:r>
                </w:p>
              </w:txbxContent>
            </v:textbox>
          </v:shape>
        </w:pict>
      </w:r>
      <w:r>
        <w:pict>
          <v:shape id="_x0000_i17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3:5</w:t>
                  </w:r>
                </w:p>
              </w:txbxContent>
            </v:textbox>
          </v:shape>
        </w:pict>
      </w:r>
      <w:r>
        <w:pict>
          <v:shape id="_x0000_i1788" type="#_x0000_t202" style="width:50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mający</w:t>
                  </w:r>
                </w:p>
              </w:txbxContent>
            </v:textbox>
          </v:shape>
        </w:pict>
      </w:r>
      <w:r>
        <w:pict>
          <v:shape id="_x0000_i1789" type="#_x0000_t202" style="width:55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μορφωσιν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morfōsin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formę</w:t>
                  </w:r>
                </w:p>
              </w:txbxContent>
            </v:textbox>
          </v:shape>
        </w:pict>
      </w:r>
      <w:r>
        <w:pict>
          <v:shape id="_x0000_i1790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7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7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793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794" type="#_x0000_t202" style="width:38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jej</w:t>
                  </w:r>
                </w:p>
              </w:txbxContent>
            </v:textbox>
          </v:shape>
        </w:pict>
      </w:r>
      <w:r>
        <w:pict>
          <v:shape id="_x0000_i1795" type="#_x0000_t202" style="width:106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ηρνημενοι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ērnēmenoi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wypierają się</w:t>
                  </w:r>
                </w:p>
              </w:txbxContent>
            </v:textbox>
          </v:shape>
        </w:pict>
      </w:r>
      <w:r>
        <w:pict>
          <v:shape id="_x0000_i17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797" type="#_x0000_t202" style="width:4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G5128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798" type="#_x0000_t202" style="width:59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αποτρεπου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apotrepou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unikaj</w:t>
                  </w:r>
                </w:p>
              </w:txbxContent>
            </v:textbox>
          </v:shape>
        </w:pict>
      </w:r>
      <w:r>
        <w:pict>
          <v:shape id="_x0000_i1799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3:6</w:t>
                  </w:r>
                </w:p>
              </w:txbxContent>
            </v:textbox>
          </v:shape>
        </w:pict>
      </w:r>
      <w:r>
        <w:pict>
          <v:shape id="_x0000_i18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801" type="#_x0000_t202" style="width:4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0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</w:t>
                  </w:r>
                </w:p>
              </w:txbxContent>
            </v:textbox>
          </v:shape>
        </w:pict>
      </w:r>
      <w:r>
        <w:pict>
          <v:shape id="_x0000_i18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05" type="#_x0000_t202" style="width:86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ενδυνοντες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endynontes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wpełzają</w:t>
                  </w:r>
                </w:p>
              </w:txbxContent>
            </v:textbox>
          </v:shape>
        </w:pict>
      </w:r>
      <w:r>
        <w:pict>
          <v:shape id="_x0000_i18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0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domów</w:t>
                  </w:r>
                </w:p>
              </w:txbxContent>
            </v:textbox>
          </v:shape>
        </w:pict>
      </w:r>
      <w:r>
        <w:pict>
          <v:shape id="_x0000_i18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10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αιχμαλωτευοντες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aichmalōteuontes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zniewalają</w:t>
                  </w:r>
                </w:p>
              </w:txbxContent>
            </v:textbox>
          </v:shape>
        </w:pict>
      </w:r>
      <w:r>
        <w:pict>
          <v:shape id="_x0000_i18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12" type="#_x0000_t202" style="width:60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γυναικαρια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gynaikaria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kobietki</w:t>
                  </w:r>
                </w:p>
              </w:txbxContent>
            </v:textbox>
          </v:shape>
        </w:pict>
      </w:r>
      <w:r>
        <w:pict>
          <v:shape id="_x0000_i1813" type="#_x0000_t202" style="width:95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σεσωρευμενα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sesōreumena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obsypane</w:t>
                  </w:r>
                </w:p>
              </w:txbxContent>
            </v:textbox>
          </v:shape>
        </w:pict>
      </w:r>
      <w:r>
        <w:pict>
          <v:shape id="_x0000_i1814" type="#_x0000_t202" style="width:61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αμαρτιαις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grzechami</w:t>
                  </w:r>
                </w:p>
              </w:txbxContent>
            </v:textbox>
          </v:shape>
        </w:pict>
      </w:r>
      <w:r>
        <w:pict>
          <v:shape id="_x0000_i1815" type="#_x0000_t202" style="width:10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αγομενα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agomena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 są prowadzone</w:t>
                  </w:r>
                </w:p>
              </w:txbxContent>
            </v:textbox>
          </v:shape>
        </w:pict>
      </w:r>
      <w:r>
        <w:pict>
          <v:shape id="_x0000_i1816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pożądaniami</w:t>
                  </w:r>
                </w:p>
              </w:txbxContent>
            </v:textbox>
          </v:shape>
        </w:pict>
      </w:r>
      <w:r>
        <w:pict>
          <v:shape id="_x0000_i1817" type="#_x0000_t202" style="width:52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ποικιλαις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poikilais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różnymi</w:t>
                  </w:r>
                </w:p>
              </w:txbxContent>
            </v:textbox>
          </v:shape>
        </w:pict>
      </w:r>
      <w:r>
        <w:pict>
          <v:shape id="_x0000_i181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3:7</w:t>
                  </w:r>
                </w:p>
              </w:txbxContent>
            </v:textbox>
          </v:shape>
        </w:pict>
      </w:r>
      <w:r>
        <w:pict>
          <v:shape id="_x0000_i1819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820" type="#_x0000_t202" style="width:67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μανθανοντα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manthanonta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uczące się</w:t>
                  </w:r>
                </w:p>
              </w:txbxContent>
            </v:textbox>
          </v:shape>
        </w:pict>
      </w:r>
      <w:r>
        <w:pict>
          <v:shape id="_x0000_i18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22" type="#_x0000_t202" style="width:54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μηδεποτε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mēdepote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nigdy</w:t>
                  </w:r>
                </w:p>
              </w:txbxContent>
            </v:textbox>
          </v:shape>
        </w:pict>
      </w:r>
      <w:r>
        <w:pict>
          <v:shape id="_x0000_i18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24" type="#_x0000_t202" style="width:55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επιγνωσιν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poznania</w:t>
                  </w:r>
                </w:p>
              </w:txbxContent>
            </v:textbox>
          </v:shape>
        </w:pict>
      </w:r>
      <w:r>
        <w:pict>
          <v:shape id="_x0000_i1825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1826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1827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82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3:8</w:t>
                  </w:r>
                </w:p>
              </w:txbxContent>
            </v:textbox>
          </v:shape>
        </w:pict>
      </w:r>
      <w:r>
        <w:pict>
          <v:shape id="_x0000_i1829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830" type="#_x0000_t202" style="width:59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G5158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sposobem</w:t>
                  </w:r>
                </w:p>
              </w:txbxContent>
            </v:textbox>
          </v:shape>
        </w:pict>
      </w:r>
      <w:r>
        <w:pict>
          <v:shape id="_x0000_i18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32" type="#_x0000_t202" style="width:4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ιαννης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iannēs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Jannes</w:t>
                  </w:r>
                </w:p>
              </w:txbxContent>
            </v:textbox>
          </v:shape>
        </w:pict>
      </w:r>
      <w:r>
        <w:pict>
          <v:shape id="_x0000_i18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4" type="#_x0000_t202" style="width:51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G2387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ιαμβρης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iambrēs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Jambres</w:t>
                  </w:r>
                </w:p>
              </w:txbxContent>
            </v:textbox>
          </v:shape>
        </w:pict>
      </w:r>
      <w:r>
        <w:pict>
          <v:shape id="_x0000_i1835" type="#_x0000_t202" style="width:96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αντεστησαν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antestēsan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przeciwstawili się</w:t>
                  </w:r>
                </w:p>
              </w:txbxContent>
            </v:textbox>
          </v:shape>
        </w:pict>
      </w:r>
      <w:r>
        <w:pict>
          <v:shape id="_x0000_i1836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μωυσει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mōusei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Mojżeszowi</w:t>
                  </w:r>
                </w:p>
              </w:txbxContent>
            </v:textbox>
          </v:shape>
        </w:pict>
      </w:r>
      <w:r>
        <w:pict>
          <v:shape id="_x0000_i18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8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ουτοι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houtoi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</w:t>
                  </w:r>
                </w:p>
              </w:txbxContent>
            </v:textbox>
          </v:shape>
        </w:pict>
      </w:r>
      <w:r>
        <w:pict>
          <v:shape id="_x0000_i1840" type="#_x0000_t202" style="width:103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ανθιστανται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anthistantai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przeciwstawiają się</w:t>
                  </w:r>
                </w:p>
              </w:txbxContent>
            </v:textbox>
          </v:shape>
        </w:pict>
      </w:r>
      <w:r>
        <w:pict>
          <v:shape id="_x0000_i18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2" type="#_x0000_t202" style="width:5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</w:t>
                  </w:r>
                </w:p>
              </w:txbxContent>
            </v:textbox>
          </v:shape>
        </w:pict>
      </w:r>
      <w:r>
        <w:pict>
          <v:shape id="_x0000_i1843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844" type="#_x0000_t202" style="width:9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κατεφθαρμενοι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kateftharmenoi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którzy są zgubieni</w:t>
                  </w:r>
                </w:p>
              </w:txbxContent>
            </v:textbox>
          </v:shape>
        </w:pict>
      </w:r>
      <w:r>
        <w:pict>
          <v:shape id="_x0000_i18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46" type="#_x0000_t202" style="width:5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umysłem</w:t>
                  </w:r>
                </w:p>
              </w:txbxContent>
            </v:textbox>
          </v:shape>
        </w:pict>
      </w:r>
      <w:r>
        <w:pict>
          <v:shape id="_x0000_i1847" type="#_x0000_t202" style="width:90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αδοκιμοι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adokimoi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niewypróbowani</w:t>
                  </w:r>
                </w:p>
              </w:txbxContent>
            </v:textbox>
          </v:shape>
        </w:pict>
      </w:r>
      <w:r>
        <w:pict>
          <v:shape id="_x0000_i18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8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85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3:9</w:t>
                  </w:r>
                </w:p>
              </w:txbxContent>
            </v:textbox>
          </v:shape>
        </w:pict>
      </w:r>
      <w:r>
        <w:pict>
          <v:shape id="_x0000_i18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8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854" type="#_x0000_t202" style="width:10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posuną się naprzód</w:t>
                  </w:r>
                </w:p>
              </w:txbxContent>
            </v:textbox>
          </v:shape>
        </w:pict>
      </w:r>
      <w:r>
        <w:pict>
          <v:shape id="_x0000_i18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85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większego</w:t>
                  </w:r>
                </w:p>
              </w:txbxContent>
            </v:textbox>
          </v:shape>
        </w:pict>
      </w:r>
      <w:r>
        <w:pict>
          <v:shape id="_x0000_i18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58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859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głupota</w:t>
                  </w:r>
                </w:p>
              </w:txbxContent>
            </v:textbox>
          </v:shape>
        </w:pict>
      </w:r>
      <w:r>
        <w:pict>
          <v:shape id="_x0000_i1860" type="#_x0000_t202" style="width:40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ich</w:t>
                  </w:r>
                </w:p>
              </w:txbxContent>
            </v:textbox>
          </v:shape>
        </w:pict>
      </w:r>
      <w:r>
        <w:pict>
          <v:shape id="_x0000_i1861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εκδηλος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ekdēlos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oczywista</w:t>
                  </w:r>
                </w:p>
              </w:txbxContent>
            </v:textbox>
          </v:shape>
        </w:pict>
      </w:r>
      <w:r>
        <w:pict>
          <v:shape id="_x0000_i1862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186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18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8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8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67" type="#_x0000_t202" style="width:47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</w:t>
                  </w:r>
                </w:p>
              </w:txbxContent>
            </v:textbox>
          </v:shape>
        </w:pict>
      </w:r>
      <w:r>
        <w:pict>
          <v:shape id="_x0000_i1868" type="#_x0000_t202" style="width:50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stała się</w:t>
                  </w:r>
                </w:p>
              </w:txbxContent>
            </v:textbox>
          </v:shape>
        </w:pict>
      </w:r>
      <w:r>
        <w:pict>
          <v:shape id="_x0000_i186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3:10</w:t>
                  </w:r>
                </w:p>
              </w:txbxContent>
            </v:textbox>
          </v:shape>
        </w:pict>
      </w:r>
      <w:r>
        <w:pict>
          <v:shape id="_x0000_i18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8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872" type="#_x0000_t202" style="width:86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παρηκολουθηκας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parēkolouthēkas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poszedłeś za</w:t>
                  </w:r>
                </w:p>
              </w:txbxContent>
            </v:textbox>
          </v:shape>
        </w:pict>
      </w:r>
      <w:r>
        <w:pict>
          <v:shape id="_x0000_i18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moją</w:t>
                  </w:r>
                </w:p>
              </w:txbxContent>
            </v:textbox>
          </v:shape>
        </w:pict>
      </w:r>
      <w:r>
        <w:pict>
          <v:shape id="_x0000_i18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5" type="#_x0000_t202" style="width:61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18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7" type="#_x0000_t202" style="width:85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αγωγη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agōgē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postępowaniem</w:t>
                  </w:r>
                </w:p>
              </w:txbxContent>
            </v:textbox>
          </v:shape>
        </w:pict>
      </w:r>
      <w:r>
        <w:pict>
          <v:shape id="_x0000_i18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79" type="#_x0000_t202" style="width:154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προθεσει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prothesei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wcześniejszym ustanowieniem</w:t>
                  </w:r>
                </w:p>
              </w:txbxContent>
            </v:textbox>
          </v:shape>
        </w:pict>
      </w:r>
      <w:r>
        <w:pict>
          <v:shape id="_x0000_i18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wiarą</w:t>
                  </w:r>
                </w:p>
              </w:txbxContent>
            </v:textbox>
          </v:shape>
        </w:pict>
      </w:r>
      <w:r>
        <w:pict>
          <v:shape id="_x0000_i18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3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cierpliwością</w:t>
                  </w:r>
                </w:p>
              </w:txbxContent>
            </v:textbox>
          </v:shape>
        </w:pict>
      </w:r>
      <w:r>
        <w:pict>
          <v:shape id="_x0000_i18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miłością</w:t>
                  </w:r>
                </w:p>
              </w:txbxContent>
            </v:textbox>
          </v:shape>
        </w:pict>
      </w:r>
      <w:r>
        <w:pict>
          <v:shape id="_x0000_i18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87" type="#_x0000_t202" style="width:75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υπομονη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wytrwałością</w:t>
                  </w:r>
                </w:p>
              </w:txbxContent>
            </v:textbox>
          </v:shape>
        </w:pict>
      </w:r>
      <w:r>
        <w:pict>
          <v:shape id="_x0000_i18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3:11</w:t>
                  </w:r>
                </w:p>
              </w:txbxContent>
            </v:textbox>
          </v:shape>
        </w:pict>
      </w:r>
      <w:r>
        <w:pict>
          <v:shape id="_x0000_i18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0" type="#_x0000_t202" style="width:97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prześladowaniami</w:t>
                  </w:r>
                </w:p>
              </w:txbxContent>
            </v:textbox>
          </v:shape>
        </w:pict>
      </w:r>
      <w:r>
        <w:pict>
          <v:shape id="_x0000_i18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892" type="#_x0000_t202" style="width:71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παθημασιν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pathēmasin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cierpieniami</w:t>
                  </w:r>
                </w:p>
              </w:txbxContent>
            </v:textbox>
          </v:shape>
        </w:pict>
      </w:r>
      <w:r>
        <w:pict>
          <v:shape id="_x0000_i18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8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1895" type="#_x0000_t202" style="width:85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stał się stały się</w:t>
                  </w:r>
                </w:p>
              </w:txbxContent>
            </v:textbox>
          </v:shape>
        </w:pict>
      </w:r>
      <w:r>
        <w:pict>
          <v:shape id="_x0000_i18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αντιοχεια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antiocheia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Antiochii</w:t>
                  </w:r>
                </w:p>
              </w:txbxContent>
            </v:textbox>
          </v:shape>
        </w:pict>
      </w:r>
      <w:r>
        <w:pict>
          <v:shape id="_x0000_i18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899" type="#_x0000_t202" style="width:53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ικονιω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ikoniō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Ikonium</w:t>
                  </w:r>
                </w:p>
              </w:txbxContent>
            </v:textbox>
          </v:shape>
        </w:pict>
      </w:r>
      <w:r>
        <w:pict>
          <v:shape id="_x0000_i19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01" type="#_x0000_t202" style="width:51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λυστροις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lystrois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Listrze</w:t>
                  </w:r>
                </w:p>
              </w:txbxContent>
            </v:textbox>
          </v:shape>
        </w:pict>
      </w:r>
      <w:r>
        <w:pict>
          <v:shape id="_x0000_i19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G3634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jakie</w:t>
                  </w:r>
                </w:p>
              </w:txbxContent>
            </v:textbox>
          </v:shape>
        </w:pict>
      </w:r>
      <w:r>
        <w:pict>
          <v:shape id="_x0000_i1903" type="#_x0000_t202" style="width:85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διωγμους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diōgmous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prześladowania</w:t>
                  </w:r>
                </w:p>
              </w:txbxContent>
            </v:textbox>
          </v:shape>
        </w:pict>
      </w:r>
      <w:r>
        <w:pict>
          <v:shape id="_x0000_i1904" type="#_x0000_t202" style="width:7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υπηνεγκα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hypēnegka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wytrzymałem</w:t>
                  </w:r>
                </w:p>
              </w:txbxContent>
            </v:textbox>
          </v:shape>
        </w:pict>
      </w:r>
      <w:r>
        <w:pict>
          <v:shape id="_x0000_i19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1907" type="#_x0000_t202" style="width:65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wszystkich</w:t>
                  </w:r>
                </w:p>
              </w:txbxContent>
            </v:textbox>
          </v:shape>
        </w:pict>
      </w:r>
      <w:r>
        <w:pict>
          <v:shape id="_x0000_i19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190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wyratował</w:t>
                  </w:r>
                </w:p>
              </w:txbxContent>
            </v:textbox>
          </v:shape>
        </w:pict>
      </w:r>
      <w:r>
        <w:pict>
          <v:shape id="_x0000_i19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91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3:12</w:t>
                  </w:r>
                </w:p>
              </w:txbxContent>
            </v:textbox>
          </v:shape>
        </w:pict>
      </w:r>
      <w:r>
        <w:pict>
          <v:shape id="_x0000_i19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14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19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17" type="#_x0000_t202" style="width:51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chcący</w:t>
                  </w:r>
                </w:p>
              </w:txbxContent>
            </v:textbox>
          </v:shape>
        </w:pict>
      </w:r>
      <w:r>
        <w:pict>
          <v:shape id="_x0000_i1918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ευσεβως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pobożnie</w:t>
                  </w:r>
                </w:p>
              </w:txbxContent>
            </v:textbox>
          </v:shape>
        </w:pict>
      </w:r>
      <w:r>
        <w:pict>
          <v:shape id="_x0000_i19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żyć</w:t>
                  </w:r>
                </w:p>
              </w:txbxContent>
            </v:textbox>
          </v:shape>
        </w:pict>
      </w:r>
      <w:r>
        <w:pict>
          <v:shape id="_x0000_i19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21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92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923" type="#_x0000_t202" style="width:10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διωχθησονται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diōchthēsontai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prześladowani</w:t>
                  </w:r>
                </w:p>
              </w:txbxContent>
            </v:textbox>
          </v:shape>
        </w:pict>
      </w:r>
      <w:r>
        <w:pict>
          <v:shape id="_x0000_i192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3:13</w:t>
                  </w:r>
                </w:p>
              </w:txbxContent>
            </v:textbox>
          </v:shape>
        </w:pict>
      </w:r>
      <w:r>
        <w:pict>
          <v:shape id="_x0000_i1925" type="#_x0000_t202" style="width:65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niegodziwi</w:t>
                  </w:r>
                </w:p>
              </w:txbxContent>
            </v:textbox>
          </v:shape>
        </w:pict>
      </w:r>
      <w:r>
        <w:pict>
          <v:shape id="_x0000_i19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27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</w:t>
                  </w:r>
                </w:p>
              </w:txbxContent>
            </v:textbox>
          </v:shape>
        </w:pict>
      </w:r>
      <w:r>
        <w:pict>
          <v:shape id="_x0000_i19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29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γοητες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goētes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oszuści</w:t>
                  </w:r>
                </w:p>
              </w:txbxContent>
            </v:textbox>
          </v:shape>
        </w:pict>
      </w:r>
      <w:r>
        <w:pict>
          <v:shape id="_x0000_i1930" type="#_x0000_t202" style="width:133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προκοψουσιν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prokopsousin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posuwać się naprzód</w:t>
                  </w:r>
                </w:p>
              </w:txbxContent>
            </v:textbox>
          </v:shape>
        </w:pict>
      </w:r>
      <w:r>
        <w:pict>
          <v:shape id="_x0000_i19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33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gorszego</w:t>
                  </w:r>
                </w:p>
              </w:txbxContent>
            </v:textbox>
          </v:shape>
        </w:pict>
      </w:r>
      <w:r>
        <w:pict>
          <v:shape id="_x0000_i1934" type="#_x0000_t202" style="width:58.5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zwodząc</w:t>
                  </w:r>
                </w:p>
              </w:txbxContent>
            </v:textbox>
          </v:shape>
        </w:pict>
      </w:r>
      <w:r>
        <w:pict>
          <v:shape id="_x0000_i19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36" type="#_x0000_t202" style="width:14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πλανωμενοι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planōmenoi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się wprowadzić w błąd</w:t>
                  </w:r>
                </w:p>
              </w:txbxContent>
            </v:textbox>
          </v:shape>
        </w:pict>
      </w:r>
      <w:r>
        <w:pict>
          <v:shape id="_x0000_i193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3:14</w:t>
                  </w:r>
                </w:p>
              </w:txbxContent>
            </v:textbox>
          </v:shape>
        </w:pict>
      </w:r>
      <w:r>
        <w:pict>
          <v:shape id="_x0000_i19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19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940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pozostań</w:t>
                  </w:r>
                </w:p>
              </w:txbxContent>
            </v:textbox>
          </v:shape>
        </w:pict>
      </w:r>
      <w:r>
        <w:pict>
          <v:shape id="_x0000_i19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42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których</w:t>
                  </w:r>
                </w:p>
              </w:txbxContent>
            </v:textbox>
          </v:shape>
        </w:pict>
      </w:r>
      <w:r>
        <w:pict>
          <v:shape id="_x0000_i1943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</w:t>
                  </w:r>
                </w:p>
              </w:txbxContent>
            </v:textbox>
          </v:shape>
        </w:pict>
      </w:r>
      <w:r>
        <w:pict>
          <v:shape id="_x0000_i19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45" type="#_x0000_t202" style="width:106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επιστωθης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epistōthēs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zostałeś przekonany</w:t>
                  </w:r>
                </w:p>
              </w:txbxContent>
            </v:textbox>
          </v:shape>
        </w:pict>
      </w:r>
      <w:r>
        <w:pict>
          <v:shape id="_x0000_i1946" type="#_x0000_t202" style="width:51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ειδως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</w:t>
                  </w:r>
                </w:p>
              </w:txbxContent>
            </v:textbox>
          </v:shape>
        </w:pict>
      </w:r>
      <w:r>
        <w:pict>
          <v:shape id="_x0000_i19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kogo</w:t>
                  </w:r>
                </w:p>
              </w:txbxContent>
            </v:textbox>
          </v:shape>
        </w:pict>
      </w:r>
      <w:r>
        <w:pict>
          <v:shape id="_x0000_i1949" type="#_x0000_t202" style="width:74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εμαθες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emathes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nauczyłeś się</w:t>
                  </w:r>
                </w:p>
              </w:txbxContent>
            </v:textbox>
          </v:shape>
        </w:pict>
      </w:r>
      <w:r>
        <w:pict>
          <v:shape id="_x0000_i195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3:15</w:t>
                  </w:r>
                </w:p>
              </w:txbxContent>
            </v:textbox>
          </v:shape>
        </w:pict>
      </w:r>
      <w:r>
        <w:pict>
          <v:shape id="_x0000_i19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953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95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βρεφους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brefous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niemowlęcia</w:t>
                  </w:r>
                </w:p>
              </w:txbxContent>
            </v:textbox>
          </v:shape>
        </w:pict>
      </w:r>
      <w:r>
        <w:pict>
          <v:shape id="_x0000_i19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56" type="#_x0000_t202" style="width:43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</w:t>
                  </w:r>
                </w:p>
              </w:txbxContent>
            </v:textbox>
          </v:shape>
        </w:pict>
      </w:r>
      <w:r>
        <w:pict>
          <v:shape id="_x0000_i1957" type="#_x0000_t202" style="width:55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γραμματα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grammata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</w:t>
                  </w:r>
                </w:p>
              </w:txbxContent>
            </v:textbox>
          </v:shape>
        </w:pict>
      </w:r>
      <w:r>
        <w:pict>
          <v:shape id="_x0000_i19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οιδας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oidas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znasz</w:t>
                  </w:r>
                </w:p>
              </w:txbxContent>
            </v:textbox>
          </v:shape>
        </w:pict>
      </w:r>
      <w:r>
        <w:pict>
          <v:shape id="_x0000_i19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0" type="#_x0000_t202" style="width:56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δυναμενα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mogące</w:t>
                  </w:r>
                </w:p>
              </w:txbxContent>
            </v:textbox>
          </v:shape>
        </w:pict>
      </w:r>
      <w:r>
        <w:pict>
          <v:shape id="_x0000_i19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1962" type="#_x0000_t202" style="width:90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σοφισαι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sofisai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 mądrym</w:t>
                  </w:r>
                </w:p>
              </w:txbxContent>
            </v:textbox>
          </v:shape>
        </w:pict>
      </w:r>
      <w:r>
        <w:pict>
          <v:shape id="_x0000_i19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64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σωτηριαν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sōtērian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zbawieniu</w:t>
                  </w:r>
                </w:p>
              </w:txbxContent>
            </v:textbox>
          </v:shape>
        </w:pict>
      </w:r>
      <w:r>
        <w:pict>
          <v:shape id="_x0000_i19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966" type="#_x0000_t202" style="width:47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9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69" type="#_x0000_t202" style="width:66.8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Pomazańcu</w:t>
                  </w:r>
                </w:p>
              </w:txbxContent>
            </v:textbox>
          </v:shape>
        </w:pict>
      </w:r>
      <w:r>
        <w:pict>
          <v:shape id="_x0000_i197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Jezusie</w:t>
                  </w:r>
                </w:p>
              </w:txbxContent>
            </v:textbox>
          </v:shape>
        </w:pict>
      </w:r>
      <w:r>
        <w:pict>
          <v:shape id="_x0000_i19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3:16</w:t>
                  </w:r>
                </w:p>
              </w:txbxContent>
            </v:textbox>
          </v:shape>
        </w:pict>
      </w:r>
      <w:r>
        <w:pict>
          <v:shape id="_x0000_i1972" type="#_x0000_t202" style="width:43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</w:t>
                  </w:r>
                </w:p>
              </w:txbxContent>
            </v:textbox>
          </v:shape>
        </w:pict>
      </w:r>
      <w:r>
        <w:pict>
          <v:shape id="_x0000_i1973" type="#_x0000_t202" style="width: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Pismo</w:t>
                  </w:r>
                </w:p>
              </w:txbxContent>
            </v:textbox>
          </v:shape>
        </w:pict>
      </w:r>
      <w:r>
        <w:pict>
          <v:shape id="_x0000_i1974" type="#_x0000_t202" style="width:11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θεοπνευστος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theopneustos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natchnione przez Boga</w:t>
                  </w:r>
                </w:p>
              </w:txbxContent>
            </v:textbox>
          </v:shape>
        </w:pict>
      </w:r>
      <w:r>
        <w:pict>
          <v:shape id="_x0000_i19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976" type="#_x0000_t202" style="width:65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ωφελιμος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ōfelimos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pożyteczne</w:t>
                  </w:r>
                </w:p>
              </w:txbxContent>
            </v:textbox>
          </v:shape>
        </w:pict>
      </w:r>
      <w:r>
        <w:pict>
          <v:shape id="_x0000_i19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78" type="#_x0000_t202" style="width:66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nauki</w:t>
                  </w:r>
                </w:p>
              </w:txbxContent>
            </v:textbox>
          </v:shape>
        </w:pict>
      </w:r>
      <w:r>
        <w:pict>
          <v:shape id="_x0000_i19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80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ελεγχον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elegchon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wykazania</w:t>
                  </w:r>
                </w:p>
              </w:txbxContent>
            </v:textbox>
          </v:shape>
        </w:pict>
      </w:r>
      <w:r>
        <w:pict>
          <v:shape id="_x0000_i19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82" type="#_x0000_t202" style="width:68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επανορθωσιν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epanorthōsin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poprawy</w:t>
                  </w:r>
                </w:p>
              </w:txbxContent>
            </v:textbox>
          </v:shape>
        </w:pict>
      </w:r>
      <w:r>
        <w:pict>
          <v:shape id="_x0000_i198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984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παιδειαν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paideian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karceniu</w:t>
                  </w:r>
                </w:p>
              </w:txbxContent>
            </v:textbox>
          </v:shape>
        </w:pict>
      </w:r>
      <w:r>
        <w:pict>
          <v:shape id="_x0000_i19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987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98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3:17</w:t>
                  </w:r>
                </w:p>
              </w:txbxContent>
            </v:textbox>
          </v:shape>
        </w:pict>
      </w:r>
      <w:r>
        <w:pict>
          <v:shape id="_x0000_i19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990" type="#_x0000_t202" style="width:79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αρτιος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artios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przygotowany</w:t>
                  </w:r>
                </w:p>
              </w:txbxContent>
            </v:textbox>
          </v:shape>
        </w:pict>
      </w:r>
      <w:r>
        <w:pict>
          <v:shape id="_x0000_i19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byłby</w:t>
                  </w:r>
                </w:p>
              </w:txbxContent>
            </v:textbox>
          </v:shape>
        </w:pict>
      </w:r>
      <w:r>
        <w:pict>
          <v:shape id="_x0000_i19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9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995" type="#_x0000_t202" style="width:55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ανθρωπος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anthrōpos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</w:t>
                  </w:r>
                </w:p>
              </w:txbxContent>
            </v:textbox>
          </v:shape>
        </w:pict>
      </w:r>
      <w:r>
        <w:pict>
          <v:shape id="_x0000_i19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997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19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czynu</w:t>
                  </w:r>
                </w:p>
              </w:txbxContent>
            </v:textbox>
          </v:shape>
        </w:pict>
      </w:r>
      <w:r>
        <w:pict>
          <v:shape id="_x0000_i1999" type="#_x0000_t202" style="width:51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αγαθον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agathon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dobrego</w:t>
                  </w:r>
                </w:p>
              </w:txbxContent>
            </v:textbox>
          </v:shape>
        </w:pict>
      </w:r>
      <w:r>
        <w:pict>
          <v:shape id="_x0000_i2000" type="#_x0000_t202" style="width:116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εξηρτισμενος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eksērtismenos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jest wyposażony</w:t>
                  </w:r>
                </w:p>
              </w:txbxContent>
            </v:textbox>
          </v:shape>
        </w:pic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4</w:t>
      </w:r>
    </w:p>
    <w:p w:rsidR="00A77B3E">
      <w:pPr>
        <w:keepNext/>
        <w:jc w:val="left"/>
        <w:rPr>
          <w:noProof/>
        </w:rPr>
      </w:pPr>
      <w:r>
        <w:pict>
          <v:shape id="_x0000_i2001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</w:t>
                  </w:r>
                </w:p>
              </w:txbxContent>
            </v:textbox>
          </v:shape>
        </w:pict>
      </w:r>
      <w:r>
        <w:pict>
          <v:shape id="_x0000_i2002" type="#_x0000_t202" style="width:7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διαμαρτυρομαι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diamartyromai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Zaświadczam</w:t>
                  </w:r>
                </w:p>
              </w:txbxContent>
            </v:textbox>
          </v:shape>
        </w:pict>
      </w:r>
      <w:r>
        <w:pict>
          <v:shape id="_x0000_i20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</w:t>
                  </w:r>
                </w:p>
              </w:txbxContent>
            </v:textbox>
          </v:shape>
        </w:pict>
      </w:r>
      <w:r>
        <w:pict>
          <v:shape id="_x0000_i200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05" type="#_x0000_t202" style="width:47.8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ενωπιον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enōpion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wobec</w:t>
                  </w:r>
                </w:p>
              </w:txbxContent>
            </v:textbox>
          </v:shape>
        </w:pict>
      </w:r>
      <w:r>
        <w:pict>
          <v:shape id="_x0000_i20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20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0" type="#_x0000_t202" style="width:42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2011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2012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20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14" type="#_x0000_t202" style="width:85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zamierzającego</w:t>
                  </w:r>
                </w:p>
              </w:txbxContent>
            </v:textbox>
          </v:shape>
        </w:pict>
      </w:r>
      <w:r>
        <w:pict>
          <v:shape id="_x0000_i2015" type="#_x0000_t202" style="width:43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κρινειν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krinein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sądzić</w:t>
                  </w:r>
                </w:p>
              </w:txbxContent>
            </v:textbox>
          </v:shape>
        </w:pict>
      </w:r>
      <w:r>
        <w:pict>
          <v:shape id="_x0000_i2016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ζωντας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zōntas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żyjących</w:t>
                  </w:r>
                </w:p>
              </w:txbxContent>
            </v:textbox>
          </v:shape>
        </w:pict>
      </w:r>
      <w:r>
        <w:pict>
          <v:shape id="_x0000_i20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18" type="#_x0000_t202" style="width:59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νεκρους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nekrous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martwych</w:t>
                  </w:r>
                </w:p>
              </w:txbxContent>
            </v:textbox>
          </v:shape>
        </w:pict>
      </w:r>
      <w:r>
        <w:pict>
          <v:shape id="_x0000_i2019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podczas</w:t>
                  </w:r>
                </w:p>
              </w:txbxContent>
            </v:textbox>
          </v:shape>
        </w:pict>
      </w:r>
      <w:r>
        <w:pict>
          <v:shape id="_x0000_i20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1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objawienia się</w:t>
                  </w:r>
                </w:p>
              </w:txbxContent>
            </v:textbox>
          </v:shape>
        </w:pict>
      </w:r>
      <w:r>
        <w:pict>
          <v:shape id="_x0000_i2022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2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202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02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</w:t>
                  </w:r>
                </w:p>
              </w:txbxContent>
            </v:textbox>
          </v:shape>
        </w:pict>
      </w:r>
      <w:r>
        <w:pict>
          <v:shape id="_x0000_i2028" type="#_x0000_t202" style="width:52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Ogłoś</w:t>
                  </w:r>
                </w:p>
              </w:txbxContent>
            </v:textbox>
          </v:shape>
        </w:pict>
      </w:r>
      <w:r>
        <w:pict>
          <v:shape id="_x0000_i2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30" type="#_x0000_t202" style="width:43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</w:t>
                  </w:r>
                </w:p>
              </w:txbxContent>
            </v:textbox>
          </v:shape>
        </w:pict>
      </w:r>
      <w:r>
        <w:pict>
          <v:shape id="_x0000_i2031" type="#_x0000_t202" style="width:58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επιστηθι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epistēthi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stań obok</w:t>
                  </w:r>
                </w:p>
              </w:txbxContent>
            </v:textbox>
          </v:shape>
        </w:pict>
      </w:r>
      <w:r>
        <w:pict>
          <v:shape id="_x0000_i2032" type="#_x0000_t202" style="width:80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ευκαιρως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eukairōs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dogodnej pory</w:t>
                  </w:r>
                </w:p>
              </w:txbxContent>
            </v:textbox>
          </v:shape>
        </w:pict>
      </w:r>
      <w:r>
        <w:pict>
          <v:shape id="_x0000_i2033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ακαιρως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akairōs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 w porę</w:t>
                  </w:r>
                </w:p>
              </w:txbxContent>
            </v:textbox>
          </v:shape>
        </w:pict>
      </w:r>
      <w:r>
        <w:pict>
          <v:shape id="_x0000_i2034" type="#_x0000_t202" style="width:52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ελεγξον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elegkson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upomnij</w:t>
                  </w:r>
                </w:p>
              </w:txbxContent>
            </v:textbox>
          </v:shape>
        </w:pict>
      </w:r>
      <w:r>
        <w:pict>
          <v:shape id="_x0000_i2035" type="#_x0000_t202" style="width:5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επιτιμησον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epitimēson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skarć</w:t>
                  </w:r>
                </w:p>
              </w:txbxContent>
            </v:textbox>
          </v:shape>
        </w:pict>
      </w:r>
      <w:r>
        <w:pict>
          <v:shape id="_x0000_i2036" type="#_x0000_t202" style="width:70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παρακαλεσον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parakaleson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zachęć</w:t>
                  </w:r>
                </w:p>
              </w:txbxContent>
            </v:textbox>
          </v:shape>
        </w:pict>
      </w:r>
      <w:r>
        <w:pict>
          <v:shape id="_x0000_i20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całej</w:t>
                  </w:r>
                </w:p>
              </w:txbxContent>
            </v:textbox>
          </v:shape>
        </w:pict>
      </w:r>
      <w:r>
        <w:pict>
          <v:shape id="_x0000_i2039" type="#_x0000_t202" style="width:7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μακροθυμια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makrothymia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cierpliwości</w:t>
                  </w:r>
                </w:p>
              </w:txbxContent>
            </v:textbox>
          </v:shape>
        </w:pict>
      </w:r>
      <w:r>
        <w:pict>
          <v:shape id="_x0000_i20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41" type="#_x0000_t202" style="width:46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διδαχη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didachē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nauce</w:t>
                  </w:r>
                </w:p>
              </w:txbxContent>
            </v:textbox>
          </v:shape>
        </w:pict>
      </w:r>
      <w:r>
        <w:pict>
          <v:shape id="_x0000_i204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4:3</w:t>
                  </w:r>
                </w:p>
              </w:txbxContent>
            </v:textbox>
          </v:shape>
        </w:pict>
      </w:r>
      <w:r>
        <w:pict>
          <v:shape id="_x0000_i2043" type="#_x0000_t202" style="width:46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Będzie</w:t>
                  </w:r>
                </w:p>
              </w:txbxContent>
            </v:textbox>
          </v:shape>
        </w:pict>
      </w:r>
      <w:r>
        <w:pict>
          <v:shape id="_x0000_i204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20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gdy</w:t>
                  </w:r>
                </w:p>
              </w:txbxContent>
            </v:textbox>
          </v:shape>
        </w:pict>
      </w:r>
      <w:r>
        <w:pict>
          <v:shape id="_x0000_i20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48" type="#_x0000_t202" style="width:92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υγιαινουσης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hygiainousēs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która jest zdrową</w:t>
                  </w:r>
                </w:p>
              </w:txbxContent>
            </v:textbox>
          </v:shape>
        </w:pict>
      </w:r>
      <w:r>
        <w:pict>
          <v:shape id="_x0000_i2049" type="#_x0000_t202" style="width:65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nauką</w:t>
                  </w:r>
                </w:p>
              </w:txbxContent>
            </v:textbox>
          </v:shape>
        </w:pict>
      </w:r>
      <w:r>
        <w:pict>
          <v:shape id="_x0000_i2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051" type="#_x0000_t202" style="width:58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ανεξονται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aneksontai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zniosą</w:t>
                  </w:r>
                </w:p>
              </w:txbxContent>
            </v:textbox>
          </v:shape>
        </w:pict>
      </w:r>
      <w:r>
        <w:pict>
          <v:shape id="_x0000_i205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053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0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5" type="#_x0000_t202" style="width:74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επιθυμιας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pożądliwości</w:t>
                  </w:r>
                </w:p>
              </w:txbxContent>
            </v:textbox>
          </v:shape>
        </w:pict>
      </w:r>
      <w:r>
        <w:pict>
          <v:shape id="_x0000_i20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57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ιδιας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własnych</w:t>
                  </w:r>
                </w:p>
              </w:txbxContent>
            </v:textbox>
          </v:shape>
        </w:pict>
      </w:r>
      <w:r>
        <w:pict>
          <v:shape id="_x0000_i2058" type="#_x0000_t202" style="width:48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</w:t>
                  </w:r>
                </w:p>
              </w:txbxContent>
            </v:textbox>
          </v:shape>
        </w:pict>
      </w:r>
      <w:r>
        <w:pict>
          <v:shape id="_x0000_i2059" type="#_x0000_t202" style="width:82.3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επισωρευσουσιν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episōreusousin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zgarniać</w:t>
                  </w:r>
                </w:p>
              </w:txbxContent>
            </v:textbox>
          </v:shape>
        </w:pict>
      </w:r>
      <w:r>
        <w:pict>
          <v:shape id="_x0000_i2060" type="#_x0000_t202" style="width:67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διδασκαλους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didaskalous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nauczycieli</w:t>
                  </w:r>
                </w:p>
              </w:txbxContent>
            </v:textbox>
          </v:shape>
        </w:pict>
      </w:r>
      <w:r>
        <w:pict>
          <v:shape id="_x0000_i2061" type="#_x0000_t202" style="width:105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κνηθομενοι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knēthomenoi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dając łaskotać sobie</w:t>
                  </w:r>
                </w:p>
              </w:txbxContent>
            </v:textbox>
          </v:shape>
        </w:pict>
      </w:r>
      <w:r>
        <w:pict>
          <v:shape id="_x0000_i20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3" type="#_x0000_t202" style="width:4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206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4:4</w:t>
                  </w:r>
                </w:p>
              </w:txbxContent>
            </v:textbox>
          </v:shape>
        </w:pict>
      </w:r>
      <w:r>
        <w:pict>
          <v:shape id="_x0000_i20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66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2067" type="#_x0000_t202" style="width:6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wprawdzie</w:t>
                  </w:r>
                </w:p>
              </w:txbxContent>
            </v:textbox>
          </v:shape>
        </w:pict>
      </w:r>
      <w:r>
        <w:pict>
          <v:shape id="_x0000_i20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69" type="#_x0000_t202" style="width:5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αληθειας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alētheias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prawdy</w:t>
                  </w:r>
                </w:p>
              </w:txbxContent>
            </v:textbox>
          </v:shape>
        </w:pict>
      </w:r>
      <w:r>
        <w:pict>
          <v:shape id="_x0000_i20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1" type="#_x0000_t202" style="width:40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słuch</w:t>
                  </w:r>
                </w:p>
              </w:txbxContent>
            </v:textbox>
          </v:shape>
        </w:pict>
      </w:r>
      <w:r>
        <w:pict>
          <v:shape id="_x0000_i2072" type="#_x0000_t202" style="width:82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αποστρεψουσιν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apostrepsousin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odwracać</w:t>
                  </w:r>
                </w:p>
              </w:txbxContent>
            </v:textbox>
          </v:shape>
        </w:pict>
      </w:r>
      <w:r>
        <w:pict>
          <v:shape id="_x0000_i20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76" type="#_x0000_t202" style="width:49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μυθους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baśni</w:t>
                  </w:r>
                </w:p>
              </w:txbxContent>
            </v:textbox>
          </v:shape>
        </w:pict>
      </w:r>
      <w:r>
        <w:pict>
          <v:shape id="_x0000_i2077" type="#_x0000_t202" style="width:86.0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εκτραπησονται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ektrapēsontai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 odwracani</w:t>
                  </w:r>
                </w:p>
              </w:txbxContent>
            </v:textbox>
          </v:shape>
        </w:pict>
      </w:r>
      <w:r>
        <w:pict>
          <v:shape id="_x0000_i207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4:5</w:t>
                  </w:r>
                </w:p>
              </w:txbxContent>
            </v:textbox>
          </v:shape>
        </w:pict>
      </w:r>
      <w:r>
        <w:pict>
          <v:shape id="_x0000_i207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08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081" type="#_x0000_t202" style="width:74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νηφε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nēfe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bądź trzeźwy</w:t>
                  </w:r>
                </w:p>
              </w:txbxContent>
            </v:textbox>
          </v:shape>
        </w:pict>
      </w:r>
      <w:r>
        <w:pict>
          <v:shape id="_x0000_i2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</w:t>
                  </w:r>
                </w:p>
              </w:txbxContent>
            </v:textbox>
          </v:shape>
        </w:pict>
      </w:r>
      <w:r>
        <w:pict>
          <v:shape id="_x0000_i2083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084" type="#_x0000_t202" style="width:71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κακοπαθησον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kakopathēson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wycierp zło</w:t>
                  </w:r>
                </w:p>
              </w:txbxContent>
            </v:textbox>
          </v:shape>
        </w:pict>
      </w:r>
      <w:r>
        <w:pict>
          <v:shape id="_x0000_i2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pracę</w:t>
                  </w:r>
                </w:p>
              </w:txbxContent>
            </v:textbox>
          </v:shape>
        </w:pict>
      </w:r>
      <w:r>
        <w:pict>
          <v:shape id="_x0000_i2086" type="#_x0000_t202" style="width:48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uczyń</w:t>
                  </w:r>
                </w:p>
              </w:txbxContent>
            </v:textbox>
          </v:shape>
        </w:pict>
      </w:r>
      <w:r>
        <w:pict>
          <v:shape id="_x0000_i2087" type="#_x0000_t202" style="width:126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ευαγγελιστου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euangelistou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głosiciela dobrej nowiny</w:t>
                  </w:r>
                </w:p>
              </w:txbxContent>
            </v:textbox>
          </v:shape>
        </w:pict>
      </w:r>
      <w:r>
        <w:pict>
          <v:shape id="_x0000_i2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89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posługę</w:t>
                  </w:r>
                </w:p>
              </w:txbxContent>
            </v:textbox>
          </v:shape>
        </w:pict>
      </w:r>
      <w:r>
        <w:pict>
          <v:shape id="_x0000_i209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twoją</w:t>
                  </w:r>
                </w:p>
              </w:txbxContent>
            </v:textbox>
          </v:shape>
        </w:pict>
      </w:r>
      <w:r>
        <w:pict>
          <v:shape id="_x0000_i2091" type="#_x0000_t202" style="width:77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πληροφορησον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plēroforēson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dopełnij</w:t>
                  </w:r>
                </w:p>
              </w:txbxContent>
            </v:textbox>
          </v:shape>
        </w:pict>
      </w:r>
      <w:r>
        <w:pict>
          <v:shape id="_x0000_i209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4:6</w:t>
                  </w:r>
                </w:p>
              </w:txbxContent>
            </v:textbox>
          </v:shape>
        </w:pict>
      </w:r>
      <w:r>
        <w:pict>
          <v:shape id="_x0000_i20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2094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0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ηδη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ēdē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już</w:t>
                  </w:r>
                </w:p>
              </w:txbxContent>
            </v:textbox>
          </v:shape>
        </w:pict>
      </w:r>
      <w:r>
        <w:pict>
          <v:shape id="_x0000_i2096" type="#_x0000_t202" style="width:122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σπενδομαι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spendomai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 wylany w libacji</w:t>
                  </w:r>
                </w:p>
              </w:txbxContent>
            </v:textbox>
          </v:shape>
        </w:pict>
      </w:r>
      <w:r>
        <w:pict>
          <v:shape id="_x0000_i2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0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pora</w:t>
                  </w:r>
                </w:p>
              </w:txbxContent>
            </v:textbox>
          </v:shape>
        </w:pict>
      </w:r>
      <w:r>
        <w:pict>
          <v:shape id="_x0000_i21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1" type="#_x0000_t202" style="width:48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mojego</w:t>
                  </w:r>
                </w:p>
              </w:txbxContent>
            </v:textbox>
          </v:shape>
        </w:pict>
      </w:r>
      <w:r>
        <w:pict>
          <v:shape id="_x0000_i2102" type="#_x0000_t202" style="width:69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αναλυσεως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analyseōs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rozwiązania</w:t>
                  </w:r>
                </w:p>
              </w:txbxContent>
            </v:textbox>
          </v:shape>
        </w:pict>
      </w:r>
      <w:r>
        <w:pict>
          <v:shape id="_x0000_i2103" type="#_x0000_t202" style="width:68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nadciągnęła</w:t>
                  </w:r>
                </w:p>
              </w:txbxContent>
            </v:textbox>
          </v:shape>
        </w:pict>
      </w:r>
      <w:r>
        <w:pict>
          <v:shape id="_x0000_i2104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4:7</w:t>
                  </w:r>
                </w:p>
              </w:txbxContent>
            </v:textbox>
          </v:shape>
        </w:pict>
      </w:r>
      <w:r>
        <w:pict>
          <v:shape id="_x0000_i21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6" type="#_x0000_t202" style="width:41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Bój</w:t>
                  </w:r>
                </w:p>
              </w:txbxContent>
            </v:textbox>
          </v:shape>
        </w:pict>
      </w:r>
      <w:r>
        <w:pict>
          <v:shape id="_x0000_i21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dobry</w:t>
                  </w:r>
                </w:p>
              </w:txbxContent>
            </v:textbox>
          </v:shape>
        </w:pict>
      </w:r>
      <w:r>
        <w:pict>
          <v:shape id="_x0000_i2109" type="#_x0000_t202" style="width:63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ηγωνισμαι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ēgōnismai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walczyłem</w:t>
                  </w:r>
                </w:p>
              </w:txbxContent>
            </v:textbox>
          </v:shape>
        </w:pict>
      </w:r>
      <w:r>
        <w:pict>
          <v:shape id="_x0000_i211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1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δρομον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dromon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bieg</w:t>
                  </w:r>
                </w:p>
              </w:txbxContent>
            </v:textbox>
          </v:shape>
        </w:pict>
      </w:r>
      <w:r>
        <w:pict>
          <v:shape id="_x0000_i2112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τετελεκα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teteleka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kończę</w:t>
                  </w:r>
                </w:p>
              </w:txbxContent>
            </v:textbox>
          </v:shape>
        </w:pict>
      </w:r>
      <w:r>
        <w:pict>
          <v:shape id="_x0000_i2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πιστιν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2115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τετηρηκα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tetērēka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zachowuję</w:t>
                  </w:r>
                </w:p>
              </w:txbxContent>
            </v:textbox>
          </v:shape>
        </w:pict>
      </w:r>
      <w:r>
        <w:pict>
          <v:shape id="_x0000_i2116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4:8</w:t>
                  </w:r>
                </w:p>
              </w:txbxContent>
            </v:textbox>
          </v:shape>
        </w:pict>
      </w:r>
      <w:r>
        <w:pict>
          <v:shape id="_x0000_i2117" type="#_x0000_t202" style="width:53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 końcu</w:t>
                  </w:r>
                </w:p>
              </w:txbxContent>
            </v:textbox>
          </v:shape>
        </w:pict>
      </w:r>
      <w:r>
        <w:pict>
          <v:shape id="_x0000_i2118" type="#_x0000_t202" style="width:75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αποκειται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apokeitai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 odłożony</w:t>
                  </w:r>
                </w:p>
              </w:txbxContent>
            </v:textbox>
          </v:shape>
        </w:pict>
      </w:r>
      <w:r>
        <w:pict>
          <v:shape id="_x0000_i21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1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2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δικαιοσυνης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2123" type="#_x0000_t202" style="width:5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στεφανος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stefanos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wieniec</w:t>
                  </w:r>
                </w:p>
              </w:txbxContent>
            </v:textbox>
          </v:shape>
        </w:pict>
      </w:r>
      <w:r>
        <w:pict>
          <v:shape id="_x0000_i21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125" type="#_x0000_t202" style="width:54.3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odda</w:t>
                  </w:r>
                </w:p>
              </w:txbxContent>
            </v:textbox>
          </v:shape>
        </w:pict>
      </w:r>
      <w:r>
        <w:pict>
          <v:shape id="_x0000_i21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1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1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εκεινη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21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2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dniu</w:t>
                  </w:r>
                </w:p>
              </w:txbxContent>
            </v:textbox>
          </v:shape>
        </w:pict>
      </w:r>
      <w:r>
        <w:pict>
          <v:shape id="_x0000_i213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34" type="#_x0000_t202" style="width:75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</w:t>
                  </w:r>
                </w:p>
              </w:txbxContent>
            </v:textbox>
          </v:shape>
        </w:pict>
      </w:r>
      <w:r>
        <w:pict>
          <v:shape id="_x0000_i2135" type="#_x0000_t202" style="width:42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κριτης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kritēs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sędzia</w:t>
                  </w:r>
                </w:p>
              </w:txbxContent>
            </v:textbox>
          </v:shape>
        </w:pict>
      </w:r>
      <w:r>
        <w:pict>
          <v:shape id="_x0000_i21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137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jedynie</w:t>
                  </w:r>
                </w:p>
              </w:txbxContent>
            </v:textbox>
          </v:shape>
        </w:pict>
      </w:r>
      <w:r>
        <w:pict>
          <v:shape id="_x0000_i21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4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42" type="#_x0000_t202" style="width:63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wszystkim</w:t>
                  </w:r>
                </w:p>
              </w:txbxContent>
            </v:textbox>
          </v:shape>
        </w:pict>
      </w:r>
      <w:r>
        <w:pict>
          <v:shape id="_x0000_i21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4" type="#_x0000_t202" style="width:63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ηγαπηκοσιν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ēgapēkosin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miłującym</w:t>
                  </w:r>
                </w:p>
              </w:txbxContent>
            </v:textbox>
          </v:shape>
        </w:pict>
      </w:r>
      <w:r>
        <w:pict>
          <v:shape id="_x0000_i214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46" type="#_x0000_t202" style="width:79.7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επιφανειαν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epifaneian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objawienie się</w:t>
                  </w:r>
                </w:p>
              </w:txbxContent>
            </v:textbox>
          </v:shape>
        </w:pict>
      </w:r>
      <w:r>
        <w:pict>
          <v:shape id="_x0000_i2147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148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4:9</w:t>
                  </w:r>
                </w:p>
              </w:txbxContent>
            </v:textbox>
          </v:shape>
        </w:pict>
      </w:r>
      <w:r>
        <w:pict>
          <v:shape id="_x0000_i2149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2150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21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53" type="#_x0000_t202" style="width:46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tacheōs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szybko</w:t>
                  </w:r>
                </w:p>
              </w:txbxContent>
            </v:textbox>
          </v:shape>
        </w:pict>
      </w:r>
      <w:r>
        <w:pict>
          <v:shape id="_x0000_i215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4:10</w:t>
                  </w:r>
                </w:p>
              </w:txbxContent>
            </v:textbox>
          </v:shape>
        </w:pict>
      </w:r>
      <w:r>
        <w:pict>
          <v:shape id="_x0000_i2155" type="#_x0000_t202" style="width:46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δημας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dēmas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Demas</w:t>
                  </w:r>
                </w:p>
              </w:txbxContent>
            </v:textbox>
          </v:shape>
        </w:pict>
      </w:r>
      <w:r>
        <w:pict>
          <v:shape id="_x0000_i215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158" type="#_x0000_t202" style="width:64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εγκατελιπεν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egkatelipen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opuścił</w:t>
                  </w:r>
                </w:p>
              </w:txbxContent>
            </v:textbox>
          </v:shape>
        </w:pict>
      </w:r>
      <w:r>
        <w:pict>
          <v:shape id="_x0000_i2159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αγαπησας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agapēsas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umiłowawszy</w:t>
                  </w:r>
                </w:p>
              </w:txbxContent>
            </v:textbox>
          </v:shape>
        </w:pict>
      </w:r>
      <w:r>
        <w:pict>
          <v:shape id="_x0000_i2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6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νυν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teraz</w:t>
                  </w:r>
                </w:p>
              </w:txbxContent>
            </v:textbox>
          </v:shape>
        </w:pict>
      </w:r>
      <w:r>
        <w:pict>
          <v:shape id="_x0000_i2162" type="#_x0000_t202" style="width:3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</w:t>
                  </w:r>
                </w:p>
              </w:txbxContent>
            </v:textbox>
          </v:shape>
        </w:pict>
      </w:r>
      <w:r>
        <w:pict>
          <v:shape id="_x0000_i21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164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επορευθη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eporeuthē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poszedł</w:t>
                  </w:r>
                </w:p>
              </w:txbxContent>
            </v:textbox>
          </v:shape>
        </w:pict>
      </w:r>
      <w:r>
        <w:pict>
          <v:shape id="_x0000_i21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66" type="#_x0000_t202" style="width:72.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θεσσαλονικην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thessalonikēn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Tesaloniki</w:t>
                  </w:r>
                </w:p>
              </w:txbxContent>
            </v:textbox>
          </v:shape>
        </w:pict>
      </w:r>
      <w:r>
        <w:pict>
          <v:shape id="_x0000_i2167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κρησκης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krēskēs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Kreskens</w:t>
                  </w:r>
                </w:p>
              </w:txbxContent>
            </v:textbox>
          </v:shape>
        </w:pict>
      </w:r>
      <w:r>
        <w:pict>
          <v:shape id="_x0000_i2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69" type="#_x0000_t202" style="width:51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γαλατιαν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galatian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Galacji</w:t>
                  </w:r>
                </w:p>
              </w:txbxContent>
            </v:textbox>
          </v:shape>
        </w:pict>
      </w:r>
      <w:r>
        <w:pict>
          <v:shape id="_x0000_i2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Tytus</w:t>
                  </w:r>
                </w:p>
              </w:txbxContent>
            </v:textbox>
          </v:shape>
        </w:pict>
      </w:r>
      <w:r>
        <w:pict>
          <v:shape id="_x0000_i21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72" type="#_x0000_t202" style="width:57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δαλματιαν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dalmatian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Dalmacji</w:t>
                  </w:r>
                </w:p>
              </w:txbxContent>
            </v:textbox>
          </v:shape>
        </w:pict>
      </w:r>
      <w:r>
        <w:pict>
          <v:shape id="_x0000_i217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4:11</w:t>
                  </w:r>
                </w:p>
              </w:txbxContent>
            </v:textbox>
          </v:shape>
        </w:pict>
      </w:r>
      <w:r>
        <w:pict>
          <v:shape id="_x0000_i2174" type="#_x0000_t202" style="width:47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λουκας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loukas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Łukasz</w:t>
                  </w:r>
                </w:p>
              </w:txbxContent>
            </v:textbox>
          </v:shape>
        </w:pict>
      </w:r>
      <w:r>
        <w:pict>
          <v:shape id="_x0000_i21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</w:t>
                  </w:r>
                </w:p>
              </w:txbxContent>
            </v:textbox>
          </v:shape>
        </w:pict>
      </w:r>
      <w:r>
        <w:pict>
          <v:shape id="_x0000_i2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ze</w:t>
                  </w:r>
                </w:p>
              </w:txbxContent>
            </v:textbox>
          </v:shape>
        </w:pict>
      </w:r>
      <w:r>
        <w:pict>
          <v:shape id="_x0000_i21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mną</w:t>
                  </w:r>
                </w:p>
              </w:txbxContent>
            </v:textbox>
          </v:shape>
        </w:pict>
      </w:r>
      <w:r>
        <w:pict>
          <v:shape id="_x0000_i217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μαρκον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markon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Marka</w:t>
                  </w:r>
                </w:p>
              </w:txbxContent>
            </v:textbox>
          </v:shape>
        </w:pict>
      </w:r>
      <w:r>
        <w:pict>
          <v:shape id="_x0000_i2180" type="#_x0000_t202" style="width:59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αναλαβων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analabōn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2181" type="#_x0000_t202" style="width:53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αγε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prowadź</w:t>
                  </w:r>
                </w:p>
              </w:txbxContent>
            </v:textbox>
          </v:shape>
        </w:pict>
      </w:r>
      <w:r>
        <w:pict>
          <v:shape id="_x0000_i21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183" type="#_x0000_t202" style="width:49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sobą</w:t>
                  </w:r>
                </w:p>
              </w:txbxContent>
            </v:textbox>
          </v:shape>
        </w:pict>
      </w:r>
      <w:r>
        <w:pict>
          <v:shape id="_x0000_i21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218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1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187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ευχρηστος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euchrēstos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pożyteczny</w:t>
                  </w:r>
                </w:p>
              </w:txbxContent>
            </v:textbox>
          </v:shape>
        </w:pict>
      </w:r>
      <w:r>
        <w:pict>
          <v:shape id="_x0000_i21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89" type="#_x0000_t202" style="width:55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G1248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διακονιαν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diakonian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posługi</w:t>
                  </w:r>
                </w:p>
              </w:txbxContent>
            </v:textbox>
          </v:shape>
        </w:pict>
      </w:r>
      <w:r>
        <w:pict>
          <v:shape id="_x0000_i21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4:12</w:t>
                  </w:r>
                </w:p>
              </w:txbxContent>
            </v:textbox>
          </v:shape>
        </w:pict>
      </w:r>
      <w:r>
        <w:pict>
          <v:shape id="_x0000_i2191" type="#_x0000_t202" style="width:61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τυχικον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tychikon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Tychikusa</w:t>
                  </w:r>
                </w:p>
              </w:txbxContent>
            </v:textbox>
          </v:shape>
        </w:pict>
      </w:r>
      <w:r>
        <w:pict>
          <v:shape id="_x0000_i21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193" type="#_x0000_t202" style="width:58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απεστειλα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apesteila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wysłałem</w:t>
                  </w:r>
                </w:p>
              </w:txbxContent>
            </v:textbox>
          </v:shape>
        </w:pict>
      </w:r>
      <w:r>
        <w:pict>
          <v:shape id="_x0000_i21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195" type="#_x0000_t202" style="width:44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Efezu</w:t>
                  </w:r>
                </w:p>
              </w:txbxContent>
            </v:textbox>
          </v:shape>
        </w:pict>
      </w:r>
      <w:r>
        <w:pict>
          <v:shape id="_x0000_i219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4:13</w:t>
                  </w:r>
                </w:p>
              </w:txbxContent>
            </v:textbox>
          </v:shape>
        </w:pict>
      </w:r>
      <w:r>
        <w:pict>
          <v:shape id="_x0000_i21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198" type="#_x0000_t202" style="width:49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φελονην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felonēn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Płaszcz</w:t>
                  </w:r>
                </w:p>
              </w:txbxContent>
            </v:textbox>
          </v:shape>
        </w:pict>
      </w:r>
      <w:r>
        <w:pict>
          <v:shape id="_x0000_i219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</w:t>
                  </w:r>
                </w:p>
              </w:txbxContent>
            </v:textbox>
          </v:shape>
        </w:pict>
      </w:r>
      <w:r>
        <w:pict>
          <v:shape id="_x0000_i2200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220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02" type="#_x0000_t202" style="width:54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τρωαδι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trōadi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Troadzie</w:t>
                  </w:r>
                </w:p>
              </w:txbxContent>
            </v:textbox>
          </v:shape>
        </w:pict>
      </w:r>
      <w:r>
        <w:pict>
          <v:shape id="_x0000_i22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</w:t>
                  </w:r>
                </w:p>
              </w:txbxContent>
            </v:textbox>
          </v:shape>
        </w:pict>
      </w:r>
      <w:r>
        <w:pict>
          <v:shape id="_x0000_i2204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καρπω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karpō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Karposa</w:t>
                  </w:r>
                </w:p>
              </w:txbxContent>
            </v:textbox>
          </v:shape>
        </w:pict>
      </w:r>
      <w:r>
        <w:pict>
          <v:shape id="_x0000_i2205" type="#_x0000_t202" style="width:71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ερχομενος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erchomenos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przychodząc</w:t>
                  </w:r>
                </w:p>
              </w:txbxContent>
            </v:textbox>
          </v:shape>
        </w:pict>
      </w:r>
      <w:r>
        <w:pict>
          <v:shape id="_x0000_i2206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przynieś</w:t>
                  </w:r>
                </w:p>
              </w:txbxContent>
            </v:textbox>
          </v:shape>
        </w:pict>
      </w:r>
      <w:r>
        <w:pict>
          <v:shape id="_x0000_i220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0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09" type="#_x0000_t202" style="width:41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βιβλια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biblia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zwoje</w:t>
                  </w:r>
                </w:p>
              </w:txbxContent>
            </v:textbox>
          </v:shape>
        </w:pict>
      </w:r>
      <w:r>
        <w:pict>
          <v:shape id="_x0000_i2210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μαλιστα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najbardziej</w:t>
                  </w:r>
                </w:p>
              </w:txbxContent>
            </v:textbox>
          </v:shape>
        </w:pict>
      </w:r>
      <w:r>
        <w:pict>
          <v:shape id="_x0000_i2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2" type="#_x0000_t202" style="width:63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G3200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μεμβρανας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membranas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pergaminy</w:t>
                  </w:r>
                </w:p>
              </w:txbxContent>
            </v:textbox>
          </v:shape>
        </w:pict>
      </w:r>
      <w:r>
        <w:pict>
          <v:shape id="_x0000_i2213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4:14</w:t>
                  </w:r>
                </w:p>
              </w:txbxContent>
            </v:textbox>
          </v:shape>
        </w:pict>
      </w:r>
      <w:r>
        <w:pict>
          <v:shape id="_x0000_i2214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αλεξανδρος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aleksandros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Aleksander</w:t>
                  </w:r>
                </w:p>
              </w:txbxContent>
            </v:textbox>
          </v:shape>
        </w:pict>
      </w:r>
      <w:r>
        <w:pict>
          <v:shape id="_x0000_i221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16" type="#_x0000_t202" style="width:62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χαλκευς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chalkeus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brązownik</w:t>
                  </w:r>
                </w:p>
              </w:txbxContent>
            </v:textbox>
          </v:shape>
        </w:pict>
      </w:r>
      <w:r>
        <w:pict>
          <v:shape id="_x0000_i221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wiele</w:t>
                  </w:r>
                </w:p>
              </w:txbxContent>
            </v:textbox>
          </v:shape>
        </w:pict>
      </w:r>
      <w:r>
        <w:pict>
          <v:shape id="_x0000_i221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21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κακα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kaka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złego</w:t>
                  </w:r>
                </w:p>
              </w:txbxContent>
            </v:textbox>
          </v:shape>
        </w:pict>
      </w:r>
      <w:r>
        <w:pict>
          <v:shape id="_x0000_i2220" type="#_x0000_t202" style="width:6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ενεδειξατο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enedeiksato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okazał</w:t>
                  </w:r>
                </w:p>
              </w:txbxContent>
            </v:textbox>
          </v:shape>
        </w:pict>
      </w:r>
      <w:r>
        <w:pict>
          <v:shape id="_x0000_i2221" type="#_x0000_t202" style="width:59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αποδωη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apodōē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oddał</w:t>
                  </w:r>
                </w:p>
              </w:txbxContent>
            </v:textbox>
          </v:shape>
        </w:pict>
      </w:r>
      <w:r>
        <w:pict>
          <v:shape id="_x0000_i2222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mu</w:t>
                  </w:r>
                </w:p>
              </w:txbxContent>
            </v:textbox>
          </v:shape>
        </w:pict>
      </w:r>
      <w:r>
        <w:pict>
          <v:shape id="_x0000_i22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225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według</w:t>
                  </w:r>
                </w:p>
              </w:txbxContent>
            </v:textbox>
          </v:shape>
        </w:pict>
      </w:r>
      <w:r>
        <w:pict>
          <v:shape id="_x0000_i2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27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uczynków</w:t>
                  </w:r>
                </w:p>
              </w:txbxContent>
            </v:textbox>
          </v:shape>
        </w:pict>
      </w:r>
      <w:r>
        <w:pict>
          <v:shape id="_x0000_i2228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29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4:15</w:t>
                  </w:r>
                </w:p>
              </w:txbxContent>
            </v:textbox>
          </v:shape>
        </w:pict>
      </w:r>
      <w:r>
        <w:pict>
          <v:shape id="_x0000_i22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tego</w:t>
                  </w:r>
                </w:p>
              </w:txbxContent>
            </v:textbox>
          </v:shape>
        </w:pict>
      </w:r>
      <w:r>
        <w:pict>
          <v:shape id="_x0000_i22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3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</w:t>
                  </w:r>
                </w:p>
              </w:txbxContent>
            </v:textbox>
          </v:shape>
        </w:pict>
      </w:r>
      <w:r>
        <w:pict>
          <v:shape id="_x0000_i2233" type="#_x0000_t202" style="width:57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φυλασσου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fylassou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strzeż się</w:t>
                  </w:r>
                </w:p>
              </w:txbxContent>
            </v:textbox>
          </v:shape>
        </w:pict>
      </w:r>
      <w:r>
        <w:pict>
          <v:shape id="_x0000_i223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bardzo</w:t>
                  </w:r>
                </w:p>
              </w:txbxContent>
            </v:textbox>
          </v:shape>
        </w:pict>
      </w:r>
      <w:r>
        <w:pict>
          <v:shape id="_x0000_i223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γαρ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2236" type="#_x0000_t202" style="width:94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ανθεστηκεν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anthestēken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przeciwstawia się</w:t>
                  </w:r>
                </w:p>
              </w:txbxContent>
            </v:textbox>
          </v:shape>
        </w:pict>
      </w:r>
      <w:r>
        <w:pict>
          <v:shape id="_x0000_i223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38" type="#_x0000_t202" style="width:59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ημετεροις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hēmeterois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naszym</w:t>
                  </w:r>
                </w:p>
              </w:txbxContent>
            </v:textbox>
          </v:shape>
        </w:pict>
      </w:r>
      <w:r>
        <w:pict>
          <v:shape id="_x0000_i2239" type="#_x0000_t202" style="width:50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słowom</w:t>
                  </w:r>
                </w:p>
              </w:txbxContent>
            </v:textbox>
          </v:shape>
        </w:pict>
      </w:r>
      <w:r>
        <w:pict>
          <v:shape id="_x0000_i2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4:16</w:t>
                  </w:r>
                </w:p>
              </w:txbxContent>
            </v:textbox>
          </v:shape>
        </w:pict>
      </w:r>
      <w:r>
        <w:pict>
          <v:shape id="_x0000_i22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2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43" type="#_x0000_t202" style="width:58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pierwszej</w:t>
                  </w:r>
                </w:p>
              </w:txbxContent>
            </v:textbox>
          </v:shape>
        </w:pict>
      </w:r>
      <w:r>
        <w:pict>
          <v:shape id="_x0000_i2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mojej</w:t>
                  </w:r>
                </w:p>
              </w:txbxContent>
            </v:textbox>
          </v:shape>
        </w:pict>
      </w:r>
      <w:r>
        <w:pict>
          <v:shape id="_x0000_i2245" type="#_x0000_t202" style="width:5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απολογια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apologia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obronie</w:t>
                  </w:r>
                </w:p>
              </w:txbxContent>
            </v:textbox>
          </v:shape>
        </w:pict>
      </w:r>
      <w:r>
        <w:pict>
          <v:shape id="_x0000_i2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ουδεις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oudeis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nikt</w:t>
                  </w:r>
                </w:p>
              </w:txbxContent>
            </v:textbox>
          </v:shape>
        </w:pict>
      </w:r>
      <w:r>
        <w:pict>
          <v:shape id="_x0000_i22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248" type="#_x0000_t202" style="width:77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συμπαρεγενετο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symparegeneto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razem</w:t>
                  </w:r>
                </w:p>
              </w:txbxContent>
            </v:textbox>
          </v:shape>
        </w:pict>
      </w:r>
      <w:r>
        <w:pict>
          <v:shape id="_x0000_i2249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αλλα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2250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2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52" type="#_x0000_t202" style="width:65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εγκατελιπον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egkatelipon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opuścili</w:t>
                  </w:r>
                </w:p>
              </w:txbxContent>
            </v:textbox>
          </v:shape>
        </w:pict>
      </w:r>
      <w:r>
        <w:pict>
          <v:shape id="_x0000_i22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2254" type="#_x0000_t202" style="width:4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im</w:t>
                  </w:r>
                </w:p>
              </w:txbxContent>
            </v:textbox>
          </v:shape>
        </w:pict>
      </w:r>
      <w:r>
        <w:pict>
          <v:shape id="_x0000_i2255" type="#_x0000_t202" style="width:115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λογισθειη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logistheiē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oby zostało poczytane</w:t>
                  </w:r>
                </w:p>
              </w:txbxContent>
            </v:textbox>
          </v:shape>
        </w:pict>
      </w:r>
      <w:r>
        <w:pict>
          <v:shape id="_x0000_i2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4:17</w:t>
                  </w:r>
                </w:p>
              </w:txbxContent>
            </v:textbox>
          </v:shape>
        </w:pict>
      </w:r>
      <w:r>
        <w:pict>
          <v:shape id="_x0000_i22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2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</w:t>
                  </w:r>
                </w:p>
              </w:txbxContent>
            </v:textbox>
          </v:shape>
        </w:pict>
      </w:r>
      <w:r>
        <w:pict>
          <v:shape id="_x0000_i2261" type="#_x0000_t202" style="width:66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 obok</w:t>
                  </w:r>
                </w:p>
              </w:txbxContent>
            </v:textbox>
          </v:shape>
        </w:pict>
      </w:r>
      <w:r>
        <w:pict>
          <v:shape id="_x0000_i226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63" type="#_x0000_t202" style="width:75.5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ενεδυναμωσεν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enedynamōsen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umocnił</w:t>
                  </w:r>
                </w:p>
              </w:txbxContent>
            </v:textbox>
          </v:shape>
        </w:pict>
      </w:r>
      <w:r>
        <w:pict>
          <v:shape id="_x0000_i22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6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2266" type="#_x0000_t202" style="width:44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przeze</w:t>
                  </w:r>
                </w:p>
              </w:txbxContent>
            </v:textbox>
          </v:shape>
        </w:pict>
      </w:r>
      <w:r>
        <w:pict>
          <v:shape id="_x0000_i22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69" type="#_x0000_t202" style="width:62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κηρυγμα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kērygma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ogłaszanie</w:t>
                  </w:r>
                </w:p>
              </w:txbxContent>
            </v:textbox>
          </v:shape>
        </w:pict>
      </w:r>
      <w:r>
        <w:pict>
          <v:shape id="_x0000_i2270" type="#_x0000_t202" style="width:99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πληροφορηθη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plēroforēthē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dopełnione</w:t>
                  </w:r>
                </w:p>
              </w:txbxContent>
            </v:textbox>
          </v:shape>
        </w:pict>
      </w:r>
      <w:r>
        <w:pict>
          <v:shape id="_x0000_i227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2" type="#_x0000_t202" style="width:65.6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ακουση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akousē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usłyszeliby</w:t>
                  </w:r>
                </w:p>
              </w:txbxContent>
            </v:textbox>
          </v:shape>
        </w:pict>
      </w:r>
      <w:r>
        <w:pict>
          <v:shape id="_x0000_i2273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2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75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G1484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εθνη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ethnē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poganie</w:t>
                  </w:r>
                </w:p>
              </w:txbxContent>
            </v:textbox>
          </v:shape>
        </w:pict>
      </w:r>
      <w:r>
        <w:pict>
          <v:shape id="_x0000_i227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77" type="#_x0000_t202" style="width:113.7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ερρυσθην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errysthēn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zostałem wyratowany</w:t>
                  </w:r>
                </w:p>
              </w:txbxContent>
            </v:textbox>
          </v:shape>
        </w:pict>
      </w:r>
      <w:r>
        <w:pict>
          <v:shape id="_x0000_i227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79" type="#_x0000_t202" style="width:53.4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στοματος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stomatos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ust</w:t>
                  </w:r>
                </w:p>
              </w:txbxContent>
            </v:textbox>
          </v:shape>
        </w:pict>
      </w:r>
      <w:r>
        <w:pict>
          <v:shape id="_x0000_i2280" type="#_x0000_t202" style="width:4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λεοντος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leontos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lwa</w:t>
                  </w:r>
                </w:p>
              </w:txbxContent>
            </v:textbox>
          </v:shape>
        </w:pict>
      </w:r>
      <w:r>
        <w:pict>
          <v:shape id="_x0000_i228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4:18</w:t>
                  </w:r>
                </w:p>
              </w:txbxContent>
            </v:textbox>
          </v:shape>
        </w:pict>
      </w:r>
      <w:r>
        <w:pict>
          <v:shape id="_x0000_i2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83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ρυσεται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rysetai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wyratuje</w:t>
                  </w:r>
                </w:p>
              </w:txbxContent>
            </v:textbox>
          </v:shape>
        </w:pict>
      </w:r>
      <w:r>
        <w:pict>
          <v:shape id="_x0000_i228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mnie</w:t>
                  </w:r>
                </w:p>
              </w:txbxContent>
            </v:textbox>
          </v:shape>
        </w:pict>
      </w:r>
      <w:r>
        <w:pict>
          <v:shape id="_x0000_i2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8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287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288" type="#_x0000_t202" style="width:52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każdego</w:t>
                  </w:r>
                </w:p>
              </w:txbxContent>
            </v:textbox>
          </v:shape>
        </w:pict>
      </w:r>
      <w:r>
        <w:pict>
          <v:shape id="_x0000_i2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εργου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ergou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dzieła</w:t>
                  </w:r>
                </w:p>
              </w:txbxContent>
            </v:textbox>
          </v:shape>
        </w:pict>
      </w:r>
      <w:r>
        <w:pict>
          <v:shape id="_x0000_i2290" type="#_x0000_t202" style="width:78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πονηρου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ponērou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niegodziwego</w:t>
                  </w:r>
                </w:p>
              </w:txbxContent>
            </v:textbox>
          </v:shape>
        </w:pict>
      </w:r>
      <w:r>
        <w:pict>
          <v:shape id="_x0000_i22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sōsei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zbawi</w:t>
                  </w:r>
                </w:p>
              </w:txbxContent>
            </v:textbox>
          </v:shape>
        </w:pict>
      </w:r>
      <w:r>
        <w:pict>
          <v:shape id="_x0000_i229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2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5" type="#_x0000_t202" style="width:61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2296" type="#_x0000_t202" style="width:39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αυτου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2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298" type="#_x0000_t202" style="width:77.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επουρανιον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epouranion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niebiańskiego</w:t>
                  </w:r>
                </w:p>
              </w:txbxContent>
            </v:textbox>
          </v:shape>
        </w:pict>
      </w:r>
      <w:r>
        <w:pict>
          <v:shape id="_x0000_i229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230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1" type="#_x0000_t202" style="width:46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δοξα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chwała</w:t>
                  </w:r>
                </w:p>
              </w:txbxContent>
            </v:textbox>
          </v:shape>
        </w:pict>
      </w:r>
      <w:r>
        <w:pict>
          <v:shape id="_x0000_i230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230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4" type="#_x0000_t202" style="width:43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wieki</w:t>
                  </w:r>
                </w:p>
              </w:txbxContent>
            </v:textbox>
          </v:shape>
        </w:pict>
      </w:r>
      <w:r>
        <w:pict>
          <v:shape id="_x0000_i230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06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αιωνων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aiōnōn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wieków</w:t>
                  </w:r>
                </w:p>
              </w:txbxContent>
            </v:textbox>
          </v:shape>
        </w:pict>
      </w:r>
      <w:r>
        <w:pict>
          <v:shape id="_x0000_i2307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30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4:19</w:t>
                  </w:r>
                </w:p>
              </w:txbxContent>
            </v:textbox>
          </v:shape>
        </w:pict>
      </w:r>
      <w:r>
        <w:pict>
          <v:shape id="_x0000_i2309" type="#_x0000_t202" style="width:54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ασπασαι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aspasai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Pozdrów</w:t>
                  </w:r>
                </w:p>
              </w:txbxContent>
            </v:textbox>
          </v:shape>
        </w:pict>
      </w:r>
      <w:r>
        <w:pict>
          <v:shape id="_x0000_i2310" type="#_x0000_t202" style="width:48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πρισκαν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priskan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Pryskę</w:t>
                  </w:r>
                </w:p>
              </w:txbxContent>
            </v:textbox>
          </v:shape>
        </w:pict>
      </w:r>
      <w:r>
        <w:pict>
          <v:shape id="_x0000_i23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2" type="#_x0000_t202" style="width:48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ακυλαν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akylan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Akwilę</w:t>
                  </w:r>
                </w:p>
              </w:txbxContent>
            </v:textbox>
          </v:shape>
        </w:pict>
      </w:r>
      <w:r>
        <w:pict>
          <v:shape id="_x0000_i23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1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15" type="#_x0000_t202" style="width:64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ονησιφορου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onēsiforou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Onezyfora</w:t>
                  </w:r>
                </w:p>
              </w:txbxContent>
            </v:textbox>
          </v:shape>
        </w:pict>
      </w:r>
      <w:r>
        <w:pict>
          <v:shape id="_x0000_i23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G3624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οικον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dom</w:t>
                  </w:r>
                </w:p>
              </w:txbxContent>
            </v:textbox>
          </v:shape>
        </w:pict>
      </w:r>
      <w:r>
        <w:pict>
          <v:shape id="_x0000_i231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4:20</w:t>
                  </w:r>
                </w:p>
              </w:txbxContent>
            </v:textbox>
          </v:shape>
        </w:pict>
      </w:r>
      <w:r>
        <w:pict>
          <v:shape id="_x0000_i2318" type="#_x0000_t202" style="width:48.1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εραστος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erastos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Erast</w:t>
                  </w:r>
                </w:p>
              </w:txbxContent>
            </v:textbox>
          </v:shape>
        </w:pict>
      </w:r>
      <w:r>
        <w:pict>
          <v:shape id="_x0000_i2319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εμεινεν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emeinen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pozostał</w:t>
                  </w:r>
                </w:p>
              </w:txbxContent>
            </v:textbox>
          </v:shape>
        </w:pict>
      </w:r>
      <w:r>
        <w:pict>
          <v:shape id="_x0000_i2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21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κορινθω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korinthō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Koryncie</w:t>
                  </w:r>
                </w:p>
              </w:txbxContent>
            </v:textbox>
          </v:shape>
        </w:pict>
      </w:r>
      <w:r>
        <w:pict>
          <v:shape id="_x0000_i2322" type="#_x0000_t202" style="width:52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τροφιμον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trofimon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Trofima</w:t>
                  </w:r>
                </w:p>
              </w:txbxContent>
            </v:textbox>
          </v:shape>
        </w:pict>
      </w:r>
      <w:r>
        <w:pict>
          <v:shape id="_x0000_i23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2324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απελιπον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apelipon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pozostawiłem</w:t>
                  </w:r>
                </w:p>
              </w:txbxContent>
            </v:textbox>
          </v:shape>
        </w:pict>
      </w:r>
      <w:r>
        <w:pict>
          <v:shape id="_x0000_i232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2326" type="#_x0000_t202" style="width:49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μιλητω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milētō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Milecie</w:t>
                  </w:r>
                </w:p>
              </w:txbxContent>
            </v:textbox>
          </v:shape>
        </w:pict>
      </w:r>
      <w:r>
        <w:pict>
          <v:shape id="_x0000_i2327" type="#_x0000_t202" style="width: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G770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ασθενουντα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asthenounta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będącego słabym</w:t>
                  </w:r>
                </w:p>
              </w:txbxContent>
            </v:textbox>
          </v:shape>
        </w:pict>
      </w:r>
      <w:r>
        <w:pict>
          <v:shape id="_x0000_i2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4:21</w:t>
                  </w:r>
                </w:p>
              </w:txbxContent>
            </v:textbox>
          </v:shape>
        </w:pict>
      </w:r>
      <w:r>
        <w:pict>
          <v:shape id="_x0000_i2329" type="#_x0000_t202" style="width:66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σπουδασον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spoudason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Postaraj się</w:t>
                  </w:r>
                </w:p>
              </w:txbxContent>
            </v:textbox>
          </v:shape>
        </w:pict>
      </w:r>
      <w:r>
        <w:pict>
          <v:shape id="_x0000_i233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331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χειμωνος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cheimōnos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zimą</w:t>
                  </w:r>
                </w:p>
              </w:txbxContent>
            </v:textbox>
          </v:shape>
        </w:pict>
      </w:r>
      <w:r>
        <w:pict>
          <v:shape id="_x0000_i2332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ελθειν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elthein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przyjść</w:t>
                  </w:r>
                </w:p>
              </w:txbxContent>
            </v:textbox>
          </v:shape>
        </w:pict>
      </w:r>
      <w:r>
        <w:pict>
          <v:shape id="_x0000_i2333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G782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ασπαζεται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aspazetai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pozdrawia</w:t>
                  </w:r>
                </w:p>
              </w:txbxContent>
            </v:textbox>
          </v:shape>
        </w:pict>
      </w:r>
      <w:r>
        <w:pict>
          <v:shape id="_x0000_i23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ciebie</w:t>
                  </w:r>
                </w:p>
              </w:txbxContent>
            </v:textbox>
          </v:shape>
        </w:pict>
      </w:r>
      <w:r>
        <w:pict>
          <v:shape id="_x0000_i2335" type="#_x0000_t202" style="width:53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ευβουλος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euboulos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Eubulos</w:t>
                  </w:r>
                </w:p>
              </w:txbxContent>
            </v:textbox>
          </v:shape>
        </w:pict>
      </w:r>
      <w:r>
        <w:pict>
          <v:shape id="_x0000_i23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7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πουδης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poudēs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Pudens</w:t>
                  </w:r>
                </w:p>
              </w:txbxContent>
            </v:textbox>
          </v:shape>
        </w:pict>
      </w:r>
      <w:r>
        <w:pict>
          <v:shape id="_x0000_i23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3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λινος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linos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Linus</w:t>
                  </w:r>
                </w:p>
              </w:txbxContent>
            </v:textbox>
          </v:shape>
        </w:pict>
      </w:r>
      <w:r>
        <w:pict>
          <v:shape id="_x0000_i23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κλαυδια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klaudia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Klaudia</w:t>
                  </w:r>
                </w:p>
              </w:txbxContent>
            </v:textbox>
          </v:shape>
        </w:pict>
      </w:r>
      <w:r>
        <w:pict>
          <v:shape id="_x0000_i234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23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4" type="#_x0000_t202" style="width:47.7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αδελφοι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</w:t>
                  </w:r>
                </w:p>
              </w:txbxContent>
            </v:textbox>
          </v:shape>
        </w:pict>
      </w:r>
      <w:r>
        <w:pict>
          <v:shape id="_x0000_i2345" type="#_x0000_t202" style="width:53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wszyscy</w:t>
                  </w:r>
                </w:p>
              </w:txbxContent>
            </v:textbox>
          </v:shape>
        </w:pict>
      </w:r>
      <w:r>
        <w:pict>
          <v:shape id="_x0000_i234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4:22</w:t>
                  </w:r>
                </w:p>
              </w:txbxContent>
            </v:textbox>
          </v:shape>
        </w:pict>
      </w:r>
      <w:r>
        <w:pict>
          <v:shape id="_x0000_i23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4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23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ιησους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iēsous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2350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235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3" type="#_x0000_t202" style="width:5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πνευματος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duchem</w:t>
                  </w:r>
                </w:p>
              </w:txbxContent>
            </v:textbox>
          </v:shape>
        </w:pict>
      </w:r>
      <w:r>
        <w:pict>
          <v:shape id="_x0000_i2354" type="#_x0000_t202" style="width:43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twoim</w:t>
                  </w:r>
                </w:p>
              </w:txbxContent>
            </v:textbox>
          </v:shape>
        </w:pict>
      </w:r>
      <w:r>
        <w:pict>
          <v:shape id="_x0000_i2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5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χαρις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23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meth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5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υμων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wami</w:t>
                  </w:r>
                </w:p>
              </w:txbxContent>
            </v:textbox>
          </v:shape>
        </w:pict>
      </w:r>
      <w:r>
        <w:pict>
          <v:shape id="_x0000_i2359" type="#_x0000_t202" style="width:39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amēn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amen</w:t>
                  </w:r>
                </w:p>
              </w:txbxContent>
            </v:textbox>
          </v:shape>
        </w:pict>
      </w:r>
      <w:r>
        <w:pict>
          <v:shape id="_x0000_i23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2361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τιμοθεον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timotheon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Tymoteusza</w:t>
                  </w:r>
                </w:p>
              </w:txbxContent>
            </v:textbox>
          </v:shape>
        </w:pict>
      </w:r>
      <w:r>
        <w:pict>
          <v:shape id="_x0000_i2362" type="#_x0000_t202" style="width:47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</w:t>
                  </w:r>
                </w:p>
              </w:txbxContent>
            </v:textbox>
          </v:shape>
        </w:pict>
      </w:r>
      <w:r>
        <w:pict>
          <v:shape id="_x0000_i23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2364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εφεσιων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efesiōn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Efezjan</w:t>
                  </w:r>
                </w:p>
              </w:txbxContent>
            </v:textbox>
          </v:shape>
        </w:pict>
      </w:r>
      <w:r>
        <w:pict>
          <v:shape id="_x0000_i2365" type="#_x0000_t202" style="width:78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G1577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εκκλησιας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ekklēsias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zgromadzenia</w:t>
                  </w:r>
                </w:p>
              </w:txbxContent>
            </v:textbox>
          </v:shape>
        </w:pict>
      </w:r>
      <w:r>
        <w:pict>
          <v:shape id="_x0000_i2366" type="#_x0000_t202" style="width:66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πρωτον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prōton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pierwszego</w:t>
                  </w:r>
                </w:p>
              </w:txbxContent>
            </v:textbox>
          </v:shape>
        </w:pict>
      </w:r>
      <w:r>
        <w:pict>
          <v:shape id="_x0000_i2367" type="#_x0000_t202" style="width:80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επισκοπον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episkopon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doglądającego</w:t>
                  </w:r>
                </w:p>
              </w:txbxContent>
            </v:textbox>
          </v:shape>
        </w:pict>
      </w:r>
      <w:r>
        <w:pict>
          <v:shape id="_x0000_i2368" type="#_x0000_t202" style="width:220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G5500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χειροτονηθεντα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cheirotonēthenta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który został wybrany przez wyciągnięcie ręki</w:t>
                  </w:r>
                </w:p>
              </w:txbxContent>
            </v:textbox>
          </v:shape>
        </w:pict>
      </w:r>
      <w:r>
        <w:pict>
          <v:shape id="_x0000_i2369" type="#_x0000_t202" style="width:89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εγραφη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egrafē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napisane</w:t>
                  </w:r>
                </w:p>
              </w:txbxContent>
            </v:textbox>
          </v:shape>
        </w:pict>
      </w:r>
      <w:r>
        <w:pict>
          <v:shape id="_x0000_i2370" type="#_x0000_t202" style="width:37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απο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2371" type="#_x0000_t202" style="width:47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G4516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ρωμης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rōmēs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Rzymu</w:t>
                  </w:r>
                </w:p>
              </w:txbxContent>
            </v:textbox>
          </v:shape>
        </w:pict>
      </w:r>
      <w:r>
        <w:pict>
          <v:shape id="_x0000_i23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23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2374" type="#_x0000_t202" style="width:55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δευτερου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deuterou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drugi raz</w:t>
                  </w:r>
                </w:p>
              </w:txbxContent>
            </v:textbox>
          </v:shape>
        </w:pict>
      </w:r>
      <w:r>
        <w:pict>
          <v:shape id="_x0000_i2375" type="#_x0000_t202" style="width:49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παρεστη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parestē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stanął</w:t>
                  </w:r>
                </w:p>
              </w:txbxContent>
            </v:textbox>
          </v:shape>
        </w:pict>
      </w:r>
      <w:r>
        <w:pict>
          <v:shape id="_x0000_i2376" type="#_x0000_t202" style="width:44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παυλος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Paweł</w:t>
                  </w:r>
                </w:p>
              </w:txbxContent>
            </v:textbox>
          </v:shape>
        </w:pict>
      </w:r>
      <w:r>
        <w:pict>
          <v:shape id="_x0000_i23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tō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przed</w:t>
                  </w:r>
                </w:p>
              </w:txbxContent>
            </v:textbox>
          </v:shape>
        </w:pict>
      </w:r>
      <w:r>
        <w:pict>
          <v:shape id="_x0000_i2378" type="#_x0000_t202" style="width:56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καισαρι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kaisari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cesarzem</w:t>
                  </w:r>
                </w:p>
              </w:txbxContent>
            </v:textbox>
          </v:shape>
        </w:pict>
      </w:r>
      <w:r>
        <w:pict>
          <v:shape id="_x0000_i2379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G3505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νερωνι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nerōni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Neronem</w:t>
                  </w:r>
                </w:p>
              </w:txbxContent>
            </v:textbox>
          </v:shape>
        </w:pic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Textus Receptus Oblubienicy - Ewangeliczny Przekład Intelinearny Nowego Testamentu </w:t>
      </w:r>
    </w:p>
    <w:p w:rsidR="00A77B3E">
      <w:pPr>
        <w:keepNext/>
        <w:jc w:val="left"/>
        <w:rPr>
          <w:noProof/>
        </w:rPr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Interlinearny Przekład Textus Receptus Oblubienicy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do Tymoteusza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2024-04-24T03:40:30Z</dcterms:modified>
</cp:coreProperties>
</file>