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Tymoteuszowi</w:t>
                  </w:r>
                </w:p>
              </w:txbxContent>
            </v:textbox>
          </v:shape>
        </w:pict>
      </w:r>
      <w:r>
        <w:pict>
          <v:shape id="_x0000_i1042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umiłowanemu</w:t>
                  </w:r>
                </w:p>
              </w:txbxContent>
            </v:textbox>
          </v:shape>
        </w:pict>
      </w:r>
      <w:r>
        <w:pict>
          <v:shape id="_x0000_i104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6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0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przodków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czystemu</w:t>
                  </w:r>
                </w:p>
              </w:txbxContent>
            </v:textbox>
          </v:shape>
        </w:pict>
      </w:r>
      <w:r>
        <w:pict>
          <v:shape id="_x0000_i1067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</w:t>
                  </w:r>
                </w:p>
              </w:txbxContent>
            </v:textbox>
          </v:shape>
        </w:pict>
      </w:r>
      <w:r>
        <w:pict>
          <v:shape id="_x0000_i1068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 gdy</w:t>
                  </w:r>
                </w:p>
              </w:txbxContent>
            </v:textbox>
          </v:shape>
        </w:pict>
      </w:r>
      <w:r>
        <w:pict>
          <v:shape id="_x0000_i1069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7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prośbach</w:t>
                  </w:r>
                </w:p>
              </w:txbxContent>
            </v:textbox>
          </v:shape>
        </w:pict>
      </w:r>
      <w:r>
        <w:pict>
          <v:shape id="_x0000_i107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07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tęskniąc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8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86" type="#_x0000_t202" style="width:12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przypominane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92" type="#_x0000_t202" style="width:11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wypełniony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095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9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nieobłudnej</w:t>
                  </w:r>
                </w:p>
              </w:txbxContent>
            </v:textbox>
          </v:shape>
        </w:pict>
      </w:r>
      <w:r>
        <w:pict>
          <v:shape id="_x0000_i110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0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zamieszkała</w:t>
                  </w:r>
                </w:p>
              </w:txbxContent>
            </v:textbox>
          </v:shape>
        </w:pict>
      </w:r>
      <w:r>
        <w:pict>
          <v:shape id="_x0000_i110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babce</w:t>
                  </w:r>
                </w:p>
              </w:txbxContent>
            </v:textbox>
          </v:shape>
        </w:pict>
      </w:r>
      <w:r>
        <w:pict>
          <v:shape id="_x0000_i110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lōidi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Lois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1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1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Eunice</w:t>
                  </w:r>
                </w:p>
              </w:txbxContent>
            </v:textbox>
          </v:shape>
        </w:pict>
      </w:r>
      <w:r>
        <w:pict>
          <v:shape id="_x0000_i1114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2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124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αναμιμνησκω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anamimnēskō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6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αναζωπυρειν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anazōpyrein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rozpalić ogień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4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4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tchórzostwa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trzeźwego myślenia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9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wstydziłbyś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więźnia</w:t>
                  </w:r>
                </w:p>
              </w:txbxContent>
            </v:textbox>
          </v:shape>
        </w:pict>
      </w:r>
      <w:r>
        <w:pict>
          <v:shape id="_x0000_i11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11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trud razem z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zbawił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18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powołaniu</w:t>
                  </w:r>
                </w:p>
              </w:txbxContent>
            </v:textbox>
          </v:shape>
        </w:pict>
      </w:r>
      <w:r>
        <w:pict>
          <v:shape id="_x0000_i118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18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9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193" type="#_x0000_t202" style="width:13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ustawienia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0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2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6" type="#_x0000_t202" style="width:11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ukazana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2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7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unieważniwszy</w:t>
                  </w:r>
                </w:p>
              </w:txbxContent>
            </v:textbox>
          </v:shape>
        </w:pict>
      </w:r>
      <w:r>
        <w:pict>
          <v:shape id="_x0000_i12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2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oświeciwszy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niezniszczalność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32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umieszczony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4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6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</w:t>
                  </w:r>
                </w:p>
              </w:txbxContent>
            </v:textbox>
          </v:shape>
        </w:pict>
      </w:r>
      <w:r>
        <w:pict>
          <v:shape id="_x0000_i12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25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62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υποτυπωσιν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270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zdrowymi</w:t>
                  </w:r>
                </w:p>
              </w:txbxContent>
            </v:textbox>
          </v:shape>
        </w:pict>
      </w:r>
      <w:r>
        <w:pict>
          <v:shape id="_x0000_i127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2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wysłuchałeś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287" type="#_x0000_t202" style="width:8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παρακαταθηκην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1288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ενοικουντος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zamieszkującego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0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απεστραφησαν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odwróceni</w:t>
                  </w:r>
                </w:p>
              </w:txbxContent>
            </v:textbox>
          </v:shape>
        </w:pict>
      </w:r>
      <w:r>
        <w:pict>
          <v:shape id="_x0000_i130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 mnie</w:t>
                  </w:r>
                </w:p>
              </w:txbxContent>
            </v:textbox>
          </v:shape>
        </w:pict>
      </w:r>
      <w:r>
        <w:pict>
          <v:shape id="_x0000_i13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07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Frygellos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ερμογενης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hermogenēs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Hermogenes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13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31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131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pokrzepił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zawstydzony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2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335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gorliwiej</w:t>
                  </w:r>
                </w:p>
              </w:txbxContent>
            </v:textbox>
          </v:shape>
        </w:pict>
      </w:r>
      <w:r>
        <w:pict>
          <v:shape id="_x0000_i1336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4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3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45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34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4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35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posługiwał</w:t>
                  </w:r>
                </w:p>
              </w:txbxContent>
            </v:textbox>
          </v:shape>
        </w:pict>
      </w:r>
      <w:r>
        <w:pict>
          <v:shape id="_x0000_i1358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0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2024-04-25T22:59:34Z</dcterms:modified>
</cp:coreProperties>
</file>