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Tymoteusza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2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030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ενδυναμου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endynamou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 umacnianym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3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0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41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wysłuchałeś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4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045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046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świadków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48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podaj</w:t>
                  </w:r>
                </w:p>
              </w:txbxContent>
            </v:textbox>
          </v:shape>
        </w:pict>
      </w:r>
      <w:r>
        <w:pict>
          <v:shape id="_x0000_i1049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wierzącym</w:t>
                  </w:r>
                </w:p>
              </w:txbxContent>
            </v:textbox>
          </v:shape>
        </w:pict>
      </w:r>
      <w:r>
        <w:pict>
          <v:shape id="_x0000_i1050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05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05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zdatni</w:t>
                  </w:r>
                </w:p>
              </w:txbxContent>
            </v:textbox>
          </v:shape>
        </w:pict>
      </w:r>
      <w:r>
        <w:pict>
          <v:shape id="_x0000_i1053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5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056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nauczać</w:t>
                  </w:r>
                </w:p>
              </w:txbxContent>
            </v:textbox>
          </v:shape>
        </w:pict>
      </w:r>
      <w:r>
        <w:pict>
          <v:shape id="_x0000_i10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60" type="#_x0000_t202" style="width:7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κακοπαθησον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kakopathēson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 zło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063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στρατιωτης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stratiōtēs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żołnierz</w:t>
                  </w:r>
                </w:p>
              </w:txbxContent>
            </v:textbox>
          </v:shape>
        </w:pict>
      </w:r>
      <w:r>
        <w:pict>
          <v:shape id="_x0000_i106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6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6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068" type="#_x0000_t202" style="width:12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στρατευομενος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biorący udział w wojnie</w:t>
                  </w:r>
                </w:p>
              </w:txbxContent>
            </v:textbox>
          </v:shape>
        </w:pict>
      </w:r>
      <w:r>
        <w:pict>
          <v:shape id="_x0000_i1069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εμπλεκεται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empleketai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uwikłany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2" type="#_x0000_t202" style="width:3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073" type="#_x0000_t202" style="width:14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πραγματειαις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pragmateiais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sprawy którymi się zajmuje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076" type="#_x0000_t202" style="width:13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στρατολογησαντι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stratologēsanti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zaciągnął do wojska</w:t>
                  </w:r>
                </w:p>
              </w:txbxContent>
            </v:textbox>
          </v:shape>
        </w:pict>
      </w:r>
      <w:r>
        <w:pict>
          <v:shape id="_x0000_i1077" type="#_x0000_t202" style="width:9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przypodobałby się</w:t>
                  </w:r>
                </w:p>
              </w:txbxContent>
            </v:textbox>
          </v:shape>
        </w:pict>
      </w:r>
      <w:r>
        <w:pict>
          <v:shape id="_x0000_i107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2" type="#_x0000_t202" style="width:11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walczyłby jako atleta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5" type="#_x0000_t202" style="width:8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στεφανουται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wieńczony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8" type="#_x0000_t202" style="width:9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nomimōs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zgodnie z prawem</w:t>
                  </w:r>
                </w:p>
              </w:txbxContent>
            </v:textbox>
          </v:shape>
        </w:pict>
      </w:r>
      <w:r>
        <w:pict>
          <v:shape id="_x0000_i1089" type="#_x0000_t202" style="width:15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αθληση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athlēsē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walczyłby jako atleta</w:t>
                  </w:r>
                </w:p>
              </w:txbxContent>
            </v:textbox>
          </v:shape>
        </w:pict>
      </w:r>
      <w:r>
        <w:pict>
          <v:shape id="_x0000_i109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92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κοπιωντα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kopiōnta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trudzi się</w:t>
                  </w:r>
                </w:p>
              </w:txbxContent>
            </v:textbox>
          </v:shape>
        </w:pict>
      </w:r>
      <w:r>
        <w:pict>
          <v:shape id="_x0000_i1093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geōrgon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rolnikowi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095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owoców</w:t>
                  </w:r>
                </w:p>
              </w:txbxContent>
            </v:textbox>
          </v:shape>
        </w:pict>
      </w:r>
      <w:r>
        <w:pict>
          <v:shape id="_x0000_i1098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μεταλαμβανειν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metalambanein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otrzymywać</w:t>
                  </w:r>
                </w:p>
              </w:txbxContent>
            </v:textbox>
          </v:shape>
        </w:pict>
      </w:r>
      <w:r>
        <w:pict>
          <v:shape id="_x0000_i109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0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0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03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dał</w:t>
                  </w:r>
                </w:p>
              </w:txbxContent>
            </v:textbox>
          </v:shape>
        </w:pict>
      </w:r>
      <w:r>
        <w:pict>
          <v:shape id="_x0000_i110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08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zrozumienie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10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11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12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mnēmoneue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Pamiętaj</w:t>
                  </w:r>
                </w:p>
              </w:txbxContent>
            </v:textbox>
          </v:shape>
        </w:pict>
      </w:r>
      <w:r>
        <w:pict>
          <v:shape id="_x0000_i111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1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15" type="#_x0000_t202" style="width:11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εγηγερμενον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egēgermenon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wzbudzony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9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nasienia</w:t>
                  </w:r>
                </w:p>
              </w:txbxContent>
            </v:textbox>
          </v:shape>
        </w:pict>
      </w:r>
      <w:r>
        <w:pict>
          <v:shape id="_x0000_i112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12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1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128" type="#_x0000_t202" style="width:6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κακοπαθω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kakopathō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cierpię zło</w:t>
                  </w:r>
                </w:p>
              </w:txbxContent>
            </v:textbox>
          </v:shape>
        </w:pict>
      </w:r>
      <w:r>
        <w:pict>
          <v:shape id="_x0000_i1129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13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więzów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32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κακουργος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kakourgos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złoczyńca</w:t>
                  </w:r>
                </w:p>
              </w:txbxContent>
            </v:textbox>
          </v:shape>
        </w:pict>
      </w:r>
      <w:r>
        <w:pict>
          <v:shape id="_x0000_i113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9" type="#_x0000_t202" style="width:7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związane</w:t>
                  </w:r>
                </w:p>
              </w:txbxContent>
            </v:textbox>
          </v:shape>
        </w:pict>
      </w:r>
      <w:r>
        <w:pict>
          <v:shape id="_x0000_i11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4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4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znoszę</w:t>
                  </w:r>
                </w:p>
              </w:txbxContent>
            </v:textbox>
          </v:shape>
        </w:pict>
      </w:r>
      <w:r>
        <w:pict>
          <v:shape id="_x0000_i1145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wybranych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15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zbawienia</w:t>
                  </w:r>
                </w:p>
              </w:txbxContent>
            </v:textbox>
          </v:shape>
        </w:pict>
      </w:r>
      <w:r>
        <w:pict>
          <v:shape id="_x0000_i1152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τυχωσιν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tychōsin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uzyskaliby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15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8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chwałą</w:t>
                  </w:r>
                </w:p>
              </w:txbxContent>
            </v:textbox>
          </v:shape>
        </w:pict>
      </w:r>
      <w:r>
        <w:pict>
          <v:shape id="_x0000_i1159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wieczną</w:t>
                  </w:r>
                </w:p>
              </w:txbxContent>
            </v:textbox>
          </v:shape>
        </w:pict>
      </w:r>
      <w:r>
        <w:pict>
          <v:shape id="_x0000_i1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161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Godne wiary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6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6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συναπεθανομεν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synapethanomen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umarliśmy razem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8" type="#_x0000_t202" style="width:10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συζησομεν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syzēsomen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będziemy razem żyć</w:t>
                  </w:r>
                </w:p>
              </w:txbxContent>
            </v:textbox>
          </v:shape>
        </w:pict>
      </w:r>
      <w:r>
        <w:pict>
          <v:shape id="_x0000_i11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71" type="#_x0000_t202" style="width:7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υπομενομεν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znosimy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3" type="#_x0000_t202" style="width:13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συμβασιλευσομεν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symbasileusomen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będziemy razem panować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75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αρνουμεθα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arnoumetha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wypieramy się</w:t>
                  </w:r>
                </w:p>
              </w:txbxContent>
            </v:textbox>
          </v:shape>
        </w:pict>
      </w:r>
      <w:r>
        <w:pict>
          <v:shape id="_x0000_i1176" type="#_x0000_t202" style="width:5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On</w:t>
                  </w:r>
                </w:p>
              </w:txbxContent>
            </v:textbox>
          </v:shape>
        </w:pict>
      </w:r>
      <w:r>
        <w:pict>
          <v:shape id="_x0000_i1177" type="#_x0000_t202" style="width:6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wyprze się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81" type="#_x0000_t202" style="width:9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niewierni</w:t>
                  </w:r>
                </w:p>
              </w:txbxContent>
            </v:textbox>
          </v:shape>
        </w:pict>
      </w:r>
      <w:r>
        <w:pict>
          <v:shape id="_x0000_i11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8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18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185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αρνησασθαι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arnēsasthai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wyprzeć się</w:t>
                  </w:r>
                </w:p>
              </w:txbxContent>
            </v:textbox>
          </v:shape>
        </w:pict>
      </w:r>
      <w:r>
        <w:pict>
          <v:shape id="_x0000_i1186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8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1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91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υπομιμνησκε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hypomimnēske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przypominaj</w:t>
                  </w:r>
                </w:p>
              </w:txbxContent>
            </v:textbox>
          </v:shape>
        </w:pict>
      </w:r>
      <w:r>
        <w:pict>
          <v:shape id="_x0000_i1192" type="#_x0000_t202" style="width:8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διαμαρτυρομενος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diamartyromenos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zaświadczając</w:t>
                  </w:r>
                </w:p>
              </w:txbxContent>
            </v:textbox>
          </v:shape>
        </w:pict>
      </w:r>
      <w:r>
        <w:pict>
          <v:shape id="_x0000_i1193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obecności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96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197" type="#_x0000_t202" style="width:8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λογομαχειν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logomachein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walczyć o słowa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9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niczego</w:t>
                  </w:r>
                </w:p>
              </w:txbxContent>
            </v:textbox>
          </v:shape>
        </w:pict>
      </w:r>
      <w:r>
        <w:pict>
          <v:shape id="_x0000_i1200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pożyteczne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02" type="#_x0000_t202" style="width:6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καταστροφη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katastrofē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obaleniu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słuchających</w:t>
                  </w:r>
                </w:p>
              </w:txbxContent>
            </v:textbox>
          </v:shape>
        </w:pict>
      </w:r>
      <w:r>
        <w:pict>
          <v:shape id="_x0000_i12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206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Postaraj się</w:t>
                  </w:r>
                </w:p>
              </w:txbxContent>
            </v:textbox>
          </v:shape>
        </w:pict>
      </w:r>
      <w:r>
        <w:pict>
          <v:shape id="_x0000_i1207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208" type="#_x0000_t202" style="width:9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wypróbowanego</w:t>
                  </w:r>
                </w:p>
              </w:txbxContent>
            </v:textbox>
          </v:shape>
        </w:pict>
      </w:r>
      <w:r>
        <w:pict>
          <v:shape id="_x0000_i1209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postawić przy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12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pracownika</w:t>
                  </w:r>
                </w:p>
              </w:txbxContent>
            </v:textbox>
          </v:shape>
        </w:pict>
      </w:r>
      <w:r>
        <w:pict>
          <v:shape id="_x0000_i1213" type="#_x0000_t202" style="width:16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ανεπαισχυντον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anepaischynton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mającego powodu do wstydu</w:t>
                  </w:r>
                </w:p>
              </w:txbxContent>
            </v:textbox>
          </v:shape>
        </w:pict>
      </w:r>
      <w:r>
        <w:pict>
          <v:shape id="_x0000_i1214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ορθοτομουντα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orthotomounta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prosto krojącego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2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2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profanujących</w:t>
                  </w:r>
                </w:p>
              </w:txbxContent>
            </v:textbox>
          </v:shape>
        </w:pict>
      </w:r>
      <w:r>
        <w:pict>
          <v:shape id="_x0000_i1223" type="#_x0000_t202" style="width:143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κενοφωνιας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kenofōnias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bezwartościowych bełkotów</w:t>
                  </w:r>
                </w:p>
              </w:txbxContent>
            </v:textbox>
          </v:shape>
        </w:pict>
      </w:r>
      <w:r>
        <w:pict>
          <v:shape id="_x0000_i1224" type="#_x0000_t202" style="width:6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περιιστασο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periistaso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unikaj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6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coraz większego</w:t>
                  </w:r>
                </w:p>
              </w:txbxContent>
            </v:textbox>
          </v:shape>
        </w:pict>
      </w:r>
      <w:r>
        <w:pict>
          <v:shape id="_x0000_i122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28" type="#_x0000_t202" style="width:13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προκοψουσιν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prokopsousin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posuwać się naprzód</w:t>
                  </w:r>
                </w:p>
              </w:txbxContent>
            </v:textbox>
          </v:shape>
        </w:pict>
      </w:r>
      <w:r>
        <w:pict>
          <v:shape id="_x0000_i1229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ασεβειας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bezbożności</w:t>
                  </w:r>
                </w:p>
              </w:txbxContent>
            </v:textbox>
          </v:shape>
        </w:pict>
      </w:r>
      <w:r>
        <w:pict>
          <v:shape id="_x0000_i12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3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36" type="#_x0000_t202" style="width:5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γαγγραινα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gangraina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gangrena</w:t>
                  </w:r>
                </w:p>
              </w:txbxContent>
            </v:textbox>
          </v:shape>
        </w:pict>
      </w:r>
      <w:r>
        <w:pict>
          <v:shape id="_x0000_i1237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pastwisko</w:t>
                  </w:r>
                </w:p>
              </w:txbxContent>
            </v:textbox>
          </v:shape>
        </w:pict>
      </w:r>
      <w:r>
        <w:pict>
          <v:shape id="_x0000_i1238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mieć</w:t>
                  </w:r>
                </w:p>
              </w:txbxContent>
            </v:textbox>
          </v:shape>
        </w:pict>
      </w:r>
      <w:r>
        <w:pict>
          <v:shape id="_x0000_i1239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których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41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υμεναιος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hymenaios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Himenajos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3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Filetos</w:t>
                  </w:r>
                </w:p>
              </w:txbxContent>
            </v:textbox>
          </v:shape>
        </w:pict>
      </w:r>
      <w:r>
        <w:pict>
          <v:shape id="_x0000_i12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245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249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ηστοχησαν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ēstochēsan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rozminęli się</w:t>
                  </w:r>
                </w:p>
              </w:txbxContent>
            </v:textbox>
          </v:shape>
        </w:pict>
      </w:r>
      <w:r>
        <w:pict>
          <v:shape id="_x0000_i1250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254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6" type="#_x0000_t202" style="width:7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ανατρεπουσιν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anatrepousin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wywracają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niektórych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2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Jednak</w:t>
                  </w:r>
                </w:p>
              </w:txbxContent>
            </v:textbox>
          </v:shape>
        </w:pict>
      </w:r>
      <w:r>
        <w:pict>
          <v:shape id="_x0000_i1263" type="#_x0000_t202" style="width:4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στερεος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</w:t>
                  </w:r>
                </w:p>
              </w:txbxContent>
            </v:textbox>
          </v:shape>
        </w:pict>
      </w:r>
      <w:r>
        <w:pict>
          <v:shape id="_x0000_i1264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θεμελιος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fundament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6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pieczęć</w:t>
                  </w:r>
                </w:p>
              </w:txbxContent>
            </v:textbox>
          </v:shape>
        </w:pict>
      </w:r>
      <w:r>
        <w:pict>
          <v:shape id="_x0000_i1271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27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</w:t>
                  </w:r>
                </w:p>
              </w:txbxContent>
            </v:textbox>
          </v:shape>
        </w:pict>
      </w:r>
      <w:r>
        <w:pict>
          <v:shape id="_x0000_i127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8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odstąpi</w:t>
                  </w:r>
                </w:p>
              </w:txbxContent>
            </v:textbox>
          </v:shape>
        </w:pict>
      </w:r>
      <w:r>
        <w:pict>
          <v:shape id="_x0000_i12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80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wymieniający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8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9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3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są</w:t>
                  </w:r>
                </w:p>
              </w:txbxContent>
            </v:textbox>
          </v:shape>
        </w:pict>
      </w:r>
      <w:r>
        <w:pict>
          <v:shape id="_x0000_i129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295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naczynia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złote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srebrne</w:t>
                  </w:r>
                </w:p>
              </w:txbxContent>
            </v:textbox>
          </v:shape>
        </w:pict>
      </w:r>
      <w:r>
        <w:pict>
          <v:shape id="_x0000_i12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1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ξυλινα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drewniane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3" type="#_x0000_t202" style="width:5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οστρακινα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ostrakina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gliniane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0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08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szacunku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12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ατιμιαν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braku szacunku</w:t>
                  </w:r>
                </w:p>
              </w:txbxContent>
            </v:textbox>
          </v:shape>
        </w:pict>
      </w:r>
      <w:r>
        <w:pict>
          <v:shape id="_x0000_i13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17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εκκαθαρη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ekkatharē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oczyściłby</w:t>
                  </w:r>
                </w:p>
              </w:txbxContent>
            </v:textbox>
          </v:shape>
        </w:pict>
      </w:r>
      <w:r>
        <w:pict>
          <v:shape id="_x0000_i1318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31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20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2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32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naczynie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24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szacunku</w:t>
                  </w:r>
                </w:p>
              </w:txbxContent>
            </v:textbox>
          </v:shape>
        </w:pict>
      </w:r>
      <w:r>
        <w:pict>
          <v:shape id="_x0000_i1325" type="#_x0000_t202" style="width:11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ηγιασμενον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hēgiasmenon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poświęcone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7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ευχρηστον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euchrēston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pożyteczne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δεσποτη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Władcy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31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33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uczynku</w:t>
                  </w:r>
                </w:p>
              </w:txbxContent>
            </v:textbox>
          </v:shape>
        </w:pict>
      </w:r>
      <w:r>
        <w:pict>
          <v:shape id="_x0000_i1333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334" type="#_x0000_t202" style="width:12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ητοιμασμενον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hētoimasmenon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przygotowane</w:t>
                  </w:r>
                </w:p>
              </w:txbxContent>
            </v:textbox>
          </v:shape>
        </w:pict>
      </w:r>
      <w:r>
        <w:pict>
          <v:shape id="_x0000_i13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8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νεωτερικας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neōterikas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młodzieńczych</w:t>
                  </w:r>
                </w:p>
              </w:txbxContent>
            </v:textbox>
          </v:shape>
        </w:pict>
      </w:r>
      <w:r>
        <w:pict>
          <v:shape id="_x0000_i1339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</w:t>
                  </w:r>
                </w:p>
              </w:txbxContent>
            </v:textbox>
          </v:shape>
        </w:pict>
      </w:r>
      <w:r>
        <w:pict>
          <v:shape id="_x0000_i134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φευγε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uciekaj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ścigaj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3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345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346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επικαλουμενων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epikaloumenōn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przywołującymi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53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czystego</w:t>
                  </w:r>
                </w:p>
              </w:txbxContent>
            </v:textbox>
          </v:shape>
        </w:pict>
      </w:r>
      <w:r>
        <w:pict>
          <v:shape id="_x0000_i1354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3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8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głupie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0" type="#_x0000_t202" style="width:13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απαιδευτους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apaideutous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niezdolne do wychowania</w:t>
                  </w:r>
                </w:p>
              </w:txbxContent>
            </v:textbox>
          </v:shape>
        </w:pict>
      </w:r>
      <w:r>
        <w:pict>
          <v:shape id="_x0000_i1361" type="#_x0000_t202" style="width:5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spory</w:t>
                  </w:r>
                </w:p>
              </w:txbxContent>
            </v:textbox>
          </v:shape>
        </w:pict>
      </w:r>
      <w:r>
        <w:pict>
          <v:shape id="_x0000_i136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odrzucaj</w:t>
                  </w:r>
                </w:p>
              </w:txbxContent>
            </v:textbox>
          </v:shape>
        </w:pict>
      </w:r>
      <w:r>
        <w:pict>
          <v:shape id="_x0000_i1363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65" type="#_x0000_t202" style="width:5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rodzą</w:t>
                  </w:r>
                </w:p>
              </w:txbxContent>
            </v:textbox>
          </v:shape>
        </w:pict>
      </w:r>
      <w:r>
        <w:pict>
          <v:shape id="_x0000_i1366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walki</w:t>
                  </w:r>
                </w:p>
              </w:txbxContent>
            </v:textbox>
          </v:shape>
        </w:pict>
      </w:r>
      <w:r>
        <w:pict>
          <v:shape id="_x0000_i13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2:24</w:t>
                  </w:r>
                </w:p>
              </w:txbxContent>
            </v:textbox>
          </v:shape>
        </w:pict>
      </w:r>
      <w:r>
        <w:pict>
          <v:shape id="_x0000_i1368" type="#_x0000_t202" style="width:7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niewolnikowi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0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373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walczyć</w:t>
                  </w:r>
                </w:p>
              </w:txbxContent>
            </v:textbox>
          </v:shape>
        </w:pict>
      </w:r>
      <w:r>
        <w:pict>
          <v:shape id="_x0000_i13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7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łagodny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37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37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79" type="#_x0000_t202" style="width:8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διδακτικον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didaktikon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zdolny nauczać</w:t>
                  </w:r>
                </w:p>
              </w:txbxContent>
            </v:textbox>
          </v:shape>
        </w:pict>
      </w:r>
      <w:r>
        <w:pict>
          <v:shape id="_x0000_i1380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ανεξικακον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aneksikakon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znoszący zło</w:t>
                  </w:r>
                </w:p>
              </w:txbxContent>
            </v:textbox>
          </v:shape>
        </w:pict>
      </w:r>
      <w:r>
        <w:pict>
          <v:shape id="_x0000_i13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2:25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3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πραοτητι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praotēti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łagodności</w:t>
                  </w:r>
                </w:p>
              </w:txbxContent>
            </v:textbox>
          </v:shape>
        </w:pict>
      </w:r>
      <w:r>
        <w:pict>
          <v:shape id="_x0000_i1384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παιδευοντα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paideuonta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korygujący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10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αντιδιατιθεμενους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antidiatithemenous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sprzeciwiających się</w:t>
                  </w:r>
                </w:p>
              </w:txbxContent>
            </v:textbox>
          </v:shape>
        </w:pict>
      </w:r>
      <w:r>
        <w:pict>
          <v:shape id="_x0000_i1387" type="#_x0000_t202" style="width:6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czasem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dałby</w:t>
                  </w:r>
                </w:p>
              </w:txbxContent>
            </v:textbox>
          </v:shape>
        </w:pict>
      </w:r>
      <w:r>
        <w:pict>
          <v:shape id="_x0000_i138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92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nawrócenie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9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395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3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2:26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8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ανανηψωσιν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ananēpsōsin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otrząsnęliby się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oszczercy</w:t>
                  </w:r>
                </w:p>
              </w:txbxContent>
            </v:textbox>
          </v:shape>
        </w:pict>
      </w:r>
      <w:r>
        <w:pict>
          <v:shape id="_x0000_i140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παγιδος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pagidos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pułapki</w:t>
                  </w:r>
                </w:p>
              </w:txbxContent>
            </v:textbox>
          </v:shape>
        </w:pict>
      </w:r>
      <w:r>
        <w:pict>
          <v:shape id="_x0000_i1404" type="#_x0000_t202" style="width:13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εζωγρημενοι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ezōgrēmenoi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żywcem łowieni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06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10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2024-04-28T05:02:40Z</dcterms:modified>
</cp:coreProperties>
</file>