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II List do Tymoteusza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4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</w:t>
                  </w:r>
                </w:p>
              </w:txbxContent>
            </v:textbox>
          </v:shape>
        </w:pict>
      </w:r>
      <w:r>
        <w:pict>
          <v:shape id="_x0000_i1026" type="#_x0000_t202" style="width:7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διαμαρτυρομαι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diamartyromai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Zaświadczam</w:t>
                  </w:r>
                </w:p>
              </w:txbxContent>
            </v:textbox>
          </v:shape>
        </w:pict>
      </w:r>
      <w:r>
        <w:pict>
          <v:shape id="_x0000_i10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0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029" type="#_x0000_t202" style="width:47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ενωπιον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enōpion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wobec</w:t>
                  </w:r>
                </w:p>
              </w:txbxContent>
            </v:textbox>
          </v:shape>
        </w:pict>
      </w:r>
      <w:r>
        <w:pict>
          <v:shape id="_x0000_i10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0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4" type="#_x0000_t202" style="width:42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1035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036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10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8" type="#_x0000_t202" style="width:85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μελλοντος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mellontos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zamierzającego</w:t>
                  </w:r>
                </w:p>
              </w:txbxContent>
            </v:textbox>
          </v:shape>
        </w:pict>
      </w:r>
      <w:r>
        <w:pict>
          <v:shape id="_x0000_i1039" type="#_x0000_t202" style="width:43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κρινειν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krinein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sądzić</w:t>
                  </w:r>
                </w:p>
              </w:txbxContent>
            </v:textbox>
          </v:shape>
        </w:pict>
      </w:r>
      <w:r>
        <w:pict>
          <v:shape id="_x0000_i1040" type="#_x0000_t202" style="width:54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ζωντας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zōntas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żyjących</w:t>
                  </w:r>
                </w:p>
              </w:txbxContent>
            </v:textbox>
          </v:shape>
        </w:pict>
      </w:r>
      <w:r>
        <w:pict>
          <v:shape id="_x0000_i10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42" type="#_x0000_t202" style="width:59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νεκρους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nekrous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martwych</w:t>
                  </w:r>
                </w:p>
              </w:txbxContent>
            </v:textbox>
          </v:shape>
        </w:pict>
      </w:r>
      <w:r>
        <w:pict>
          <v:shape id="_x0000_i1043" type="#_x0000_t202" style="width:5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podczas</w:t>
                  </w:r>
                </w:p>
              </w:txbxContent>
            </v:textbox>
          </v:shape>
        </w:pict>
      </w:r>
      <w:r>
        <w:pict>
          <v:shape id="_x0000_i10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45" type="#_x0000_t202" style="width:79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επιφανειαν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epifaneian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objawienia się</w:t>
                  </w:r>
                </w:p>
              </w:txbxContent>
            </v:textbox>
          </v:shape>
        </w:pict>
      </w:r>
      <w:r>
        <w:pict>
          <v:shape id="_x0000_i1046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0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49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Królestwa</w:t>
                  </w:r>
                </w:p>
              </w:txbxContent>
            </v:textbox>
          </v:shape>
        </w:pict>
      </w:r>
      <w:r>
        <w:pict>
          <v:shape id="_x0000_i1050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051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4:2</w:t>
                  </w:r>
                </w:p>
              </w:txbxContent>
            </v:textbox>
          </v:shape>
        </w:pict>
      </w:r>
      <w:r>
        <w:pict>
          <v:shape id="_x0000_i1052" type="#_x0000_t202" style="width:52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κηρυξον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kērykson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Ogłoś</w:t>
                  </w:r>
                </w:p>
              </w:txbxContent>
            </v:textbox>
          </v:shape>
        </w:pict>
      </w:r>
      <w:r>
        <w:pict>
          <v:shape id="_x0000_i10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54" type="#_x0000_t202" style="width:43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Słowo</w:t>
                  </w:r>
                </w:p>
              </w:txbxContent>
            </v:textbox>
          </v:shape>
        </w:pict>
      </w:r>
      <w:r>
        <w:pict>
          <v:shape id="_x0000_i1055" type="#_x0000_t202" style="width:58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επιστηθι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epistēthi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stań obok</w:t>
                  </w:r>
                </w:p>
              </w:txbxContent>
            </v:textbox>
          </v:shape>
        </w:pict>
      </w:r>
      <w:r>
        <w:pict>
          <v:shape id="_x0000_i1056" type="#_x0000_t202" style="width:80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ευκαιρως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eukairōs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dogodnej pory</w:t>
                  </w:r>
                </w:p>
              </w:txbxContent>
            </v:textbox>
          </v:shape>
        </w:pict>
      </w:r>
      <w:r>
        <w:pict>
          <v:shape id="_x0000_i1057" type="#_x0000_t202" style="width:62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ακαιρως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akairōs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 w porę</w:t>
                  </w:r>
                </w:p>
              </w:txbxContent>
            </v:textbox>
          </v:shape>
        </w:pict>
      </w:r>
      <w:r>
        <w:pict>
          <v:shape id="_x0000_i1058" type="#_x0000_t202" style="width:52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ελεγξον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elegkson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upomnij</w:t>
                  </w:r>
                </w:p>
              </w:txbxContent>
            </v:textbox>
          </v:shape>
        </w:pict>
      </w:r>
      <w:r>
        <w:pict>
          <v:shape id="_x0000_i1059" type="#_x0000_t202" style="width:59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επιτιμησον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epitimēson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skarć</w:t>
                  </w:r>
                </w:p>
              </w:txbxContent>
            </v:textbox>
          </v:shape>
        </w:pict>
      </w:r>
      <w:r>
        <w:pict>
          <v:shape id="_x0000_i1060" type="#_x0000_t202" style="width:70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παρακαλεσον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parakaleson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zachęć</w:t>
                  </w:r>
                </w:p>
              </w:txbxContent>
            </v:textbox>
          </v:shape>
        </w:pict>
      </w:r>
      <w:r>
        <w:pict>
          <v:shape id="_x0000_i10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całej</w:t>
                  </w:r>
                </w:p>
              </w:txbxContent>
            </v:textbox>
          </v:shape>
        </w:pict>
      </w:r>
      <w:r>
        <w:pict>
          <v:shape id="_x0000_i1063" type="#_x0000_t202" style="width:70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μακροθυμια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makrothymia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cierpliwości</w:t>
                  </w:r>
                </w:p>
              </w:txbxContent>
            </v:textbox>
          </v:shape>
        </w:pict>
      </w:r>
      <w:r>
        <w:pict>
          <v:shape id="_x0000_i10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65" type="#_x0000_t202" style="width:46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διδαχη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didachē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nauce</w:t>
                  </w:r>
                </w:p>
              </w:txbxContent>
            </v:textbox>
          </v:shape>
        </w:pict>
      </w:r>
      <w:r>
        <w:pict>
          <v:shape id="_x0000_i1066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4:3</w:t>
                  </w:r>
                </w:p>
              </w:txbxContent>
            </v:textbox>
          </v:shape>
        </w:pict>
      </w:r>
      <w:r>
        <w:pict>
          <v:shape id="_x0000_i1067" type="#_x0000_t202" style="width:46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Będzie</w:t>
                  </w:r>
                </w:p>
              </w:txbxContent>
            </v:textbox>
          </v:shape>
        </w:pict>
      </w:r>
      <w:r>
        <w:pict>
          <v:shape id="_x0000_i1068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0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pora</w:t>
                  </w:r>
                </w:p>
              </w:txbxContent>
            </v:textbox>
          </v:shape>
        </w:pict>
      </w:r>
      <w:r>
        <w:pict>
          <v:shape id="_x0000_i10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</w:t>
                  </w:r>
                </w:p>
              </w:txbxContent>
            </v:textbox>
          </v:shape>
        </w:pict>
      </w:r>
      <w:r>
        <w:pict>
          <v:shape id="_x0000_i10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2" type="#_x0000_t202" style="width:92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υγιαινουσης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hygiainousēs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która jest zdrową</w:t>
                  </w:r>
                </w:p>
              </w:txbxContent>
            </v:textbox>
          </v:shape>
        </w:pict>
      </w:r>
      <w:r>
        <w:pict>
          <v:shape id="_x0000_i1073" type="#_x0000_t202" style="width:65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διδασκαλιας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didaskalias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nauką</w:t>
                  </w:r>
                </w:p>
              </w:txbxContent>
            </v:textbox>
          </v:shape>
        </w:pict>
      </w:r>
      <w:r>
        <w:pict>
          <v:shape id="_x0000_i10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075" type="#_x0000_t202" style="width:58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ανεξονται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aneksontai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zniosą</w:t>
                  </w:r>
                </w:p>
              </w:txbxContent>
            </v:textbox>
          </v:shape>
        </w:pict>
      </w:r>
      <w:r>
        <w:pict>
          <v:shape id="_x0000_i1076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077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według</w:t>
                  </w:r>
                </w:p>
              </w:txbxContent>
            </v:textbox>
          </v:shape>
        </w:pict>
      </w:r>
      <w:r>
        <w:pict>
          <v:shape id="_x0000_i10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9" type="#_x0000_t202" style="width:74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επιθυμιας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epithymias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pożądliwości</w:t>
                  </w:r>
                </w:p>
              </w:txbxContent>
            </v:textbox>
          </v:shape>
        </w:pict>
      </w:r>
      <w:r>
        <w:pict>
          <v:shape id="_x0000_i10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81" type="#_x0000_t202" style="width:57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własnych</w:t>
                  </w:r>
                </w:p>
              </w:txbxContent>
            </v:textbox>
          </v:shape>
        </w:pict>
      </w:r>
      <w:r>
        <w:pict>
          <v:shape id="_x0000_i1082" type="#_x0000_t202" style="width:4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sobie</w:t>
                  </w:r>
                </w:p>
              </w:txbxContent>
            </v:textbox>
          </v:shape>
        </w:pict>
      </w:r>
      <w:r>
        <w:pict>
          <v:shape id="_x0000_i1083" type="#_x0000_t202" style="width:82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επισωρευσουσιν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episōreusousin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 zgarniać</w:t>
                  </w:r>
                </w:p>
              </w:txbxContent>
            </v:textbox>
          </v:shape>
        </w:pict>
      </w:r>
      <w:r>
        <w:pict>
          <v:shape id="_x0000_i1084" type="#_x0000_t202" style="width:67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διδασκαλους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didaskalous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nauczycieli</w:t>
                  </w:r>
                </w:p>
              </w:txbxContent>
            </v:textbox>
          </v:shape>
        </w:pict>
      </w:r>
      <w:r>
        <w:pict>
          <v:shape id="_x0000_i1085" type="#_x0000_t202" style="width:105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κνηθομενοι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knēthomenoi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dając łaskotać sobie</w:t>
                  </w:r>
                </w:p>
              </w:txbxContent>
            </v:textbox>
          </v:shape>
        </w:pict>
      </w:r>
      <w:r>
        <w:pict>
          <v:shape id="_x0000_i10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87" type="#_x0000_t202" style="width:40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ακοην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akoēn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słuch</w:t>
                  </w:r>
                </w:p>
              </w:txbxContent>
            </v:textbox>
          </v:shape>
        </w:pict>
      </w:r>
      <w:r>
        <w:pict>
          <v:shape id="_x0000_i1088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4:4</w:t>
                  </w:r>
                </w:p>
              </w:txbxContent>
            </v:textbox>
          </v:shape>
        </w:pict>
      </w:r>
      <w:r>
        <w:pict>
          <v:shape id="_x0000_i10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90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091" type="#_x0000_t202" style="width:6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wprawdzie</w:t>
                  </w:r>
                </w:p>
              </w:txbxContent>
            </v:textbox>
          </v:shape>
        </w:pict>
      </w:r>
      <w:r>
        <w:pict>
          <v:shape id="_x0000_i10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93" type="#_x0000_t202" style="width:51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αληθειας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alētheias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prawdy</w:t>
                  </w:r>
                </w:p>
              </w:txbxContent>
            </v:textbox>
          </v:shape>
        </w:pict>
      </w:r>
      <w:r>
        <w:pict>
          <v:shape id="_x0000_i10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95" type="#_x0000_t202" style="width:40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ακοην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akoēn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słuch</w:t>
                  </w:r>
                </w:p>
              </w:txbxContent>
            </v:textbox>
          </v:shape>
        </w:pict>
      </w:r>
      <w:r>
        <w:pict>
          <v:shape id="_x0000_i1096" type="#_x0000_t202" style="width:82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αποστρεψουσιν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apostrepsousin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 odwracać</w:t>
                  </w:r>
                </w:p>
              </w:txbxContent>
            </v:textbox>
          </v:shape>
        </w:pict>
      </w:r>
      <w:r>
        <w:pict>
          <v:shape id="_x0000_i10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0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0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00" type="#_x0000_t202" style="width:49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μυθους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mythous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baśni</w:t>
                  </w:r>
                </w:p>
              </w:txbxContent>
            </v:textbox>
          </v:shape>
        </w:pict>
      </w:r>
      <w:r>
        <w:pict>
          <v:shape id="_x0000_i1101" type="#_x0000_t202" style="width:86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εκτραπησονται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ektrapēsontai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 odwracani</w:t>
                  </w:r>
                </w:p>
              </w:txbxContent>
            </v:textbox>
          </v:shape>
        </w:pict>
      </w:r>
      <w:r>
        <w:pict>
          <v:shape id="_x0000_i1102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4:5</w:t>
                  </w:r>
                </w:p>
              </w:txbxContent>
            </v:textbox>
          </v:shape>
        </w:pict>
      </w:r>
      <w:r>
        <w:pict>
          <v:shape id="_x0000_i11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</w:t>
                  </w:r>
                </w:p>
              </w:txbxContent>
            </v:textbox>
          </v:shape>
        </w:pict>
      </w:r>
      <w:r>
        <w:pict>
          <v:shape id="_x0000_i11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05" type="#_x0000_t202" style="width:74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νηφε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nēfe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bądź trzeźwy</w:t>
                  </w:r>
                </w:p>
              </w:txbxContent>
            </v:textbox>
          </v:shape>
        </w:pict>
      </w:r>
      <w:r>
        <w:pict>
          <v:shape id="_x0000_i11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</w:t>
                  </w:r>
                </w:p>
              </w:txbxContent>
            </v:textbox>
          </v:shape>
        </w:pict>
      </w:r>
      <w:r>
        <w:pict>
          <v:shape id="_x0000_i1107" type="#_x0000_t202" style="width:63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wszystkim</w:t>
                  </w:r>
                </w:p>
              </w:txbxContent>
            </v:textbox>
          </v:shape>
        </w:pict>
      </w:r>
      <w:r>
        <w:pict>
          <v:shape id="_x0000_i1108" type="#_x0000_t202" style="width:71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κακοπαθησον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kakopathēson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wycierp zło</w:t>
                  </w:r>
                </w:p>
              </w:txbxContent>
            </v:textbox>
          </v:shape>
        </w:pict>
      </w:r>
      <w:r>
        <w:pict>
          <v:shape id="_x0000_i11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pracę</w:t>
                  </w:r>
                </w:p>
              </w:txbxContent>
            </v:textbox>
          </v:shape>
        </w:pict>
      </w:r>
      <w:r>
        <w:pict>
          <v:shape id="_x0000_i1110" type="#_x0000_t202" style="width:48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ποιησον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poiēson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uczyń</w:t>
                  </w:r>
                </w:p>
              </w:txbxContent>
            </v:textbox>
          </v:shape>
        </w:pict>
      </w:r>
      <w:r>
        <w:pict>
          <v:shape id="_x0000_i1111" type="#_x0000_t202" style="width:126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ευαγγελιστου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euangelistou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głosiciela dobrej nowiny</w:t>
                  </w:r>
                </w:p>
              </w:txbxContent>
            </v:textbox>
          </v:shape>
        </w:pict>
      </w:r>
      <w:r>
        <w:pict>
          <v:shape id="_x0000_i11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13" type="#_x0000_t202" style="width:55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διακονιαν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diakonian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posługę</w:t>
                  </w:r>
                </w:p>
              </w:txbxContent>
            </v:textbox>
          </v:shape>
        </w:pict>
      </w:r>
      <w:r>
        <w:pict>
          <v:shape id="_x0000_i11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twoją</w:t>
                  </w:r>
                </w:p>
              </w:txbxContent>
            </v:textbox>
          </v:shape>
        </w:pict>
      </w:r>
      <w:r>
        <w:pict>
          <v:shape id="_x0000_i1115" type="#_x0000_t202" style="width:77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πληροφορησον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plēroforēson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dopełnij</w:t>
                  </w:r>
                </w:p>
              </w:txbxContent>
            </v:textbox>
          </v:shape>
        </w:pict>
      </w:r>
      <w:r>
        <w:pict>
          <v:shape id="_x0000_i1116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4:6</w:t>
                  </w:r>
                </w:p>
              </w:txbxContent>
            </v:textbox>
          </v:shape>
        </w:pict>
      </w:r>
      <w:r>
        <w:pict>
          <v:shape id="_x0000_i11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118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1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ηδη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ēdē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już</w:t>
                  </w:r>
                </w:p>
              </w:txbxContent>
            </v:textbox>
          </v:shape>
        </w:pict>
      </w:r>
      <w:r>
        <w:pict>
          <v:shape id="_x0000_i1120" type="#_x0000_t202" style="width:122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σπενδομαι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spendomai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jestem wylany w libacji</w:t>
                  </w:r>
                </w:p>
              </w:txbxContent>
            </v:textbox>
          </v:shape>
        </w:pict>
      </w:r>
      <w:r>
        <w:pict>
          <v:shape id="_x0000_i11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pora</w:t>
                  </w:r>
                </w:p>
              </w:txbxContent>
            </v:textbox>
          </v:shape>
        </w:pict>
      </w:r>
      <w:r>
        <w:pict>
          <v:shape id="_x0000_i11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25" type="#_x0000_t202" style="width:4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mojego</w:t>
                  </w:r>
                </w:p>
              </w:txbxContent>
            </v:textbox>
          </v:shape>
        </w:pict>
      </w:r>
      <w:r>
        <w:pict>
          <v:shape id="_x0000_i1126" type="#_x0000_t202" style="width:69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αναλυσεως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analyseōs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rozwiązania</w:t>
                  </w:r>
                </w:p>
              </w:txbxContent>
            </v:textbox>
          </v:shape>
        </w:pict>
      </w:r>
      <w:r>
        <w:pict>
          <v:shape id="_x0000_i1127" type="#_x0000_t202" style="width:68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εφεστηκεν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efestēken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nadciągnęła</w:t>
                  </w:r>
                </w:p>
              </w:txbxContent>
            </v:textbox>
          </v:shape>
        </w:pict>
      </w:r>
      <w:r>
        <w:pict>
          <v:shape id="_x0000_i1128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4:7</w:t>
                  </w:r>
                </w:p>
              </w:txbxContent>
            </v:textbox>
          </v:shape>
        </w:pict>
      </w:r>
      <w:r>
        <w:pict>
          <v:shape id="_x0000_i11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30" type="#_x0000_t202" style="width:41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αγωνα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agōna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Bój</w:t>
                  </w:r>
                </w:p>
              </w:txbxContent>
            </v:textbox>
          </v:shape>
        </w:pict>
      </w:r>
      <w:r>
        <w:pict>
          <v:shape id="_x0000_i11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dobry</w:t>
                  </w:r>
                </w:p>
              </w:txbxContent>
            </v:textbox>
          </v:shape>
        </w:pict>
      </w:r>
      <w:r>
        <w:pict>
          <v:shape id="_x0000_i1133" type="#_x0000_t202" style="width:63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ηγωνισμαι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ēgōnismai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walczyłem</w:t>
                  </w:r>
                </w:p>
              </w:txbxContent>
            </v:textbox>
          </v:shape>
        </w:pict>
      </w:r>
      <w:r>
        <w:pict>
          <v:shape id="_x0000_i11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3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δρομον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dromon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bieg</w:t>
                  </w:r>
                </w:p>
              </w:txbxContent>
            </v:textbox>
          </v:shape>
        </w:pict>
      </w:r>
      <w:r>
        <w:pict>
          <v:shape id="_x0000_i1136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τετελεκα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teteleka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kończę</w:t>
                  </w:r>
                </w:p>
              </w:txbxContent>
            </v:textbox>
          </v:shape>
        </w:pict>
      </w:r>
      <w:r>
        <w:pict>
          <v:shape id="_x0000_i11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wiarę</w:t>
                  </w:r>
                </w:p>
              </w:txbxContent>
            </v:textbox>
          </v:shape>
        </w:pict>
      </w:r>
      <w:r>
        <w:pict>
          <v:shape id="_x0000_i1139" type="#_x0000_t202" style="width:63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τετηρηκα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tetērēka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zachowuję</w:t>
                  </w:r>
                </w:p>
              </w:txbxContent>
            </v:textbox>
          </v:shape>
        </w:pict>
      </w:r>
      <w:r>
        <w:pict>
          <v:shape id="_x0000_i1140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4:8</w:t>
                  </w:r>
                </w:p>
              </w:txbxContent>
            </v:textbox>
          </v:shape>
        </w:pict>
      </w:r>
      <w:r>
        <w:pict>
          <v:shape id="_x0000_i1141" type="#_x0000_t202" style="width:53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λοιπον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loipon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 końcu</w:t>
                  </w:r>
                </w:p>
              </w:txbxContent>
            </v:textbox>
          </v:shape>
        </w:pict>
      </w:r>
      <w:r>
        <w:pict>
          <v:shape id="_x0000_i1142" type="#_x0000_t202" style="width:75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αποκειται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apokeitai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 odłożony</w:t>
                  </w:r>
                </w:p>
              </w:txbxContent>
            </v:textbox>
          </v:shape>
        </w:pict>
      </w:r>
      <w:r>
        <w:pict>
          <v:shape id="_x0000_i11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</w:t>
                  </w:r>
                </w:p>
              </w:txbxContent>
            </v:textbox>
          </v:shape>
        </w:pict>
      </w:r>
      <w:r>
        <w:pict>
          <v:shape id="_x0000_i11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46" type="#_x0000_t202" style="width:88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δικαιοσυνης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dikaiosynēs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sprawiedliwości</w:t>
                  </w:r>
                </w:p>
              </w:txbxContent>
            </v:textbox>
          </v:shape>
        </w:pict>
      </w:r>
      <w:r>
        <w:pict>
          <v:shape id="_x0000_i1147" type="#_x0000_t202" style="width:53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στεφανος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stefanos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wieniec</w:t>
                  </w:r>
                </w:p>
              </w:txbxContent>
            </v:textbox>
          </v:shape>
        </w:pict>
      </w:r>
      <w:r>
        <w:pict>
          <v:shape id="_x0000_i11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</w:t>
                  </w:r>
                </w:p>
              </w:txbxContent>
            </v:textbox>
          </v:shape>
        </w:pict>
      </w:r>
      <w:r>
        <w:pict>
          <v:shape id="_x0000_i1149" type="#_x0000_t202" style="width:5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αποδωσει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apodōsei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odda</w:t>
                  </w:r>
                </w:p>
              </w:txbxContent>
            </v:textbox>
          </v:shape>
        </w:pict>
      </w:r>
      <w:r>
        <w:pict>
          <v:shape id="_x0000_i11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</w:t>
                  </w:r>
                </w:p>
              </w:txbxContent>
            </v:textbox>
          </v:shape>
        </w:pict>
      </w:r>
      <w:r>
        <w:pict>
          <v:shape id="_x0000_i11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</w:t>
                  </w:r>
                </w:p>
              </w:txbxContent>
            </v:textbox>
          </v:shape>
        </w:pict>
      </w:r>
      <w:r>
        <w:pict>
          <v:shape id="_x0000_i11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εκεινη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tym</w:t>
                  </w:r>
                </w:p>
              </w:txbxContent>
            </v:textbox>
          </v:shape>
        </w:pict>
      </w:r>
      <w:r>
        <w:pict>
          <v:shape id="_x0000_i11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56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dniu</w:t>
                  </w:r>
                </w:p>
              </w:txbxContent>
            </v:textbox>
          </v:shape>
        </w:pict>
      </w:r>
      <w:r>
        <w:pict>
          <v:shape id="_x0000_i11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58" type="#_x0000_t202" style="width:75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sprawiedliwy</w:t>
                  </w:r>
                </w:p>
              </w:txbxContent>
            </v:textbox>
          </v:shape>
        </w:pict>
      </w:r>
      <w:r>
        <w:pict>
          <v:shape id="_x0000_i1159" type="#_x0000_t202" style="width:42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κριτης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sędzia</w:t>
                  </w:r>
                </w:p>
              </w:txbxContent>
            </v:textbox>
          </v:shape>
        </w:pict>
      </w:r>
      <w:r>
        <w:pict>
          <v:shape id="_x0000_i11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61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jedynie</w:t>
                  </w:r>
                </w:p>
              </w:txbxContent>
            </v:textbox>
          </v:shape>
        </w:pict>
      </w:r>
      <w:r>
        <w:pict>
          <v:shape id="_x0000_i11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164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1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66" type="#_x0000_t202" style="width:63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wszystkim</w:t>
                  </w:r>
                </w:p>
              </w:txbxContent>
            </v:textbox>
          </v:shape>
        </w:pict>
      </w:r>
      <w:r>
        <w:pict>
          <v:shape id="_x0000_i11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68" type="#_x0000_t202" style="width:63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ηγαπηκοσιν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ēgapēkosin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miłującym</w:t>
                  </w:r>
                </w:p>
              </w:txbxContent>
            </v:textbox>
          </v:shape>
        </w:pict>
      </w:r>
      <w:r>
        <w:pict>
          <v:shape id="_x0000_i11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70" type="#_x0000_t202" style="width:79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επιφανειαν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epifaneian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objawienie się</w:t>
                  </w:r>
                </w:p>
              </w:txbxContent>
            </v:textbox>
          </v:shape>
        </w:pict>
      </w:r>
      <w:r>
        <w:pict>
          <v:shape id="_x0000_i1171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172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4:9</w:t>
                  </w:r>
                </w:p>
              </w:txbxContent>
            </v:textbox>
          </v:shape>
        </w:pict>
      </w:r>
      <w:r>
        <w:pict>
          <v:shape id="_x0000_i1173" type="#_x0000_t202" style="width:66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σπουδασον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spoudason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Postaraj się</w:t>
                  </w:r>
                </w:p>
              </w:txbxContent>
            </v:textbox>
          </v:shape>
        </w:pict>
      </w:r>
      <w:r>
        <w:pict>
          <v:shape id="_x0000_i1174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ελθειν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przyjść</w:t>
                  </w:r>
                </w:p>
              </w:txbxContent>
            </v:textbox>
          </v:shape>
        </w:pict>
      </w:r>
      <w:r>
        <w:pict>
          <v:shape id="_x0000_i11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1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177" type="#_x0000_t202" style="width:46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ταχεως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tacheōs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szybko</w:t>
                  </w:r>
                </w:p>
              </w:txbxContent>
            </v:textbox>
          </v:shape>
        </w:pict>
      </w:r>
      <w:r>
        <w:pict>
          <v:shape id="_x0000_i117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4:10</w:t>
                  </w:r>
                </w:p>
              </w:txbxContent>
            </v:textbox>
          </v:shape>
        </w:pict>
      </w:r>
      <w:r>
        <w:pict>
          <v:shape id="_x0000_i1179" type="#_x0000_t202" style="width:46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δημας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dēmas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Demas</w:t>
                  </w:r>
                </w:p>
              </w:txbxContent>
            </v:textbox>
          </v:shape>
        </w:pict>
      </w:r>
      <w:r>
        <w:pict>
          <v:shape id="_x0000_i1180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1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182" type="#_x0000_t202" style="width:64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εγκατελιπεν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egkatelipen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opuścił</w:t>
                  </w:r>
                </w:p>
              </w:txbxContent>
            </v:textbox>
          </v:shape>
        </w:pict>
      </w:r>
      <w:r>
        <w:pict>
          <v:shape id="_x0000_i1183" type="#_x0000_t202" style="width:77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αγαπησας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agapēsas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umiłowawszy</w:t>
                  </w:r>
                </w:p>
              </w:txbxContent>
            </v:textbox>
          </v:shape>
        </w:pict>
      </w:r>
      <w:r>
        <w:pict>
          <v:shape id="_x0000_i11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teraz</w:t>
                  </w:r>
                </w:p>
              </w:txbxContent>
            </v:textbox>
          </v:shape>
        </w:pict>
      </w:r>
      <w:r>
        <w:pict>
          <v:shape id="_x0000_i1186" type="#_x0000_t202" style="width:39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αιωνα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aiōna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wiek</w:t>
                  </w:r>
                </w:p>
              </w:txbxContent>
            </v:textbox>
          </v:shape>
        </w:pict>
      </w:r>
      <w:r>
        <w:pict>
          <v:shape id="_x0000_i11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88" type="#_x0000_t202" style="width:5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επορευθη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eporeuthē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poszedł</w:t>
                  </w:r>
                </w:p>
              </w:txbxContent>
            </v:textbox>
          </v:shape>
        </w:pict>
      </w:r>
      <w:r>
        <w:pict>
          <v:shape id="_x0000_i11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190" type="#_x0000_t202" style="width:72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θεσσαλονικην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thessalonikēn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Tesaloniki</w:t>
                  </w:r>
                </w:p>
              </w:txbxContent>
            </v:textbox>
          </v:shape>
        </w:pict>
      </w:r>
      <w:r>
        <w:pict>
          <v:shape id="_x0000_i1191" type="#_x0000_t202" style="width:56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κρησκης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krēskēs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Kreskens</w:t>
                  </w:r>
                </w:p>
              </w:txbxContent>
            </v:textbox>
          </v:shape>
        </w:pict>
      </w:r>
      <w:r>
        <w:pict>
          <v:shape id="_x0000_i11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193" type="#_x0000_t202" style="width:51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γαλατιαν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galatian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Galacji</w:t>
                  </w:r>
                </w:p>
              </w:txbxContent>
            </v:textbox>
          </v:shape>
        </w:pict>
      </w:r>
      <w:r>
        <w:pict>
          <v:shape id="_x0000_i11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Tytus</w:t>
                  </w:r>
                </w:p>
              </w:txbxContent>
            </v:textbox>
          </v:shape>
        </w:pict>
      </w:r>
      <w:r>
        <w:pict>
          <v:shape id="_x0000_i11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196" type="#_x0000_t202" style="width:57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δαλματιαν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dalmatian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Dalmacji</w:t>
                  </w:r>
                </w:p>
              </w:txbxContent>
            </v:textbox>
          </v:shape>
        </w:pict>
      </w:r>
      <w:r>
        <w:pict>
          <v:shape id="_x0000_i119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4:11</w:t>
                  </w:r>
                </w:p>
              </w:txbxContent>
            </v:textbox>
          </v:shape>
        </w:pict>
      </w:r>
      <w:r>
        <w:pict>
          <v:shape id="_x0000_i1198" type="#_x0000_t202" style="width:47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λουκας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loukas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Łukasz</w:t>
                  </w:r>
                </w:p>
              </w:txbxContent>
            </v:textbox>
          </v:shape>
        </w:pict>
      </w:r>
      <w:r>
        <w:pict>
          <v:shape id="_x0000_i11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2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sam</w:t>
                  </w:r>
                </w:p>
              </w:txbxContent>
            </v:textbox>
          </v:shape>
        </w:pict>
      </w:r>
      <w:r>
        <w:pict>
          <v:shape id="_x0000_i12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ze</w:t>
                  </w:r>
                </w:p>
              </w:txbxContent>
            </v:textbox>
          </v:shape>
        </w:pict>
      </w:r>
      <w:r>
        <w:pict>
          <v:shape id="_x0000_i12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mną</w:t>
                  </w:r>
                </w:p>
              </w:txbxContent>
            </v:textbox>
          </v:shape>
        </w:pict>
      </w:r>
      <w:r>
        <w:pict>
          <v:shape id="_x0000_i120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μαρκον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Marka</w:t>
                  </w:r>
                </w:p>
              </w:txbxContent>
            </v:textbox>
          </v:shape>
        </w:pict>
      </w:r>
      <w:r>
        <w:pict>
          <v:shape id="_x0000_i1204" type="#_x0000_t202" style="width:59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αναλαβων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analabōn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wziąwszy</w:t>
                  </w:r>
                </w:p>
              </w:txbxContent>
            </v:textbox>
          </v:shape>
        </w:pict>
      </w:r>
      <w:r>
        <w:pict>
          <v:shape id="_x0000_i1205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prowadź</w:t>
                  </w:r>
                </w:p>
              </w:txbxContent>
            </v:textbox>
          </v:shape>
        </w:pict>
      </w:r>
      <w:r>
        <w:pict>
          <v:shape id="_x0000_i12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207" type="#_x0000_t202" style="width:49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sobą</w:t>
                  </w:r>
                </w:p>
              </w:txbxContent>
            </v:textbox>
          </v:shape>
        </w:pict>
      </w:r>
      <w:r>
        <w:pict>
          <v:shape id="_x0000_i12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209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2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</w:t>
                  </w:r>
                </w:p>
              </w:txbxContent>
            </v:textbox>
          </v:shape>
        </w:pict>
      </w:r>
      <w:r>
        <w:pict>
          <v:shape id="_x0000_i1211" type="#_x0000_t202" style="width:66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ευχρηστος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euchrēstos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pożyteczny</w:t>
                  </w:r>
                </w:p>
              </w:txbxContent>
            </v:textbox>
          </v:shape>
        </w:pict>
      </w:r>
      <w:r>
        <w:pict>
          <v:shape id="_x0000_i12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213" type="#_x0000_t202" style="width:55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διακονιαν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diakonian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posługi</w:t>
                  </w:r>
                </w:p>
              </w:txbxContent>
            </v:textbox>
          </v:shape>
        </w:pict>
      </w:r>
      <w:r>
        <w:pict>
          <v:shape id="_x0000_i121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4:12</w:t>
                  </w:r>
                </w:p>
              </w:txbxContent>
            </v:textbox>
          </v:shape>
        </w:pict>
      </w:r>
      <w:r>
        <w:pict>
          <v:shape id="_x0000_i1215" type="#_x0000_t202" style="width:61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τυχικον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tychikon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Tychikusa</w:t>
                  </w:r>
                </w:p>
              </w:txbxContent>
            </v:textbox>
          </v:shape>
        </w:pict>
      </w:r>
      <w:r>
        <w:pict>
          <v:shape id="_x0000_i12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17" type="#_x0000_t202" style="width:5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απεστειλα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apesteila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wysłałem</w:t>
                  </w:r>
                </w:p>
              </w:txbxContent>
            </v:textbox>
          </v:shape>
        </w:pict>
      </w:r>
      <w:r>
        <w:pict>
          <v:shape id="_x0000_i12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219" type="#_x0000_t202" style="width:44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εφεσον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efeson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Efezu</w:t>
                  </w:r>
                </w:p>
              </w:txbxContent>
            </v:textbox>
          </v:shape>
        </w:pict>
      </w:r>
      <w:r>
        <w:pict>
          <v:shape id="_x0000_i122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4:13</w:t>
                  </w:r>
                </w:p>
              </w:txbxContent>
            </v:textbox>
          </v:shape>
        </w:pict>
      </w:r>
      <w:r>
        <w:pict>
          <v:shape id="_x0000_i12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22" type="#_x0000_t202" style="width:49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φελονην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felonēn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Płaszcz</w:t>
                  </w:r>
                </w:p>
              </w:txbxContent>
            </v:textbox>
          </v:shape>
        </w:pict>
      </w:r>
      <w:r>
        <w:pict>
          <v:shape id="_x0000_i12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</w:t>
                  </w:r>
                </w:p>
              </w:txbxContent>
            </v:textbox>
          </v:shape>
        </w:pict>
      </w:r>
      <w:r>
        <w:pict>
          <v:shape id="_x0000_i1224" type="#_x0000_t202" style="width:77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απελιπον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apelipon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pozostawiłem</w:t>
                  </w:r>
                </w:p>
              </w:txbxContent>
            </v:textbox>
          </v:shape>
        </w:pict>
      </w:r>
      <w:r>
        <w:pict>
          <v:shape id="_x0000_i12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26" type="#_x0000_t202" style="width:54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τρωαδι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trōadi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Troadzie</w:t>
                  </w:r>
                </w:p>
              </w:txbxContent>
            </v:textbox>
          </v:shape>
        </w:pict>
      </w:r>
      <w:r>
        <w:pict>
          <v:shape id="_x0000_i12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</w:t>
                  </w:r>
                </w:p>
              </w:txbxContent>
            </v:textbox>
          </v:shape>
        </w:pict>
      </w:r>
      <w:r>
        <w:pict>
          <v:shape id="_x0000_i1228" type="#_x0000_t202" style="width:52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καρπω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karpō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Karposa</w:t>
                  </w:r>
                </w:p>
              </w:txbxContent>
            </v:textbox>
          </v:shape>
        </w:pict>
      </w:r>
      <w:r>
        <w:pict>
          <v:shape id="_x0000_i1229" type="#_x0000_t202" style="width:71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ερχομενος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erchomenos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przychodząc</w:t>
                  </w:r>
                </w:p>
              </w:txbxContent>
            </v:textbox>
          </v:shape>
        </w:pict>
      </w:r>
      <w:r>
        <w:pict>
          <v:shape id="_x0000_i1230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φερε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fere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przynieś</w:t>
                  </w:r>
                </w:p>
              </w:txbxContent>
            </v:textbox>
          </v:shape>
        </w:pict>
      </w:r>
      <w:r>
        <w:pict>
          <v:shape id="_x0000_i12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3" type="#_x0000_t202" style="width:41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βιβλια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biblia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zwoje</w:t>
                  </w:r>
                </w:p>
              </w:txbxContent>
            </v:textbox>
          </v:shape>
        </w:pict>
      </w:r>
      <w:r>
        <w:pict>
          <v:shape id="_x0000_i1234" type="#_x0000_t202" style="width:64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μαλιστα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malista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najbardziej</w:t>
                  </w:r>
                </w:p>
              </w:txbxContent>
            </v:textbox>
          </v:shape>
        </w:pict>
      </w:r>
      <w:r>
        <w:pict>
          <v:shape id="_x0000_i12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6" type="#_x0000_t202" style="width:63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μεμβρανας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membranas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pergaminy</w:t>
                  </w:r>
                </w:p>
              </w:txbxContent>
            </v:textbox>
          </v:shape>
        </w:pict>
      </w:r>
      <w:r>
        <w:pict>
          <v:shape id="_x0000_i123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4:14</w:t>
                  </w:r>
                </w:p>
              </w:txbxContent>
            </v:textbox>
          </v:shape>
        </w:pict>
      </w:r>
      <w:r>
        <w:pict>
          <v:shape id="_x0000_i1238" type="#_x0000_t202" style="width:66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αλεξανδρος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aleksandros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Aleksander</w:t>
                  </w:r>
                </w:p>
              </w:txbxContent>
            </v:textbox>
          </v:shape>
        </w:pict>
      </w:r>
      <w:r>
        <w:pict>
          <v:shape id="_x0000_i12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40" type="#_x0000_t202" style="width:62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χαλκευς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chalkeus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brązownik</w:t>
                  </w:r>
                </w:p>
              </w:txbxContent>
            </v:textbox>
          </v:shape>
        </w:pict>
      </w:r>
      <w:r>
        <w:pict>
          <v:shape id="_x0000_i12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wiele</w:t>
                  </w:r>
                </w:p>
              </w:txbxContent>
            </v:textbox>
          </v:shape>
        </w:pict>
      </w:r>
      <w:r>
        <w:pict>
          <v:shape id="_x0000_i12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</w:t>
                  </w:r>
                </w:p>
              </w:txbxContent>
            </v:textbox>
          </v:shape>
        </w:pict>
      </w:r>
      <w:r>
        <w:pict>
          <v:shape id="_x0000_i12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złego</w:t>
                  </w:r>
                </w:p>
              </w:txbxContent>
            </v:textbox>
          </v:shape>
        </w:pict>
      </w:r>
      <w:r>
        <w:pict>
          <v:shape id="_x0000_i1244" type="#_x0000_t202" style="width:6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ενεδειξατο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enedeiksato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okazał</w:t>
                  </w:r>
                </w:p>
              </w:txbxContent>
            </v:textbox>
          </v:shape>
        </w:pict>
      </w:r>
      <w:r>
        <w:pict>
          <v:shape id="_x0000_i1245" type="#_x0000_t202" style="width:59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αποδωη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apodōē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oby oddał</w:t>
                  </w:r>
                </w:p>
              </w:txbxContent>
            </v:textbox>
          </v:shape>
        </w:pict>
      </w:r>
      <w:r>
        <w:pict>
          <v:shape id="_x0000_i1246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2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</w:t>
                  </w:r>
                </w:p>
              </w:txbxContent>
            </v:textbox>
          </v:shape>
        </w:pict>
      </w:r>
      <w:r>
        <w:pict>
          <v:shape id="_x0000_i1249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według</w:t>
                  </w:r>
                </w:p>
              </w:txbxContent>
            </v:textbox>
          </v:shape>
        </w:pict>
      </w:r>
      <w:r>
        <w:pict>
          <v:shape id="_x0000_i12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51" type="#_x0000_t202" style="width:61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εργα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uczynków</w:t>
                  </w:r>
                </w:p>
              </w:txbxContent>
            </v:textbox>
          </v:shape>
        </w:pict>
      </w:r>
      <w:r>
        <w:pict>
          <v:shape id="_x0000_i1252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25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4:15</w:t>
                  </w:r>
                </w:p>
              </w:txbxContent>
            </v:textbox>
          </v:shape>
        </w:pict>
      </w:r>
      <w:r>
        <w:pict>
          <v:shape id="_x0000_i12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tego</w:t>
                  </w:r>
                </w:p>
              </w:txbxContent>
            </v:textbox>
          </v:shape>
        </w:pict>
      </w:r>
      <w:r>
        <w:pict>
          <v:shape id="_x0000_i12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</w:t>
                  </w:r>
                </w:p>
              </w:txbxContent>
            </v:textbox>
          </v:shape>
        </w:pict>
      </w:r>
      <w:r>
        <w:pict>
          <v:shape id="_x0000_i1257" type="#_x0000_t202" style="width:57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φυλασσου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fylassou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strzeż się</w:t>
                  </w:r>
                </w:p>
              </w:txbxContent>
            </v:textbox>
          </v:shape>
        </w:pict>
      </w:r>
      <w:r>
        <w:pict>
          <v:shape id="_x0000_i1258" type="#_x0000_t202" style="width:45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bardzo</w:t>
                  </w:r>
                </w:p>
              </w:txbxContent>
            </v:textbox>
          </v:shape>
        </w:pict>
      </w:r>
      <w:r>
        <w:pict>
          <v:shape id="_x0000_i1259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260" type="#_x0000_t202" style="width:9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ανθεστηκεν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anthestēken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przeciwstawia się</w:t>
                  </w:r>
                </w:p>
              </w:txbxContent>
            </v:textbox>
          </v:shape>
        </w:pict>
      </w:r>
      <w:r>
        <w:pict>
          <v:shape id="_x0000_i12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62" type="#_x0000_t202" style="width:59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ημετεροις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hēmeterois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naszym</w:t>
                  </w:r>
                </w:p>
              </w:txbxContent>
            </v:textbox>
          </v:shape>
        </w:pict>
      </w:r>
      <w:r>
        <w:pict>
          <v:shape id="_x0000_i1263" type="#_x0000_t202" style="width:50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λογοις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słowom</w:t>
                  </w:r>
                </w:p>
              </w:txbxContent>
            </v:textbox>
          </v:shape>
        </w:pict>
      </w:r>
      <w:r>
        <w:pict>
          <v:shape id="_x0000_i126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4:16</w:t>
                  </w:r>
                </w:p>
              </w:txbxContent>
            </v:textbox>
          </v:shape>
        </w:pict>
      </w:r>
      <w:r>
        <w:pict>
          <v:shape id="_x0000_i12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67" type="#_x0000_t202" style="width:58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πρωτη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prōtē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pierwszej</w:t>
                  </w:r>
                </w:p>
              </w:txbxContent>
            </v:textbox>
          </v:shape>
        </w:pict>
      </w:r>
      <w:r>
        <w:pict>
          <v:shape id="_x0000_i12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mojej</w:t>
                  </w:r>
                </w:p>
              </w:txbxContent>
            </v:textbox>
          </v:shape>
        </w:pict>
      </w:r>
      <w:r>
        <w:pict>
          <v:shape id="_x0000_i1269" type="#_x0000_t202" style="width:5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απολογια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apologia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obronie</w:t>
                  </w:r>
                </w:p>
              </w:txbxContent>
            </v:textbox>
          </v:shape>
        </w:pict>
      </w:r>
      <w:r>
        <w:pict>
          <v:shape id="_x0000_i12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ουδεις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oudeis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nikt</w:t>
                  </w:r>
                </w:p>
              </w:txbxContent>
            </v:textbox>
          </v:shape>
        </w:pict>
      </w:r>
      <w:r>
        <w:pict>
          <v:shape id="_x0000_i12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</w:t>
                  </w:r>
                </w:p>
              </w:txbxContent>
            </v:textbox>
          </v:shape>
        </w:pict>
      </w:r>
      <w:r>
        <w:pict>
          <v:shape id="_x0000_i1272" type="#_x0000_t202" style="width:77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συμπαρεγενετο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symparegeneto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stanął razem</w:t>
                  </w:r>
                </w:p>
              </w:txbxContent>
            </v:textbox>
          </v:shape>
        </w:pict>
      </w:r>
      <w:r>
        <w:pict>
          <v:shape id="_x0000_i1273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274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wszyscy</w:t>
                  </w:r>
                </w:p>
              </w:txbxContent>
            </v:textbox>
          </v:shape>
        </w:pict>
      </w:r>
      <w:r>
        <w:pict>
          <v:shape id="_x0000_i12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276" type="#_x0000_t202" style="width:65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εγκατελιπον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egkatelipon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opuścili</w:t>
                  </w:r>
                </w:p>
              </w:txbxContent>
            </v:textbox>
          </v:shape>
        </w:pict>
      </w:r>
      <w:r>
        <w:pict>
          <v:shape id="_x0000_i12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78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279" type="#_x0000_t202" style="width:115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λογισθειη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logistheiē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oby zostało poczytane</w:t>
                  </w:r>
                </w:p>
              </w:txbxContent>
            </v:textbox>
          </v:shape>
        </w:pict>
      </w:r>
      <w:r>
        <w:pict>
          <v:shape id="_x0000_i128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4:17</w:t>
                  </w:r>
                </w:p>
              </w:txbxContent>
            </v:textbox>
          </v:shape>
        </w:pict>
      </w:r>
      <w:r>
        <w:pict>
          <v:shape id="_x0000_i12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</w:t>
                  </w:r>
                </w:p>
              </w:txbxContent>
            </v:textbox>
          </v:shape>
        </w:pict>
      </w:r>
      <w:r>
        <w:pict>
          <v:shape id="_x0000_i12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</w:t>
                  </w:r>
                </w:p>
              </w:txbxContent>
            </v:textbox>
          </v:shape>
        </w:pict>
      </w:r>
      <w:r>
        <w:pict>
          <v:shape id="_x0000_i1285" type="#_x0000_t202" style="width:66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παρεστη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parestē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stanął obok</w:t>
                  </w:r>
                </w:p>
              </w:txbxContent>
            </v:textbox>
          </v:shape>
        </w:pict>
      </w:r>
      <w:r>
        <w:pict>
          <v:shape id="_x0000_i12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87" type="#_x0000_t202" style="width:75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ενεδυναμωσεν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enedynamōsen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umocnił</w:t>
                  </w:r>
                </w:p>
              </w:txbxContent>
            </v:textbox>
          </v:shape>
        </w:pict>
      </w:r>
      <w:r>
        <w:pict>
          <v:shape id="_x0000_i12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2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290" type="#_x0000_t202" style="width:44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przeze</w:t>
                  </w:r>
                </w:p>
              </w:txbxContent>
            </v:textbox>
          </v:shape>
        </w:pict>
      </w:r>
      <w:r>
        <w:pict>
          <v:shape id="_x0000_i12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2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93" type="#_x0000_t202" style="width:62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κηρυγμα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kērygma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ogłaszanie</w:t>
                  </w:r>
                </w:p>
              </w:txbxContent>
            </v:textbox>
          </v:shape>
        </w:pict>
      </w:r>
      <w:r>
        <w:pict>
          <v:shape id="_x0000_i1294" type="#_x0000_t202" style="width:99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πληροφορηθη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plēroforēthē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zostało dopełnione</w:t>
                  </w:r>
                </w:p>
              </w:txbxContent>
            </v:textbox>
          </v:shape>
        </w:pict>
      </w:r>
      <w:r>
        <w:pict>
          <v:shape id="_x0000_i12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96" type="#_x0000_t202" style="width:65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ακουση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akousē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usłyszeliby</w:t>
                  </w:r>
                </w:p>
              </w:txbxContent>
            </v:textbox>
          </v:shape>
        </w:pict>
      </w:r>
      <w:r>
        <w:pict>
          <v:shape id="_x0000_i1297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wszyscy</w:t>
                  </w:r>
                </w:p>
              </w:txbxContent>
            </v:textbox>
          </v:shape>
        </w:pict>
      </w:r>
      <w:r>
        <w:pict>
          <v:shape id="_x0000_i12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99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εθνη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poganie</w:t>
                  </w:r>
                </w:p>
              </w:txbxContent>
            </v:textbox>
          </v:shape>
        </w:pict>
      </w:r>
      <w:r>
        <w:pict>
          <v:shape id="_x0000_i13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01" type="#_x0000_t202" style="width:113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ερρυσθην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errysthēn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zostałem wyratowany</w:t>
                  </w:r>
                </w:p>
              </w:txbxContent>
            </v:textbox>
          </v:shape>
        </w:pict>
      </w:r>
      <w:r>
        <w:pict>
          <v:shape id="_x0000_i13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303" type="#_x0000_t202" style="width:53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στοματος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stomatos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ust</w:t>
                  </w:r>
                </w:p>
              </w:txbxContent>
            </v:textbox>
          </v:shape>
        </w:pict>
      </w:r>
      <w:r>
        <w:pict>
          <v:shape id="_x0000_i1304" type="#_x0000_t202" style="width:46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λεοντος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leontos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lwa</w:t>
                  </w:r>
                </w:p>
              </w:txbxContent>
            </v:textbox>
          </v:shape>
        </w:pict>
      </w:r>
      <w:r>
        <w:pict>
          <v:shape id="_x0000_i130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4:18</w:t>
                  </w:r>
                </w:p>
              </w:txbxContent>
            </v:textbox>
          </v:shape>
        </w:pict>
      </w:r>
      <w:r>
        <w:pict>
          <v:shape id="_x0000_i13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07" type="#_x0000_t202" style="width:54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ρυσεται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rysetai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wyratuje</w:t>
                  </w:r>
                </w:p>
              </w:txbxContent>
            </v:textbox>
          </v:shape>
        </w:pict>
      </w:r>
      <w:r>
        <w:pict>
          <v:shape id="_x0000_i13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3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</w:t>
                  </w:r>
                </w:p>
              </w:txbxContent>
            </v:textbox>
          </v:shape>
        </w:pict>
      </w:r>
      <w:r>
        <w:pict>
          <v:shape id="_x0000_i1311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312" type="#_x0000_t202" style="width:52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każdego</w:t>
                  </w:r>
                </w:p>
              </w:txbxContent>
            </v:textbox>
          </v:shape>
        </w:pict>
      </w:r>
      <w:r>
        <w:pict>
          <v:shape id="_x0000_i13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εργου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dzieła</w:t>
                  </w:r>
                </w:p>
              </w:txbxContent>
            </v:textbox>
          </v:shape>
        </w:pict>
      </w:r>
      <w:r>
        <w:pict>
          <v:shape id="_x0000_i1314" type="#_x0000_t202" style="width:78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πονηρου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ponērou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niegodziwego</w:t>
                  </w:r>
                </w:p>
              </w:txbxContent>
            </v:textbox>
          </v:shape>
        </w:pict>
      </w:r>
      <w:r>
        <w:pict>
          <v:shape id="_x0000_i13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sōsei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zbawi</w:t>
                  </w:r>
                </w:p>
              </w:txbxContent>
            </v:textbox>
          </v:shape>
        </w:pict>
      </w:r>
      <w:r>
        <w:pict>
          <v:shape id="_x0000_i13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3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19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Królestwa</w:t>
                  </w:r>
                </w:p>
              </w:txbxContent>
            </v:textbox>
          </v:shape>
        </w:pict>
      </w:r>
      <w:r>
        <w:pict>
          <v:shape id="_x0000_i1320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3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22" type="#_x0000_t202" style="width:77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επουρανιον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epouranion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niebiańskiego</w:t>
                  </w:r>
                </w:p>
              </w:txbxContent>
            </v:textbox>
          </v:shape>
        </w:pict>
      </w:r>
      <w:r>
        <w:pict>
          <v:shape id="_x0000_i1323" type="#_x0000_t202" style="width:52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któremu</w:t>
                  </w:r>
                </w:p>
              </w:txbxContent>
            </v:textbox>
          </v:shape>
        </w:pict>
      </w:r>
      <w:r>
        <w:pict>
          <v:shape id="_x0000_i13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25" type="#_x0000_t202" style="width:46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δοξα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chwała</w:t>
                  </w:r>
                </w:p>
              </w:txbxContent>
            </v:textbox>
          </v:shape>
        </w:pict>
      </w:r>
      <w:r>
        <w:pict>
          <v:shape id="_x0000_i13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3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28" type="#_x0000_t202" style="width:43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αιωνας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aiōnas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wieki</w:t>
                  </w:r>
                </w:p>
              </w:txbxContent>
            </v:textbox>
          </v:shape>
        </w:pict>
      </w:r>
      <w:r>
        <w:pict>
          <v:shape id="_x0000_i13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30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αιωνων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aiōnōn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wieków</w:t>
                  </w:r>
                </w:p>
              </w:txbxContent>
            </v:textbox>
          </v:shape>
        </w:pict>
      </w:r>
      <w:r>
        <w:pict>
          <v:shape id="_x0000_i1331" type="#_x0000_t202" style="width:39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amen</w:t>
                  </w:r>
                </w:p>
              </w:txbxContent>
            </v:textbox>
          </v:shape>
        </w:pict>
      </w:r>
      <w:r>
        <w:pict>
          <v:shape id="_x0000_i133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4:19</w:t>
                  </w:r>
                </w:p>
              </w:txbxContent>
            </v:textbox>
          </v:shape>
        </w:pict>
      </w:r>
      <w:r>
        <w:pict>
          <v:shape id="_x0000_i1333" type="#_x0000_t202" style="width:5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ασπασαι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aspasai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Pozdrów</w:t>
                  </w:r>
                </w:p>
              </w:txbxContent>
            </v:textbox>
          </v:shape>
        </w:pict>
      </w:r>
      <w:r>
        <w:pict>
          <v:shape id="_x0000_i1334" type="#_x0000_t202" style="width:48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πρισκαν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priskan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Pryskę</w:t>
                  </w:r>
                </w:p>
              </w:txbxContent>
            </v:textbox>
          </v:shape>
        </w:pict>
      </w:r>
      <w:r>
        <w:pict>
          <v:shape id="_x0000_i13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36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ακυλαν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akylan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Akwilę</w:t>
                  </w:r>
                </w:p>
              </w:txbxContent>
            </v:textbox>
          </v:shape>
        </w:pict>
      </w:r>
      <w:r>
        <w:pict>
          <v:shape id="_x0000_i13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39" type="#_x0000_t202" style="width:64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ονησιφορου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onēsiforou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Onezyfora</w:t>
                  </w:r>
                </w:p>
              </w:txbxContent>
            </v:textbox>
          </v:shape>
        </w:pict>
      </w:r>
      <w:r>
        <w:pict>
          <v:shape id="_x0000_i13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οικον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dom</w:t>
                  </w:r>
                </w:p>
              </w:txbxContent>
            </v:textbox>
          </v:shape>
        </w:pict>
      </w:r>
      <w:r>
        <w:pict>
          <v:shape id="_x0000_i134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4:20</w:t>
                  </w:r>
                </w:p>
              </w:txbxContent>
            </v:textbox>
          </v:shape>
        </w:pict>
      </w:r>
      <w:r>
        <w:pict>
          <v:shape id="_x0000_i1342" type="#_x0000_t202" style="width:48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εραστος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erastos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Erast</w:t>
                  </w:r>
                </w:p>
              </w:txbxContent>
            </v:textbox>
          </v:shape>
        </w:pict>
      </w:r>
      <w:r>
        <w:pict>
          <v:shape id="_x0000_i1343" type="#_x0000_t202" style="width:52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εμεινεν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emeinen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pozostał</w:t>
                  </w:r>
                </w:p>
              </w:txbxContent>
            </v:textbox>
          </v:shape>
        </w:pict>
      </w:r>
      <w:r>
        <w:pict>
          <v:shape id="_x0000_i13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45" type="#_x0000_t202" style="width:56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κορινθω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korinthō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Koryncie</w:t>
                  </w:r>
                </w:p>
              </w:txbxContent>
            </v:textbox>
          </v:shape>
        </w:pict>
      </w:r>
      <w:r>
        <w:pict>
          <v:shape id="_x0000_i1346" type="#_x0000_t202" style="width:52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τροφιμον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trofimon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Trofima</w:t>
                  </w:r>
                </w:p>
              </w:txbxContent>
            </v:textbox>
          </v:shape>
        </w:pict>
      </w:r>
      <w:r>
        <w:pict>
          <v:shape id="_x0000_i13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48" type="#_x0000_t202" style="width:77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απελιπον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apelipon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pozostawiłem</w:t>
                  </w:r>
                </w:p>
              </w:txbxContent>
            </v:textbox>
          </v:shape>
        </w:pict>
      </w:r>
      <w:r>
        <w:pict>
          <v:shape id="_x0000_i13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50" type="#_x0000_t202" style="width:49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μιλητω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milētō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Milecie</w:t>
                  </w:r>
                </w:p>
              </w:txbxContent>
            </v:textbox>
          </v:shape>
        </w:pict>
      </w:r>
      <w:r>
        <w:pict>
          <v:shape id="_x0000_i1351" type="#_x0000_t202" style="width: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ασθενουντα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asthenounta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będącego słabym</w:t>
                  </w:r>
                </w:p>
              </w:txbxContent>
            </v:textbox>
          </v:shape>
        </w:pict>
      </w:r>
      <w:r>
        <w:pict>
          <v:shape id="_x0000_i135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4:21</w:t>
                  </w:r>
                </w:p>
              </w:txbxContent>
            </v:textbox>
          </v:shape>
        </w:pict>
      </w:r>
      <w:r>
        <w:pict>
          <v:shape id="_x0000_i1353" type="#_x0000_t202" style="width:66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σπουδασον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spoudason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Postaraj się</w:t>
                  </w:r>
                </w:p>
              </w:txbxContent>
            </v:textbox>
          </v:shape>
        </w:pict>
      </w:r>
      <w:r>
        <w:pict>
          <v:shape id="_x0000_i13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przed</w:t>
                  </w:r>
                </w:p>
              </w:txbxContent>
            </v:textbox>
          </v:shape>
        </w:pict>
      </w:r>
      <w:r>
        <w:pict>
          <v:shape id="_x0000_i1355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χειμωνος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cheimōnos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zimą</w:t>
                  </w:r>
                </w:p>
              </w:txbxContent>
            </v:textbox>
          </v:shape>
        </w:pict>
      </w:r>
      <w:r>
        <w:pict>
          <v:shape id="_x0000_i1356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ελθειν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przyjść</w:t>
                  </w:r>
                </w:p>
              </w:txbxContent>
            </v:textbox>
          </v:shape>
        </w:pict>
      </w:r>
      <w:r>
        <w:pict>
          <v:shape id="_x0000_i1357" type="#_x0000_t202" style="width:61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ασπαζεται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aspazetai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pozdrawia</w:t>
                  </w:r>
                </w:p>
              </w:txbxContent>
            </v:textbox>
          </v:shape>
        </w:pict>
      </w:r>
      <w:r>
        <w:pict>
          <v:shape id="_x0000_i13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ciebie</w:t>
                  </w:r>
                </w:p>
              </w:txbxContent>
            </v:textbox>
          </v:shape>
        </w:pict>
      </w:r>
      <w:r>
        <w:pict>
          <v:shape id="_x0000_i1359" type="#_x0000_t202" style="width:53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ευβουλος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euboulos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Eubulos</w:t>
                  </w:r>
                </w:p>
              </w:txbxContent>
            </v:textbox>
          </v:shape>
        </w:pict>
      </w:r>
      <w:r>
        <w:pict>
          <v:shape id="_x0000_i13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61" type="#_x0000_t202" style="width:47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πουδης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poudēs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Pudens</w:t>
                  </w:r>
                </w:p>
              </w:txbxContent>
            </v:textbox>
          </v:shape>
        </w:pict>
      </w:r>
      <w:r>
        <w:pict>
          <v:shape id="_x0000_i13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λινος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linos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Linus</w:t>
                  </w:r>
                </w:p>
              </w:txbxContent>
            </v:textbox>
          </v:shape>
        </w:pict>
      </w:r>
      <w:r>
        <w:pict>
          <v:shape id="_x0000_i13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65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κλαυδια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klaudia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Klaudia</w:t>
                  </w:r>
                </w:p>
              </w:txbxContent>
            </v:textbox>
          </v:shape>
        </w:pict>
      </w:r>
      <w:r>
        <w:pict>
          <v:shape id="_x0000_i13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68" type="#_x0000_t202" style="width:47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αδελφοι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bracia</w:t>
                  </w:r>
                </w:p>
              </w:txbxContent>
            </v:textbox>
          </v:shape>
        </w:pict>
      </w:r>
      <w:r>
        <w:pict>
          <v:shape id="_x0000_i1369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wszyscy</w:t>
                  </w:r>
                </w:p>
              </w:txbxContent>
            </v:textbox>
          </v:shape>
        </w:pict>
      </w:r>
      <w:r>
        <w:pict>
          <v:shape id="_x0000_i137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4:22</w:t>
                  </w:r>
                </w:p>
              </w:txbxContent>
            </v:textbox>
          </v:shape>
        </w:pict>
      </w:r>
      <w:r>
        <w:pict>
          <v:shape id="_x0000_i13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</w:t>
                  </w:r>
                </w:p>
              </w:txbxContent>
            </v:textbox>
          </v:shape>
        </w:pict>
      </w:r>
      <w:r>
        <w:pict>
          <v:shape id="_x0000_i13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374" type="#_x0000_t202" style="width:69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Pomazaniec</w:t>
                  </w:r>
                </w:p>
              </w:txbxContent>
            </v:textbox>
          </v:shape>
        </w:pict>
      </w:r>
      <w:r>
        <w:pict>
          <v:shape id="_x0000_i13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3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77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πνευματος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duchem</w:t>
                  </w:r>
                </w:p>
              </w:txbxContent>
            </v:textbox>
          </v:shape>
        </w:pict>
      </w:r>
      <w:r>
        <w:pict>
          <v:shape id="_x0000_i1378" type="#_x0000_t202" style="width:43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twoim</w:t>
                  </w:r>
                </w:p>
              </w:txbxContent>
            </v:textbox>
          </v:shape>
        </w:pict>
      </w:r>
      <w:r>
        <w:pict>
          <v:shape id="_x0000_i13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χαρις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łaska</w:t>
                  </w:r>
                </w:p>
              </w:txbxContent>
            </v:textbox>
          </v:shape>
        </w:pict>
      </w:r>
      <w:r>
        <w:pict>
          <v:shape id="_x0000_i13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38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wami</w:t>
                  </w:r>
                </w:p>
              </w:txbxContent>
            </v:textbox>
          </v:shape>
        </w:pict>
      </w:r>
      <w:r>
        <w:pict>
          <v:shape id="_x0000_i1383" type="#_x0000_t202" style="width:39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amen</w:t>
                  </w:r>
                </w:p>
              </w:txbxContent>
            </v:textbox>
          </v:shape>
        </w:pict>
      </w:r>
      <w:r>
        <w:pict>
          <v:shape id="_x0000_i13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385" type="#_x0000_t202" style="width:70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τιμοθεον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timotheon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Tymoteusza</w:t>
                  </w:r>
                </w:p>
              </w:txbxContent>
            </v:textbox>
          </v:shape>
        </w:pict>
      </w:r>
      <w:r>
        <w:pict>
          <v:shape id="_x0000_i1386" type="#_x0000_t202" style="width:47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δευτερα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deutera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drugi</w:t>
                  </w:r>
                </w:p>
              </w:txbxContent>
            </v:textbox>
          </v:shape>
        </w:pict>
      </w:r>
      <w:r>
        <w:pict>
          <v:shape id="_x0000_i13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88" type="#_x0000_t202" style="width:49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εφεσιων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efesiōn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Efezjan</w:t>
                  </w:r>
                </w:p>
              </w:txbxContent>
            </v:textbox>
          </v:shape>
        </w:pict>
      </w:r>
      <w:r>
        <w:pict>
          <v:shape id="_x0000_i1389" type="#_x0000_t202" style="width:78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εκκλησιας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ekklēsias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zgromadzenia</w:t>
                  </w:r>
                </w:p>
              </w:txbxContent>
            </v:textbox>
          </v:shape>
        </w:pict>
      </w:r>
      <w:r>
        <w:pict>
          <v:shape id="_x0000_i1390" type="#_x0000_t202" style="width:66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πρωτον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prōton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pierwszego</w:t>
                  </w:r>
                </w:p>
              </w:txbxContent>
            </v:textbox>
          </v:shape>
        </w:pict>
      </w:r>
      <w:r>
        <w:pict>
          <v:shape id="_x0000_i1391" type="#_x0000_t202" style="width:8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επισκοπον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episkopon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doglądającego</w:t>
                  </w:r>
                </w:p>
              </w:txbxContent>
            </v:textbox>
          </v:shape>
        </w:pict>
      </w:r>
      <w:r>
        <w:pict>
          <v:shape id="_x0000_i1392" type="#_x0000_t202" style="width:220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χειροτονηθεντα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cheirotonēthenta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został wybrany przez wyciągnięcie ręki</w:t>
                  </w:r>
                </w:p>
              </w:txbxContent>
            </v:textbox>
          </v:shape>
        </w:pict>
      </w:r>
      <w:r>
        <w:pict>
          <v:shape id="_x0000_i1393" type="#_x0000_t202" style="width:89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εγραφη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egrafē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zostało napisane</w:t>
                  </w:r>
                </w:p>
              </w:txbxContent>
            </v:textbox>
          </v:shape>
        </w:pict>
      </w:r>
      <w:r>
        <w:pict>
          <v:shape id="_x0000_i1394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395" type="#_x0000_t202" style="width:47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ρωμης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rōmēs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Rzymu</w:t>
                  </w:r>
                </w:p>
              </w:txbxContent>
            </v:textbox>
          </v:shape>
        </w:pict>
      </w:r>
      <w:r>
        <w:pict>
          <v:shape id="_x0000_i13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kiedy</w:t>
                  </w:r>
                </w:p>
              </w:txbxContent>
            </v:textbox>
          </v:shape>
        </w:pict>
      </w:r>
      <w:r>
        <w:pict>
          <v:shape id="_x0000_i13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</w:t>
                  </w:r>
                </w:p>
              </w:txbxContent>
            </v:textbox>
          </v:shape>
        </w:pict>
      </w:r>
      <w:r>
        <w:pict>
          <v:shape id="_x0000_i1398" type="#_x0000_t202" style="width:55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δευτερου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deuterou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drugi raz</w:t>
                  </w:r>
                </w:p>
              </w:txbxContent>
            </v:textbox>
          </v:shape>
        </w:pict>
      </w:r>
      <w:r>
        <w:pict>
          <v:shape id="_x0000_i1399" type="#_x0000_t202" style="width:49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παρεστη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parestē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stanął</w:t>
                  </w:r>
                </w:p>
              </w:txbxContent>
            </v:textbox>
          </v:shape>
        </w:pict>
      </w:r>
      <w:r>
        <w:pict>
          <v:shape id="_x0000_i1400" type="#_x0000_t202" style="width:44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παυλος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paulos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Paweł</w:t>
                  </w:r>
                </w:p>
              </w:txbxContent>
            </v:textbox>
          </v:shape>
        </w:pict>
      </w:r>
      <w:r>
        <w:pict>
          <v:shape id="_x0000_i14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przed</w:t>
                  </w:r>
                </w:p>
              </w:txbxContent>
            </v:textbox>
          </v:shape>
        </w:pict>
      </w:r>
      <w:r>
        <w:pict>
          <v:shape id="_x0000_i1402" type="#_x0000_t202" style="width:56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καισαρι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kaisari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cesarzem</w:t>
                  </w:r>
                </w:p>
              </w:txbxContent>
            </v:textbox>
          </v:shape>
        </w:pict>
      </w:r>
      <w:r>
        <w:pict>
          <v:shape id="_x0000_i1403" type="#_x0000_t202" style="width:56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νερωνι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nerōni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Neronem</w:t>
                  </w:r>
                </w:p>
              </w:txbxContent>
            </v:textbox>
          </v:shape>
        </w:pic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Textus Receptus Oblubienicy - Ewangeliczny Przekład Intelinearny Nowego Testamentu </w:t>
      </w:r>
    </w:p>
    <w:p w:rsidR="00A77B3E">
      <w:pPr>
        <w:keepNext/>
        <w:jc w:val="left"/>
        <w:rPr>
          <w:noProof/>
        </w:rPr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Interlinearny Przekład Textus Receptus Oblubienicy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List do Tymoteusza Rozdział 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2024-04-28T15:01:44Z</dcterms:modified>
</cp:coreProperties>
</file>