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4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Filemonowi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umiłowanemu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10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współpracownikowi</w:t>
                  </w:r>
                </w:p>
              </w:txbxContent>
            </v:textbox>
          </v:shape>
        </w:pict>
      </w:r>
      <w:r>
        <w:pict>
          <v:shape id="_x0000_i103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3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Apfii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umiłowanej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Archipowi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10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συστρατιωτη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systratiōtē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współbojownikowi</w:t>
                  </w:r>
                </w:p>
              </w:txbxContent>
            </v:textbox>
          </v:shape>
        </w:pict>
      </w:r>
      <w:r>
        <w:pict>
          <v:shape id="_x0000_i104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5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05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0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7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07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7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tobie</w:t>
                  </w:r>
                </w:p>
              </w:txbxContent>
            </v:textbox>
          </v:shape>
        </w:pict>
      </w:r>
      <w:r>
        <w:pict>
          <v:shape id="_x0000_i107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8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  <w:r>
        <w:pict>
          <v:shape id="_x0000_i108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twojej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0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skuteczna</w:t>
                  </w:r>
                </w:p>
              </w:txbxContent>
            </v:textbox>
          </v:shape>
        </w:pict>
      </w:r>
      <w:r>
        <w:pict>
          <v:shape id="_x0000_i110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1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2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zachętę</w:t>
                  </w:r>
                </w:p>
              </w:txbxContent>
            </v:textbox>
          </v:shape>
        </w:pict>
      </w:r>
      <w:r>
        <w:pict>
          <v:shape id="_x0000_i11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3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36" type="#_x0000_t202" style="width:20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 odświeżenia doznały odświeżenia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39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4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4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4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nakazać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przystoi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5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57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61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starzec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1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zrodziłem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18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Onezyma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8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nieprzydatnego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2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pożytecznego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odesłałem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3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204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przygarnij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0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10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11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zatrzymać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służyłby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2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mniemania</w:t>
                  </w:r>
                </w:p>
              </w:txbxContent>
            </v:textbox>
          </v:shape>
        </w:pict>
      </w:r>
      <w:r>
        <w:pict>
          <v:shape id="_x0000_i122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22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3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35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konieczności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39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2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42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dobrowolnego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8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oddzielony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5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5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otrzymałbyś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2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26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6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26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6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81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wspólnika</w:t>
                  </w:r>
                </w:p>
              </w:txbxContent>
            </v:textbox>
          </v:shape>
        </w:pict>
      </w:r>
      <w:r>
        <w:pict>
          <v:shape id="_x0000_i1282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przygarnij</w:t>
                  </w:r>
                </w:p>
              </w:txbxContent>
            </v:textbox>
          </v:shape>
        </w:pict>
      </w:r>
      <w:r>
        <w:pict>
          <v:shape id="_x0000_i12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290" type="#_x0000_t202" style="width:13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ēdikēsen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niesprawiedliwość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3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winien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6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ελλογει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zaliczaj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0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5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oddam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8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4" type="#_x0000_t202" style="width:12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προσοφειλεις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prosofeileis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winien w zamian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7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9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ciebie</w:t>
                  </w:r>
                </w:p>
              </w:txbxContent>
            </v:textbox>
          </v:shape>
        </w:pict>
      </w:r>
      <w:r>
        <w:pict>
          <v:shape id="_x0000_i1320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obym miał korzyść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23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30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przekonany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2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33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33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3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4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uczynisz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44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4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gościnę</w:t>
                  </w:r>
                </w:p>
              </w:txbxContent>
            </v:textbox>
          </v:shape>
        </w:pict>
      </w:r>
      <w:r>
        <w:pict>
          <v:shape id="_x0000_i135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57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darowany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6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6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Epafras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συναιχμαλωτος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synaichmalōtos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współwięzień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6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70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Marek</w:t>
                  </w:r>
                </w:p>
              </w:txbxContent>
            </v:textbox>
          </v:shape>
        </w:pict>
      </w:r>
      <w:r>
        <w:pict>
          <v:shape id="_x0000_i1371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</w:t>
                  </w:r>
                </w:p>
              </w:txbxContent>
            </v:textbox>
          </v:shape>
        </w:pict>
      </w:r>
      <w:r>
        <w:pict>
          <v:shape id="_x0000_i137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</w:t>
                  </w:r>
                </w:p>
              </w:txbxContent>
            </v:textbox>
          </v:shape>
        </w:pict>
      </w:r>
      <w:r>
        <w:pict>
          <v:shape id="_x0000_i137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współpracownicy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8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8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8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Filemona</w:t>
                  </w:r>
                </w:p>
              </w:txbxContent>
            </v:textbox>
          </v:shape>
        </w:pict>
      </w:r>
      <w:r>
        <w:pict>
          <v:shape id="_x0000_i139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3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Onezyma</w:t>
                  </w:r>
                </w:p>
              </w:txbxContent>
            </v:textbox>
          </v:shape>
        </w:pict>
      </w:r>
      <w:r>
        <w:pict>
          <v:shape id="_x0000_i1397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2024-04-26T06:01:10Z</dcterms:modified>
</cp:coreProperties>
</file>