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9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πολυμερως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polymerōs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wielu częściach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10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πολυτροπως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polytropōs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wiele sposobów</w:t>
                  </w:r>
                </w:p>
              </w:txbxContent>
            </v:textbox>
          </v:shape>
        </w:pict>
      </w:r>
      <w:r>
        <w:pict>
          <v:shape id="_x0000_i10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prorokach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końcach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4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04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0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dziedzicem</w:t>
                  </w:r>
                </w:p>
              </w:txbxContent>
            </v:textbox>
          </v:shape>
        </w:pict>
      </w:r>
      <w:r>
        <w:pict>
          <v:shape id="_x0000_i1051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057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6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απαυγασμα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apaugasma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odblask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χαρακτηρ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wizerunek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0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</w:t>
                  </w:r>
                </w:p>
              </w:txbxContent>
            </v:textbox>
          </v:shape>
        </w:pict>
      </w:r>
      <w:r>
        <w:pict>
          <v:shape id="_x0000_i10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wypowiedzią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0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080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</w:t>
                  </w:r>
                </w:p>
              </w:txbxContent>
            </v:textbox>
          </v:shape>
        </w:pict>
      </w:r>
      <w:r>
        <w:pict>
          <v:shape id="_x0000_i108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08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8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8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wysokościach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tak wiele</w:t>
                  </w:r>
                </w:p>
              </w:txbxContent>
            </v:textbox>
          </v:shape>
        </w:pict>
      </w:r>
      <w:r>
        <w:pict>
          <v:shape id="_x0000_i109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lepszy</w:t>
                  </w:r>
                </w:p>
              </w:txbxContent>
            </v:textbox>
          </v:shape>
        </w:pict>
      </w:r>
      <w:r>
        <w:pict>
          <v:shape id="_x0000_i109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99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διαφορωτερον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diaforōteron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różniejsze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02" type="#_x0000_t202" style="width:8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κεκληρονομηκεν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keklēronomēken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1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1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zrodziłem</w:t>
                  </w:r>
                </w:p>
              </w:txbxContent>
            </v:textbox>
          </v:shape>
        </w:pict>
      </w:r>
      <w:r>
        <w:pict>
          <v:shape id="_x0000_i111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25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36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εισαγαγη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wprowadziłbyś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Pierworodnego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 zamieszkałym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9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proskynēsatōsan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oddają cześć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wiatrami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 sługi</w:t>
                  </w:r>
                </w:p>
              </w:txbxContent>
            </v:textbox>
          </v:shape>
        </w:pict>
      </w:r>
      <w:r>
        <w:pict>
          <v:shape id="_x0000_i11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6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płomieniem</w:t>
                  </w:r>
                </w:p>
              </w:txbxContent>
            </v:textbox>
          </v:shape>
        </w:pict>
      </w:r>
      <w:r>
        <w:pict>
          <v:shape id="_x0000_i11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83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laska</w:t>
                  </w:r>
                </w:p>
              </w:txbxContent>
            </v:textbox>
          </v:shape>
        </w:pict>
      </w:r>
      <w:r>
        <w:pict>
          <v:shape id="_x0000_i1184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prostolinijności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laska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8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umiłowałeś</w:t>
                  </w:r>
                </w:p>
              </w:txbxContent>
            </v:textbox>
          </v:shape>
        </w:pict>
      </w:r>
      <w:r>
        <w:pict>
          <v:shape id="_x0000_i119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znienawidziłeś</w:t>
                  </w:r>
                </w:p>
              </w:txbxContent>
            </v:textbox>
          </v:shape>
        </w:pict>
      </w:r>
      <w:r>
        <w:pict>
          <v:shape id="_x0000_i119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</w:t>
                  </w:r>
                </w:p>
              </w:txbxContent>
            </v:textbox>
          </v:shape>
        </w:pict>
      </w:r>
      <w:r>
        <w:pict>
          <v:shape id="_x0000_i119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oliwą</w:t>
                  </w:r>
                </w:p>
              </w:txbxContent>
            </v:textbox>
          </v:shape>
        </w:pict>
      </w:r>
      <w:r>
        <w:pict>
          <v:shape id="_x0000_i1206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rozweselenia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uczestników</w:t>
                  </w:r>
                </w:p>
              </w:txbxContent>
            </v:textbox>
          </v:shape>
        </w:pict>
      </w:r>
      <w:r>
        <w:pict>
          <v:shape id="_x0000_i121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21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początków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19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εθεμελιωσας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ugruntowałeś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2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230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zniszczone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trwasz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</w:t>
                  </w:r>
                </w:p>
              </w:txbxContent>
            </v:textbox>
          </v:shape>
        </w:pict>
      </w:r>
      <w:r>
        <w:pict>
          <v:shape id="_x0000_i1238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palaiōthēsontai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ulegną zestarzeniu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42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περιβολαιον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okrycie</w:t>
                  </w:r>
                </w:p>
              </w:txbxContent>
            </v:textbox>
          </v:shape>
        </w:pict>
      </w:r>
      <w:r>
        <w:pict>
          <v:shape id="_x0000_i124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zawiniesz</w:t>
                  </w:r>
                </w:p>
              </w:txbxContent>
            </v:textbox>
          </v:shape>
        </w:pict>
      </w:r>
      <w:r>
        <w:pict>
          <v:shape id="_x0000_i124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αλλαγησονται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zmienione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2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εκλειψουσιν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skończą się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6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68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7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72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umieściłbym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2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7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podnóżkiem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27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2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8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posługujące</w:t>
                  </w:r>
                </w:p>
              </w:txbxContent>
            </v:textbox>
          </v:shape>
        </w:pict>
      </w:r>
      <w:r>
        <w:pict>
          <v:shape id="_x0000_i128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7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posłudze</w:t>
                  </w:r>
                </w:p>
              </w:txbxContent>
            </v:textbox>
          </v:shape>
        </w:pict>
      </w:r>
      <w:r>
        <w:pict>
          <v:shape id="_x0000_i1288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28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zamierzających</w:t>
                  </w:r>
                </w:p>
              </w:txbxContent>
            </v:textbox>
          </v:shape>
        </w:pict>
      </w:r>
      <w:r>
        <w:pict>
          <v:shape id="_x0000_i1292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odziedziczać</w:t>
                  </w:r>
                </w:p>
              </w:txbxContent>
            </v:textbox>
          </v:shape>
        </w:pict>
      </w:r>
      <w:r>
        <w:pict>
          <v:shape id="_x0000_i12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2024-03-29T12:59:02Z</dcterms:modified>
</cp:coreProperties>
</file>