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List do Hebrajczyków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8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8:1</w:t>
                  </w:r>
                </w:p>
              </w:txbxContent>
            </v:textbox>
          </v:shape>
        </w:pict>
      </w:r>
      <w:r>
        <w:pict>
          <v:shape id="_x0000_i1026" type="#_x0000_t202" style="width:58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κεφαλαιον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kefalaion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Główne</w:t>
                  </w:r>
                </w:p>
              </w:txbxContent>
            </v:textbox>
          </v:shape>
        </w:pict>
      </w:r>
      <w:r>
        <w:pict>
          <v:shape id="_x0000_i10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</w:t>
                  </w:r>
                </w:p>
              </w:txbxContent>
            </v:textbox>
          </v:shape>
        </w:pict>
      </w:r>
      <w:r>
        <w:pict>
          <v:shape id="_x0000_i1030" type="#_x0000_t202" style="width:88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λεγομενοις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legomenois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 jest mówione</w:t>
                  </w:r>
                </w:p>
              </w:txbxContent>
            </v:textbox>
          </v:shape>
        </w:pict>
      </w:r>
      <w:r>
        <w:pict>
          <v:shape id="_x0000_i1031" type="#_x0000_t202" style="width:50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τοιουτον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toiouton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takiego</w:t>
                  </w:r>
                </w:p>
              </w:txbxContent>
            </v:textbox>
          </v:shape>
        </w:pict>
      </w:r>
      <w:r>
        <w:pict>
          <v:shape id="_x0000_i1032" type="#_x0000_t202" style="width:5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mamy</w:t>
                  </w:r>
                </w:p>
              </w:txbxContent>
            </v:textbox>
          </v:shape>
        </w:pict>
      </w:r>
      <w:r>
        <w:pict>
          <v:shape id="_x0000_i1033" type="#_x0000_t202" style="width:69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αρχιερεα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archierea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arcykapłana</w:t>
                  </w:r>
                </w:p>
              </w:txbxContent>
            </v:textbox>
          </v:shape>
        </w:pict>
      </w:r>
      <w:r>
        <w:pict>
          <v:shape id="_x0000_i10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</w:t>
                  </w:r>
                </w:p>
              </w:txbxContent>
            </v:textbox>
          </v:shape>
        </w:pict>
      </w:r>
      <w:r>
        <w:pict>
          <v:shape id="_x0000_i1035" type="#_x0000_t202" style="width:5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εκαθισεν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ekathisen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usiadł</w:t>
                  </w:r>
                </w:p>
              </w:txbxContent>
            </v:textbox>
          </v:shape>
        </w:pict>
      </w:r>
      <w:r>
        <w:pict>
          <v:shape id="_x0000_i10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</w:t>
                  </w:r>
                </w:p>
              </w:txbxContent>
            </v:textbox>
          </v:shape>
        </w:pict>
      </w:r>
      <w:r>
        <w:pict>
          <v:shape id="_x0000_i1037" type="#_x0000_t202" style="width:79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δεξια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prawej stronie</w:t>
                  </w:r>
                </w:p>
              </w:txbxContent>
            </v:textbox>
          </v:shape>
        </w:pict>
      </w:r>
      <w:r>
        <w:pict>
          <v:shape id="_x0000_i10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θρονου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thronou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tronu</w:t>
                  </w:r>
                </w:p>
              </w:txbxContent>
            </v:textbox>
          </v:shape>
        </w:pict>
      </w:r>
      <w:r>
        <w:pict>
          <v:shape id="_x0000_i10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1" type="#_x0000_t202" style="width:7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μεγαλωσυνης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megalōsynēs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Wielkości</w:t>
                  </w:r>
                </w:p>
              </w:txbxContent>
            </v:textbox>
          </v:shape>
        </w:pict>
      </w:r>
      <w:r>
        <w:pict>
          <v:shape id="_x0000_i10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4" type="#_x0000_t202" style="width:63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ουρανοις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ouranois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niebiosach</w:t>
                  </w:r>
                </w:p>
              </w:txbxContent>
            </v:textbox>
          </v:shape>
        </w:pict>
      </w:r>
      <w:r>
        <w:pict>
          <v:shape id="_x0000_i104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8:2</w:t>
                  </w:r>
                </w:p>
              </w:txbxContent>
            </v:textbox>
          </v:shape>
        </w:pict>
      </w:r>
      <w:r>
        <w:pict>
          <v:shape id="_x0000_i10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7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świętych</w:t>
                  </w:r>
                </w:p>
              </w:txbxContent>
            </v:textbox>
          </v:shape>
        </w:pict>
      </w:r>
      <w:r>
        <w:pict>
          <v:shape id="_x0000_i1048" type="#_x0000_t202" style="width:8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λειτουργος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leitourgos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publiczny sługa</w:t>
                  </w:r>
                </w:p>
              </w:txbxContent>
            </v:textbox>
          </v:shape>
        </w:pict>
      </w:r>
      <w:r>
        <w:pict>
          <v:shape id="_x0000_i10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1" type="#_x0000_t202" style="width:51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σκηνης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skēnēs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namiotu</w:t>
                  </w:r>
                </w:p>
              </w:txbxContent>
            </v:textbox>
          </v:shape>
        </w:pict>
      </w:r>
      <w:r>
        <w:pict>
          <v:shape id="_x0000_i10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3" type="#_x0000_t202" style="width:75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αληθινης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alēthinēs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prawdziwego</w:t>
                  </w:r>
                </w:p>
              </w:txbxContent>
            </v:textbox>
          </v:shape>
        </w:pict>
      </w:r>
      <w:r>
        <w:pict>
          <v:shape id="_x0000_i10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</w:t>
                  </w:r>
                </w:p>
              </w:txbxContent>
            </v:textbox>
          </v:shape>
        </w:pict>
      </w:r>
      <w:r>
        <w:pict>
          <v:shape id="_x0000_i1055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επηξεν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epēksen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rozbił</w:t>
                  </w:r>
                </w:p>
              </w:txbxContent>
            </v:textbox>
          </v:shape>
        </w:pict>
      </w:r>
      <w:r>
        <w:pict>
          <v:shape id="_x0000_i10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</w:t>
                  </w:r>
                </w:p>
              </w:txbxContent>
            </v:textbox>
          </v:shape>
        </w:pict>
      </w:r>
      <w:r>
        <w:pict>
          <v:shape id="_x0000_i10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0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60" type="#_x0000_t202" style="width:5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</w:t>
                  </w:r>
                </w:p>
              </w:txbxContent>
            </v:textbox>
          </v:shape>
        </w:pict>
      </w:r>
      <w:r>
        <w:pict>
          <v:shape id="_x0000_i1061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8:3</w:t>
                  </w:r>
                </w:p>
              </w:txbxContent>
            </v:textbox>
          </v:shape>
        </w:pict>
      </w:r>
      <w:r>
        <w:pict>
          <v:shape id="_x0000_i1062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Każdy</w:t>
                  </w:r>
                </w:p>
              </w:txbxContent>
            </v:textbox>
          </v:shape>
        </w:pict>
      </w:r>
      <w:r>
        <w:pict>
          <v:shape id="_x0000_i1063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064" type="#_x0000_t202" style="width:6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αρχιερευς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archiereus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arcykapłan</w:t>
                  </w:r>
                </w:p>
              </w:txbxContent>
            </v:textbox>
          </v:shape>
        </w:pict>
      </w:r>
      <w:r>
        <w:pict>
          <v:shape id="_x0000_i10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0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7" type="#_x0000_t202" style="width:62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προσφερειν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prosferein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przynosić</w:t>
                  </w:r>
                </w:p>
              </w:txbxContent>
            </v:textbox>
          </v:shape>
        </w:pict>
      </w:r>
      <w:r>
        <w:pict>
          <v:shape id="_x0000_i10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δωρα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dōra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dary</w:t>
                  </w:r>
                </w:p>
              </w:txbxContent>
            </v:textbox>
          </v:shape>
        </w:pict>
      </w:r>
      <w:r>
        <w:pict>
          <v:shape id="_x0000_i1069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zarówno</w:t>
                  </w:r>
                </w:p>
              </w:txbxContent>
            </v:textbox>
          </v:shape>
        </w:pict>
      </w:r>
      <w:r>
        <w:pict>
          <v:shape id="_x0000_i10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7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ofiary</w:t>
                  </w:r>
                </w:p>
              </w:txbxContent>
            </v:textbox>
          </v:shape>
        </w:pict>
      </w:r>
      <w:r>
        <w:pict>
          <v:shape id="_x0000_i1072" type="#_x0000_t202" style="width:89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καθισταται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kathistatai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ustanawiany</w:t>
                  </w:r>
                </w:p>
              </w:txbxContent>
            </v:textbox>
          </v:shape>
        </w:pict>
      </w:r>
      <w:r>
        <w:pict>
          <v:shape id="_x0000_i1073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dlatego</w:t>
                  </w:r>
                </w:p>
              </w:txbxContent>
            </v:textbox>
          </v:shape>
        </w:pict>
      </w:r>
      <w:r>
        <w:pict>
          <v:shape id="_x0000_i1074" type="#_x0000_t202" style="width:60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αναγκαιον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anagkaion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konieczne</w:t>
                  </w:r>
                </w:p>
              </w:txbxContent>
            </v:textbox>
          </v:shape>
        </w:pict>
      </w:r>
      <w:r>
        <w:pict>
          <v:shape id="_x0000_i1075" type="#_x0000_t202" style="width:50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 mieć</w:t>
                  </w:r>
                </w:p>
              </w:txbxContent>
            </v:textbox>
          </v:shape>
        </w:pict>
      </w:r>
      <w:r>
        <w:pict>
          <v:shape id="_x0000_i10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coś</w:t>
                  </w:r>
                </w:p>
              </w:txbxContent>
            </v:textbox>
          </v:shape>
        </w:pict>
      </w:r>
      <w:r>
        <w:pict>
          <v:shape id="_x0000_i10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78" type="#_x0000_t202" style="width:4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0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080" type="#_x0000_t202" style="width:68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προσενεγκη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prosenegkē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przyniósłby</w:t>
                  </w:r>
                </w:p>
              </w:txbxContent>
            </v:textbox>
          </v:shape>
        </w:pict>
      </w:r>
      <w:r>
        <w:pict>
          <v:shape id="_x0000_i1081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8:4</w:t>
                  </w:r>
                </w:p>
              </w:txbxContent>
            </v:textbox>
          </v:shape>
        </w:pict>
      </w:r>
      <w:r>
        <w:pict>
          <v:shape id="_x0000_i10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083" type="#_x0000_t202" style="width:6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wprawdzie</w:t>
                  </w:r>
                </w:p>
              </w:txbxContent>
            </v:textbox>
          </v:shape>
        </w:pict>
      </w:r>
      <w:r>
        <w:pict>
          <v:shape id="_x0000_i1084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0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</w:t>
                  </w:r>
                </w:p>
              </w:txbxContent>
            </v:textbox>
          </v:shape>
        </w:pict>
      </w:r>
      <w:r>
        <w:pict>
          <v:shape id="_x0000_i10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0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</w:t>
                  </w:r>
                </w:p>
              </w:txbxContent>
            </v:textbox>
          </v:shape>
        </w:pict>
      </w:r>
      <w:r>
        <w:pict>
          <v:shape id="_x0000_i10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089" type="#_x0000_t202" style="width:76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kiedykolwiek</w:t>
                  </w:r>
                </w:p>
              </w:txbxContent>
            </v:textbox>
          </v:shape>
        </w:pict>
      </w:r>
      <w:r>
        <w:pict>
          <v:shape id="_x0000_i10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byłby</w:t>
                  </w:r>
                </w:p>
              </w:txbxContent>
            </v:textbox>
          </v:shape>
        </w:pict>
      </w:r>
      <w:r>
        <w:pict>
          <v:shape id="_x0000_i1091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ιερευς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kapłan</w:t>
                  </w:r>
                </w:p>
              </w:txbxContent>
            </v:textbox>
          </v:shape>
        </w:pict>
      </w:r>
      <w:r>
        <w:pict>
          <v:shape id="_x0000_i1092" type="#_x0000_t202" style="width:57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będących</w:t>
                  </w:r>
                </w:p>
              </w:txbxContent>
            </v:textbox>
          </v:shape>
        </w:pict>
      </w:r>
      <w:r>
        <w:pict>
          <v:shape id="_x0000_i10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4" type="#_x0000_t202" style="width:61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ιερεων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hiereōn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kapłanami</w:t>
                  </w:r>
                </w:p>
              </w:txbxContent>
            </v:textbox>
          </v:shape>
        </w:pict>
      </w:r>
      <w:r>
        <w:pict>
          <v:shape id="_x0000_i10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6" type="#_x0000_t202" style="width:76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προσφεροντων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prosferontōn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przynoszący</w:t>
                  </w:r>
                </w:p>
              </w:txbxContent>
            </v:textbox>
          </v:shape>
        </w:pict>
      </w:r>
      <w:r>
        <w:pict>
          <v:shape id="_x0000_i1097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0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9" type="#_x0000_t202" style="width:42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Prawa</w:t>
                  </w:r>
                </w:p>
              </w:txbxContent>
            </v:textbox>
          </v:shape>
        </w:pict>
      </w:r>
      <w:r>
        <w:pict>
          <v:shape id="_x0000_i11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δωρα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dōra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dary</w:t>
                  </w:r>
                </w:p>
              </w:txbxContent>
            </v:textbox>
          </v:shape>
        </w:pict>
      </w:r>
      <w:r>
        <w:pict>
          <v:shape id="_x0000_i1102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8:5</w:t>
                  </w:r>
                </w:p>
              </w:txbxContent>
            </v:textbox>
          </v:shape>
        </w:pict>
      </w:r>
      <w:r>
        <w:pict>
          <v:shape id="_x0000_i1103" type="#_x0000_t202" style="width:4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οιτινες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hoitines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</w:t>
                  </w:r>
                </w:p>
              </w:txbxContent>
            </v:textbox>
          </v:shape>
        </w:pict>
      </w:r>
      <w:r>
        <w:pict>
          <v:shape id="_x0000_i1104" type="#_x0000_t202" style="width:71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υποδειγματι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hypodeigmati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przykładowi</w:t>
                  </w:r>
                </w:p>
              </w:txbxContent>
            </v:textbox>
          </v:shape>
        </w:pict>
      </w:r>
      <w:r>
        <w:pict>
          <v:shape id="_x0000_i11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06" type="#_x0000_t202" style="width:53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cieniowi</w:t>
                  </w:r>
                </w:p>
              </w:txbxContent>
            </v:textbox>
          </v:shape>
        </w:pict>
      </w:r>
      <w:r>
        <w:pict>
          <v:shape id="_x0000_i1107" type="#_x0000_t202" style="width:6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λατρευουσιν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latreuousin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służą</w:t>
                  </w:r>
                </w:p>
              </w:txbxContent>
            </v:textbox>
          </v:shape>
        </w:pict>
      </w:r>
      <w:r>
        <w:pict>
          <v:shape id="_x0000_i11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tych</w:t>
                  </w:r>
                </w:p>
              </w:txbxContent>
            </v:textbox>
          </v:shape>
        </w:pict>
      </w:r>
      <w:r>
        <w:pict>
          <v:shape id="_x0000_i1109" type="#_x0000_t202" style="width:71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επουρανιων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epouraniōn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niebiańskich</w:t>
                  </w:r>
                </w:p>
              </w:txbxContent>
            </v:textbox>
          </v:shape>
        </w:pict>
      </w:r>
      <w:r>
        <w:pict>
          <v:shape id="_x0000_i1110" type="#_x0000_t202" style="width:45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jak</w:t>
                  </w:r>
                </w:p>
              </w:txbxContent>
            </v:textbox>
          </v:shape>
        </w:pict>
      </w:r>
      <w:r>
        <w:pict>
          <v:shape id="_x0000_i1111" type="#_x0000_t202" style="width:10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κεχρηματισται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kechrēmatistai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otrzymał wyrocznię</w:t>
                  </w:r>
                </w:p>
              </w:txbxContent>
            </v:textbox>
          </v:shape>
        </w:pict>
      </w:r>
      <w:r>
        <w:pict>
          <v:shape id="_x0000_i1112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mōsēs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Mojżesz</w:t>
                  </w:r>
                </w:p>
              </w:txbxContent>
            </v:textbox>
          </v:shape>
        </w:pict>
      </w:r>
      <w:r>
        <w:pict>
          <v:shape id="_x0000_i1113" type="#_x0000_t202" style="width:68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μελλων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mellōn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zamierzając</w:t>
                  </w:r>
                </w:p>
              </w:txbxContent>
            </v:textbox>
          </v:shape>
        </w:pict>
      </w:r>
      <w:r>
        <w:pict>
          <v:shape id="_x0000_i1114" type="#_x0000_t202" style="width:55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επιτελειν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epitelein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wykonać</w:t>
                  </w:r>
                </w:p>
              </w:txbxContent>
            </v:textbox>
          </v:shape>
        </w:pict>
      </w:r>
      <w:r>
        <w:pict>
          <v:shape id="_x0000_i11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6" type="#_x0000_t202" style="width:46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σκηνην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skēnēn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namiot</w:t>
                  </w:r>
                </w:p>
              </w:txbxContent>
            </v:textbox>
          </v:shape>
        </w:pict>
      </w:r>
      <w:r>
        <w:pict>
          <v:shape id="_x0000_i11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patrz</w:t>
                  </w:r>
                </w:p>
              </w:txbxContent>
            </v:textbox>
          </v:shape>
        </w:pict>
      </w:r>
      <w:r>
        <w:pict>
          <v:shape id="_x0000_i1118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1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φησιν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fēsin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120" type="#_x0000_t202" style="width:63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ποιησης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poiēsēs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uczyniłbyś</w:t>
                  </w:r>
                </w:p>
              </w:txbxContent>
            </v:textbox>
          </v:shape>
        </w:pict>
      </w:r>
      <w:r>
        <w:pict>
          <v:shape id="_x0000_i1121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wszystkie</w:t>
                  </w:r>
                </w:p>
              </w:txbxContent>
            </v:textbox>
          </v:shape>
        </w:pict>
      </w:r>
      <w:r>
        <w:pict>
          <v:shape id="_x0000_i1122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1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4" type="#_x0000_t202" style="width:42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τυπον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typon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wzoru</w:t>
                  </w:r>
                </w:p>
              </w:txbxContent>
            </v:textbox>
          </v:shape>
        </w:pict>
      </w:r>
      <w:r>
        <w:pict>
          <v:shape id="_x0000_i11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6" type="#_x0000_t202" style="width:11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δειχθεντα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deichthenta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został pokazany</w:t>
                  </w:r>
                </w:p>
              </w:txbxContent>
            </v:textbox>
          </v:shape>
        </w:pict>
      </w:r>
      <w:r>
        <w:pict>
          <v:shape id="_x0000_i11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1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1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ορει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górze</w:t>
                  </w:r>
                </w:p>
              </w:txbxContent>
            </v:textbox>
          </v:shape>
        </w:pict>
      </w:r>
      <w:r>
        <w:pict>
          <v:shape id="_x0000_i1131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8:6</w:t>
                  </w:r>
                </w:p>
              </w:txbxContent>
            </v:textbox>
          </v:shape>
        </w:pict>
      </w:r>
      <w:r>
        <w:pict>
          <v:shape id="_x0000_i11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νυνι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teraz</w:t>
                  </w:r>
                </w:p>
              </w:txbxContent>
            </v:textbox>
          </v:shape>
        </w:pict>
      </w:r>
      <w:r>
        <w:pict>
          <v:shape id="_x0000_i11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34" type="#_x0000_t202" style="width:73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διαφορωτερας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diaforōteras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różniejszej</w:t>
                  </w:r>
                </w:p>
              </w:txbxContent>
            </v:textbox>
          </v:shape>
        </w:pict>
      </w:r>
      <w:r>
        <w:pict>
          <v:shape id="_x0000_i1135" type="#_x0000_t202" style="width:5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τετευχεν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teteuchen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dostępuje</w:t>
                  </w:r>
                </w:p>
              </w:txbxContent>
            </v:textbox>
          </v:shape>
        </w:pict>
      </w:r>
      <w:r>
        <w:pict>
          <v:shape id="_x0000_i1136" type="#_x0000_t202" style="width:99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λειτουργιας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leitourgias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publicznego dzieła</w:t>
                  </w:r>
                </w:p>
              </w:txbxContent>
            </v:textbox>
          </v:shape>
        </w:pict>
      </w:r>
      <w:r>
        <w:pict>
          <v:shape id="_x0000_i11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 ile</w:t>
                  </w:r>
                </w:p>
              </w:txbxContent>
            </v:textbox>
          </v:shape>
        </w:pict>
      </w:r>
      <w:r>
        <w:pict>
          <v:shape id="_x0000_i11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39" type="#_x0000_t202" style="width:59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κρειττονος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kreittonos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lepszego</w:t>
                  </w:r>
                </w:p>
              </w:txbxContent>
            </v:textbox>
          </v:shape>
        </w:pict>
      </w:r>
      <w:r>
        <w:pict>
          <v:shape id="_x0000_i11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141" type="#_x0000_t202" style="width:65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διαθηκης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diathēkēs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przymierza</w:t>
                  </w:r>
                </w:p>
              </w:txbxContent>
            </v:textbox>
          </v:shape>
        </w:pict>
      </w:r>
      <w:r>
        <w:pict>
          <v:shape id="_x0000_i1142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μεσιτης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mesitēs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pośrednik</w:t>
                  </w:r>
                </w:p>
              </w:txbxContent>
            </v:textbox>
          </v:shape>
        </w:pict>
      </w:r>
      <w:r>
        <w:pict>
          <v:shape id="_x0000_i11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</w:t>
                  </w:r>
                </w:p>
              </w:txbxContent>
            </v:textbox>
          </v:shape>
        </w:pict>
      </w:r>
      <w:r>
        <w:pict>
          <v:shape id="_x0000_i11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145" type="#_x0000_t202" style="width:58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κρειττοσιν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kreittosin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lepszych</w:t>
                  </w:r>
                </w:p>
              </w:txbxContent>
            </v:textbox>
          </v:shape>
        </w:pict>
      </w:r>
      <w:r>
        <w:pict>
          <v:shape id="_x0000_i1146" type="#_x0000_t202" style="width:66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επαγγελιαις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epangeliais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obietnicach</w:t>
                  </w:r>
                </w:p>
              </w:txbxContent>
            </v:textbox>
          </v:shape>
        </w:pict>
      </w:r>
      <w:r>
        <w:pict>
          <v:shape id="_x0000_i1147" type="#_x0000_t202" style="width:110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νενομοθετηται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nenomothetētai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 otrzymane Prawo</w:t>
                  </w:r>
                </w:p>
              </w:txbxContent>
            </v:textbox>
          </v:shape>
        </w:pict>
      </w:r>
      <w:r>
        <w:pict>
          <v:shape id="_x0000_i1148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8:7</w:t>
                  </w:r>
                </w:p>
              </w:txbxContent>
            </v:textbox>
          </v:shape>
        </w:pict>
      </w:r>
      <w:r>
        <w:pict>
          <v:shape id="_x0000_i11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150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1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2" type="#_x0000_t202" style="width:5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prōtē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pierwsze</w:t>
                  </w:r>
                </w:p>
              </w:txbxContent>
            </v:textbox>
          </v:shape>
        </w:pict>
      </w:r>
      <w:r>
        <w:pict>
          <v:shape id="_x0000_i11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1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było</w:t>
                  </w:r>
                </w:p>
              </w:txbxContent>
            </v:textbox>
          </v:shape>
        </w:pict>
      </w:r>
      <w:r>
        <w:pict>
          <v:shape id="_x0000_i1155" type="#_x0000_t202" style="width:66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αμεμπτος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amemptos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nienaganne</w:t>
                  </w:r>
                </w:p>
              </w:txbxContent>
            </v:textbox>
          </v:shape>
        </w:pict>
      </w:r>
      <w:r>
        <w:pict>
          <v:shape id="_x0000_i11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57" type="#_x0000_t202" style="width:76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kiedykolwiek</w:t>
                  </w:r>
                </w:p>
              </w:txbxContent>
            </v:textbox>
          </v:shape>
        </w:pict>
      </w:r>
      <w:r>
        <w:pict>
          <v:shape id="_x0000_i1158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δευτερας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deuteras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drugiego</w:t>
                  </w:r>
                </w:p>
              </w:txbxContent>
            </v:textbox>
          </v:shape>
        </w:pict>
      </w:r>
      <w:r>
        <w:pict>
          <v:shape id="_x0000_i1159" type="#_x0000_t202" style="width:74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εζητειτο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ezēteito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było szukane</w:t>
                  </w:r>
                </w:p>
              </w:txbxContent>
            </v:textbox>
          </v:shape>
        </w:pict>
      </w:r>
      <w:r>
        <w:pict>
          <v:shape id="_x0000_i1160" type="#_x0000_t202" style="width:49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miejsce</w:t>
                  </w:r>
                </w:p>
              </w:txbxContent>
            </v:textbox>
          </v:shape>
        </w:pict>
      </w:r>
      <w:r>
        <w:pict>
          <v:shape id="_x0000_i1161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8:8</w:t>
                  </w:r>
                </w:p>
              </w:txbxContent>
            </v:textbox>
          </v:shape>
        </w:pict>
      </w:r>
      <w:r>
        <w:pict>
          <v:shape id="_x0000_i1162" type="#_x0000_t202" style="width:7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μεμφομενος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memfomenos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zarzucając</w:t>
                  </w:r>
                </w:p>
              </w:txbxContent>
            </v:textbox>
          </v:shape>
        </w:pict>
      </w:r>
      <w:r>
        <w:pict>
          <v:shape id="_x0000_i1163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164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1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1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oto</w:t>
                  </w:r>
                </w:p>
              </w:txbxContent>
            </v:textbox>
          </v:shape>
        </w:pict>
      </w:r>
      <w:r>
        <w:pict>
          <v:shape id="_x0000_i1167" type="#_x0000_t202" style="width:47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</w:t>
                  </w:r>
                </w:p>
              </w:txbxContent>
            </v:textbox>
          </v:shape>
        </w:pict>
      </w:r>
      <w:r>
        <w:pict>
          <v:shape id="_x0000_i1168" type="#_x0000_t202" style="width:66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ερχονται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przychodzą</w:t>
                  </w:r>
                </w:p>
              </w:txbxContent>
            </v:textbox>
          </v:shape>
        </w:pict>
      </w:r>
      <w:r>
        <w:pict>
          <v:shape id="_x0000_i11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1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</w:t>
                  </w:r>
                </w:p>
              </w:txbxContent>
            </v:textbox>
          </v:shape>
        </w:pict>
      </w:r>
      <w:r>
        <w:pict>
          <v:shape id="_x0000_i11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72" type="#_x0000_t202" style="width:59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συντελεσω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syntelesō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spełnię</w:t>
                  </w:r>
                </w:p>
              </w:txbxContent>
            </v:textbox>
          </v:shape>
        </w:pict>
      </w:r>
      <w:r>
        <w:pict>
          <v:shape id="_x0000_i11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1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dom</w:t>
                  </w:r>
                </w:p>
              </w:txbxContent>
            </v:textbox>
          </v:shape>
        </w:pict>
      </w:r>
      <w:r>
        <w:pict>
          <v:shape id="_x0000_i1176" type="#_x0000_t202" style="width:45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israēl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Izraela</w:t>
                  </w:r>
                </w:p>
              </w:txbxContent>
            </v:textbox>
          </v:shape>
        </w:pict>
      </w:r>
      <w:r>
        <w:pict>
          <v:shape id="_x0000_i11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1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dom</w:t>
                  </w:r>
                </w:p>
              </w:txbxContent>
            </v:textbox>
          </v:shape>
        </w:pict>
      </w:r>
      <w:r>
        <w:pict>
          <v:shape id="_x0000_i11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iouda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Judy</w:t>
                  </w:r>
                </w:p>
              </w:txbxContent>
            </v:textbox>
          </v:shape>
        </w:pict>
      </w:r>
      <w:r>
        <w:pict>
          <v:shape id="_x0000_i1182" type="#_x0000_t202" style="width:65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διαθηκην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diathēkēn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przymierze</w:t>
                  </w:r>
                </w:p>
              </w:txbxContent>
            </v:textbox>
          </v:shape>
        </w:pict>
      </w:r>
      <w:r>
        <w:pict>
          <v:shape id="_x0000_i1183" type="#_x0000_t202" style="width:4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kainēn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nowe</w:t>
                  </w:r>
                </w:p>
              </w:txbxContent>
            </v:textbox>
          </v:shape>
        </w:pict>
      </w:r>
      <w:r>
        <w:pict>
          <v:shape id="_x0000_i1184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8:9</w:t>
                  </w:r>
                </w:p>
              </w:txbxContent>
            </v:textbox>
          </v:shape>
        </w:pict>
      </w:r>
      <w:r>
        <w:pict>
          <v:shape id="_x0000_i11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86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1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8" type="#_x0000_t202" style="width:65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διαθηκην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diathēkēn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przymierza</w:t>
                  </w:r>
                </w:p>
              </w:txbxContent>
            </v:textbox>
          </v:shape>
        </w:pict>
      </w:r>
      <w:r>
        <w:pict>
          <v:shape id="_x0000_i11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</w:t>
                  </w:r>
                </w:p>
              </w:txbxContent>
            </v:textbox>
          </v:shape>
        </w:pict>
      </w:r>
      <w:r>
        <w:pict>
          <v:shape id="_x0000_i1190" type="#_x0000_t202" style="width:61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εποιησα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epoiēsa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uczyniłem</w:t>
                  </w:r>
                </w:p>
              </w:txbxContent>
            </v:textbox>
          </v:shape>
        </w:pict>
      </w:r>
      <w:r>
        <w:pict>
          <v:shape id="_x0000_i11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2" type="#_x0000_t202" style="width:52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ojcom</w:t>
                  </w:r>
                </w:p>
              </w:txbxContent>
            </v:textbox>
          </v:shape>
        </w:pict>
      </w:r>
      <w:r>
        <w:pict>
          <v:shape id="_x0000_i1193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1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95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dniu</w:t>
                  </w:r>
                </w:p>
              </w:txbxContent>
            </v:textbox>
          </v:shape>
        </w:pict>
      </w:r>
      <w:r>
        <w:pict>
          <v:shape id="_x0000_i1196" type="#_x0000_t202" style="width:72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επιλαβομενου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epilabomenou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chwyciwszy</w:t>
                  </w:r>
                </w:p>
              </w:txbxContent>
            </v:textbox>
          </v:shape>
        </w:pict>
      </w:r>
      <w:r>
        <w:pict>
          <v:shape id="_x0000_i11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</w:t>
                  </w:r>
                </w:p>
              </w:txbxContent>
            </v:textbox>
          </v:shape>
        </w:pict>
      </w:r>
      <w:r>
        <w:pict>
          <v:shape id="_x0000_i11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9" type="#_x0000_t202" style="width:44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rękę</w:t>
                  </w:r>
                </w:p>
              </w:txbxContent>
            </v:textbox>
          </v:shape>
        </w:pict>
      </w:r>
      <w:r>
        <w:pict>
          <v:shape id="_x0000_i1200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201" type="#_x0000_t202" style="width:89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εξαγαγειν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eksagagein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 wyprowadzić</w:t>
                  </w:r>
                </w:p>
              </w:txbxContent>
            </v:textbox>
          </v:shape>
        </w:pict>
      </w:r>
      <w:r>
        <w:pict>
          <v:shape id="_x0000_i1202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2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2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</w:t>
                  </w:r>
                </w:p>
              </w:txbxContent>
            </v:textbox>
          </v:shape>
        </w:pict>
      </w:r>
      <w:r>
        <w:pict>
          <v:shape id="_x0000_i1205" type="#_x0000_t202" style="width:55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αιγυπτου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aigyptou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egipskiej</w:t>
                  </w:r>
                </w:p>
              </w:txbxContent>
            </v:textbox>
          </v:shape>
        </w:pict>
      </w:r>
      <w:r>
        <w:pict>
          <v:shape id="_x0000_i12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207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oni</w:t>
                  </w:r>
                </w:p>
              </w:txbxContent>
            </v:textbox>
          </v:shape>
        </w:pict>
      </w:r>
      <w:r>
        <w:pict>
          <v:shape id="_x0000_i12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09" type="#_x0000_t202" style="width:58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ενεμειναν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enemeinan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wytrwali</w:t>
                  </w:r>
                </w:p>
              </w:txbxContent>
            </v:textbox>
          </v:shape>
        </w:pict>
      </w:r>
      <w:r>
        <w:pict>
          <v:shape id="_x0000_i12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2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διαθηκη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diathēkē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przymierzu</w:t>
                  </w:r>
                </w:p>
              </w:txbxContent>
            </v:textbox>
          </v:shape>
        </w:pict>
      </w:r>
      <w:r>
        <w:pict>
          <v:shape id="_x0000_i12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moim</w:t>
                  </w:r>
                </w:p>
              </w:txbxContent>
            </v:textbox>
          </v:shape>
        </w:pict>
      </w:r>
      <w:r>
        <w:pict>
          <v:shape id="_x0000_i12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 ja</w:t>
                  </w:r>
                </w:p>
              </w:txbxContent>
            </v:textbox>
          </v:shape>
        </w:pict>
      </w:r>
      <w:r>
        <w:pict>
          <v:shape id="_x0000_i1215" type="#_x0000_t202" style="width:71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ημελησα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ēmelēsa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zaniedbałem</w:t>
                  </w:r>
                </w:p>
              </w:txbxContent>
            </v:textbox>
          </v:shape>
        </w:pict>
      </w:r>
      <w:r>
        <w:pict>
          <v:shape id="_x0000_i1216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2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2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</w:t>
                  </w:r>
                </w:p>
              </w:txbxContent>
            </v:textbox>
          </v:shape>
        </w:pict>
      </w:r>
      <w:r>
        <w:pict>
          <v:shape id="_x0000_i121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8:10</w:t>
                  </w:r>
                </w:p>
              </w:txbxContent>
            </v:textbox>
          </v:shape>
        </w:pict>
      </w:r>
      <w:r>
        <w:pict>
          <v:shape id="_x0000_i12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2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hautē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2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3" type="#_x0000_t202" style="width:65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διαθηκη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diathēkē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przymierze</w:t>
                  </w:r>
                </w:p>
              </w:txbxContent>
            </v:textbox>
          </v:shape>
        </w:pict>
      </w:r>
      <w:r>
        <w:pict>
          <v:shape id="_x0000_i12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</w:t>
                  </w:r>
                </w:p>
              </w:txbxContent>
            </v:textbox>
          </v:shape>
        </w:pict>
      </w:r>
      <w:r>
        <w:pict>
          <v:shape id="_x0000_i1225" type="#_x0000_t202" style="width:64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διαθησομαι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diathēsomai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zawrę</w:t>
                  </w:r>
                </w:p>
              </w:txbxContent>
            </v:textbox>
          </v:shape>
        </w:pict>
      </w:r>
      <w:r>
        <w:pict>
          <v:shape id="_x0000_i12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</w:t>
                  </w:r>
                </w:p>
              </w:txbxContent>
            </v:textbox>
          </v:shape>
        </w:pict>
      </w:r>
      <w:r>
        <w:pict>
          <v:shape id="_x0000_i12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domu</w:t>
                  </w:r>
                </w:p>
              </w:txbxContent>
            </v:textbox>
          </v:shape>
        </w:pict>
      </w:r>
      <w:r>
        <w:pict>
          <v:shape id="_x0000_i1228" type="#_x0000_t202" style="width:45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israēl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Izraela</w:t>
                  </w:r>
                </w:p>
              </w:txbxContent>
            </v:textbox>
          </v:shape>
        </w:pict>
      </w:r>
      <w:r>
        <w:pict>
          <v:shape id="_x0000_i12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</w:t>
                  </w:r>
                </w:p>
              </w:txbxContent>
            </v:textbox>
          </v:shape>
        </w:pict>
      </w:r>
      <w:r>
        <w:pict>
          <v:shape id="_x0000_i12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1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dniach</w:t>
                  </w:r>
                </w:p>
              </w:txbxContent>
            </v:textbox>
          </v:shape>
        </w:pict>
      </w:r>
      <w:r>
        <w:pict>
          <v:shape id="_x0000_i1232" type="#_x0000_t202" style="width:4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tych</w:t>
                  </w:r>
                </w:p>
              </w:txbxContent>
            </v:textbox>
          </v:shape>
        </w:pict>
      </w:r>
      <w:r>
        <w:pict>
          <v:shape id="_x0000_i12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2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</w:t>
                  </w:r>
                </w:p>
              </w:txbxContent>
            </v:textbox>
          </v:shape>
        </w:pict>
      </w:r>
      <w:r>
        <w:pict>
          <v:shape id="_x0000_i12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dając</w:t>
                  </w:r>
                </w:p>
              </w:txbxContent>
            </v:textbox>
          </v:shape>
        </w:pict>
      </w:r>
      <w:r>
        <w:pict>
          <v:shape id="_x0000_i1236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νομους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Prawo</w:t>
                  </w:r>
                </w:p>
              </w:txbxContent>
            </v:textbox>
          </v:shape>
        </w:pict>
      </w:r>
      <w:r>
        <w:pict>
          <v:shape id="_x0000_i12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moje</w:t>
                  </w:r>
                </w:p>
              </w:txbxContent>
            </v:textbox>
          </v:shape>
        </w:pict>
      </w:r>
      <w:r>
        <w:pict>
          <v:shape id="_x0000_i12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2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0" type="#_x0000_t202" style="width:49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διανοιαν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dianoian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myśli</w:t>
                  </w:r>
                </w:p>
              </w:txbxContent>
            </v:textbox>
          </v:shape>
        </w:pict>
      </w:r>
      <w:r>
        <w:pict>
          <v:shape id="_x0000_i1241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2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244" type="#_x0000_t202" style="width:48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sercach</w:t>
                  </w:r>
                </w:p>
              </w:txbxContent>
            </v:textbox>
          </v:shape>
        </w:pict>
      </w:r>
      <w:r>
        <w:pict>
          <v:shape id="_x0000_i1245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246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επιγραψω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epigrapsō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napiszę</w:t>
                  </w:r>
                </w:p>
              </w:txbxContent>
            </v:textbox>
          </v:shape>
        </w:pict>
      </w:r>
      <w:r>
        <w:pict>
          <v:shape id="_x0000_i1247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</w:t>
                  </w:r>
                </w:p>
              </w:txbxContent>
            </v:textbox>
          </v:shape>
        </w:pict>
      </w:r>
      <w:r>
        <w:pict>
          <v:shape id="_x0000_i12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49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będę</w:t>
                  </w:r>
                </w:p>
              </w:txbxContent>
            </v:textbox>
          </v:shape>
        </w:pict>
      </w:r>
      <w:r>
        <w:pict>
          <v:shape id="_x0000_i1250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2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12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2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54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oni</w:t>
                  </w:r>
                </w:p>
              </w:txbxContent>
            </v:textbox>
          </v:shape>
        </w:pict>
      </w:r>
      <w:r>
        <w:pict>
          <v:shape id="_x0000_i1255" type="#_x0000_t202" style="width:46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</w:t>
                  </w:r>
                </w:p>
              </w:txbxContent>
            </v:textbox>
          </v:shape>
        </w:pict>
      </w:r>
      <w:r>
        <w:pict>
          <v:shape id="_x0000_i12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</w:t>
                  </w:r>
                </w:p>
              </w:txbxContent>
            </v:textbox>
          </v:shape>
        </w:pict>
      </w:r>
      <w:r>
        <w:pict>
          <v:shape id="_x0000_i12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12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</w:t>
                  </w:r>
                </w:p>
              </w:txbxContent>
            </v:textbox>
          </v:shape>
        </w:pict>
      </w:r>
      <w:r>
        <w:pict>
          <v:shape id="_x0000_i125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8:11</w:t>
                  </w:r>
                </w:p>
              </w:txbxContent>
            </v:textbox>
          </v:shape>
        </w:pict>
      </w:r>
      <w:r>
        <w:pict>
          <v:shape id="_x0000_i12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3" type="#_x0000_t202" style="width:60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διδαξωσιν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didaksōsin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nauczałby</w:t>
                  </w:r>
                </w:p>
              </w:txbxContent>
            </v:textbox>
          </v:shape>
        </w:pict>
      </w:r>
      <w:r>
        <w:pict>
          <v:shape id="_x0000_i1264" type="#_x0000_t202" style="width:4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εκαστος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każdy</w:t>
                  </w:r>
                </w:p>
              </w:txbxContent>
            </v:textbox>
          </v:shape>
        </w:pict>
      </w:r>
      <w:r>
        <w:pict>
          <v:shape id="_x0000_i12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6" type="#_x0000_t202" style="width:48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πλησιον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plēsion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bliźni</w:t>
                  </w:r>
                </w:p>
              </w:txbxContent>
            </v:textbox>
          </v:shape>
        </w:pict>
      </w:r>
      <w:r>
        <w:pict>
          <v:shape id="_x0000_i1267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2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69" type="#_x0000_t202" style="width:4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εκαστος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każdy</w:t>
                  </w:r>
                </w:p>
              </w:txbxContent>
            </v:textbox>
          </v:shape>
        </w:pict>
      </w:r>
      <w:r>
        <w:pict>
          <v:shape id="_x0000_i12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1" type="#_x0000_t202" style="width:49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brat</w:t>
                  </w:r>
                </w:p>
              </w:txbxContent>
            </v:textbox>
          </v:shape>
        </w:pict>
      </w:r>
      <w:r>
        <w:pict>
          <v:shape id="_x0000_i1272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273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</w:t>
                  </w:r>
                </w:p>
              </w:txbxContent>
            </v:textbox>
          </v:shape>
        </w:pict>
      </w:r>
      <w:r>
        <w:pict>
          <v:shape id="_x0000_i1274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γνωθι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gnōthi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poznaj</w:t>
                  </w:r>
                </w:p>
              </w:txbxContent>
            </v:textbox>
          </v:shape>
        </w:pict>
      </w:r>
      <w:r>
        <w:pict>
          <v:shape id="_x0000_i12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2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278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wszyscy</w:t>
                  </w:r>
                </w:p>
              </w:txbxContent>
            </v:textbox>
          </v:shape>
        </w:pict>
      </w:r>
      <w:r>
        <w:pict>
          <v:shape id="_x0000_i1279" type="#_x0000_t202" style="width:60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ειδησουσιν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eidēsousin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 znać</w:t>
                  </w:r>
                </w:p>
              </w:txbxContent>
            </v:textbox>
          </v:shape>
        </w:pict>
      </w:r>
      <w:r>
        <w:pict>
          <v:shape id="_x0000_i12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28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282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μικρου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mikrou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małego</w:t>
                  </w:r>
                </w:p>
              </w:txbxContent>
            </v:textbox>
          </v:shape>
        </w:pict>
      </w:r>
      <w:r>
        <w:pict>
          <v:shape id="_x0000_i1283" type="#_x0000_t202" style="width:42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nich</w:t>
                  </w:r>
                </w:p>
              </w:txbxContent>
            </v:textbox>
          </v:shape>
        </w:pict>
      </w:r>
      <w:r>
        <w:pict>
          <v:shape id="_x0000_i12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aż do</w:t>
                  </w:r>
                </w:p>
              </w:txbxContent>
            </v:textbox>
          </v:shape>
        </w:pict>
      </w:r>
      <w:r>
        <w:pict>
          <v:shape id="_x0000_i1285" type="#_x0000_t202" style="width:59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μεγαλου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wielkiego</w:t>
                  </w:r>
                </w:p>
              </w:txbxContent>
            </v:textbox>
          </v:shape>
        </w:pict>
      </w:r>
      <w:r>
        <w:pict>
          <v:shape id="_x0000_i1286" type="#_x0000_t202" style="width:42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nich</w:t>
                  </w:r>
                </w:p>
              </w:txbxContent>
            </v:textbox>
          </v:shape>
        </w:pict>
      </w:r>
      <w:r>
        <w:pict>
          <v:shape id="_x0000_i128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8:12</w:t>
                  </w:r>
                </w:p>
              </w:txbxContent>
            </v:textbox>
          </v:shape>
        </w:pict>
      </w:r>
      <w:r>
        <w:pict>
          <v:shape id="_x0000_i12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289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ιλεως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hileōs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życzliwy</w:t>
                  </w:r>
                </w:p>
              </w:txbxContent>
            </v:textbox>
          </v:shape>
        </w:pict>
      </w:r>
      <w:r>
        <w:pict>
          <v:shape id="_x0000_i1290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będę</w:t>
                  </w:r>
                </w:p>
              </w:txbxContent>
            </v:textbox>
          </v:shape>
        </w:pict>
      </w:r>
      <w:r>
        <w:pict>
          <v:shape id="_x0000_i12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</w:t>
                  </w:r>
                </w:p>
              </w:txbxContent>
            </v:textbox>
          </v:shape>
        </w:pict>
      </w:r>
      <w:r>
        <w:pict>
          <v:shape id="_x0000_i1292" type="#_x0000_t202" style="width:102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αδικιαις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adikiais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niesprawiedliwości</w:t>
                  </w:r>
                </w:p>
              </w:txbxContent>
            </v:textbox>
          </v:shape>
        </w:pict>
      </w:r>
      <w:r>
        <w:pict>
          <v:shape id="_x0000_i1293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2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6" type="#_x0000_t202" style="width:58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αμαρτιων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grzechów</w:t>
                  </w:r>
                </w:p>
              </w:txbxContent>
            </v:textbox>
          </v:shape>
        </w:pict>
      </w:r>
      <w:r>
        <w:pict>
          <v:shape id="_x0000_i1297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2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0" type="#_x0000_t202" style="width:61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ανομιων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anomiōn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bezprawia</w:t>
                  </w:r>
                </w:p>
              </w:txbxContent>
            </v:textbox>
          </v:shape>
        </w:pict>
      </w:r>
      <w:r>
        <w:pict>
          <v:shape id="_x0000_i1301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3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4" type="#_x0000_t202" style="width:234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μνησθω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mnēsthō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zostałby przypomniany zostałyby przypomniane</w:t>
                  </w:r>
                </w:p>
              </w:txbxContent>
            </v:textbox>
          </v:shape>
        </w:pict>
      </w:r>
      <w:r>
        <w:pict>
          <v:shape id="_x0000_i13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już</w:t>
                  </w:r>
                </w:p>
              </w:txbxContent>
            </v:textbox>
          </v:shape>
        </w:pict>
      </w:r>
      <w:r>
        <w:pict>
          <v:shape id="_x0000_i130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8:13</w:t>
                  </w:r>
                </w:p>
              </w:txbxContent>
            </v:textbox>
          </v:shape>
        </w:pict>
      </w:r>
      <w:r>
        <w:pict>
          <v:shape id="_x0000_i1307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Podczas</w:t>
                  </w:r>
                </w:p>
              </w:txbxContent>
            </v:textbox>
          </v:shape>
        </w:pict>
      </w:r>
      <w:r>
        <w:pict>
          <v:shape id="_x0000_i13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9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mówić</w:t>
                  </w:r>
                </w:p>
              </w:txbxContent>
            </v:textbox>
          </v:shape>
        </w:pict>
      </w:r>
      <w:r>
        <w:pict>
          <v:shape id="_x0000_i1310" type="#_x0000_t202" style="width:4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kainēn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nowe</w:t>
                  </w:r>
                </w:p>
              </w:txbxContent>
            </v:textbox>
          </v:shape>
        </w:pict>
      </w:r>
      <w:r>
        <w:pict>
          <v:shape id="_x0000_i1311" type="#_x0000_t202" style="width:114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πεπαλαιωκεν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pepalaiōken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uznaje za przestarzałe</w:t>
                  </w:r>
                </w:p>
              </w:txbxContent>
            </v:textbox>
          </v:shape>
        </w:pict>
      </w:r>
      <w:r>
        <w:pict>
          <v:shape id="_x0000_i13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3" type="#_x0000_t202" style="width:5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prōtēn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pierwsze</w:t>
                  </w:r>
                </w:p>
              </w:txbxContent>
            </v:textbox>
          </v:shape>
        </w:pict>
      </w:r>
      <w:r>
        <w:pict>
          <v:shape id="_x0000_i13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16" type="#_x0000_t202" style="width:161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παλαιουμενον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palaioumenon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jest uznane za przestarzałe</w:t>
                  </w:r>
                </w:p>
              </w:txbxContent>
            </v:textbox>
          </v:shape>
        </w:pict>
      </w:r>
      <w:r>
        <w:pict>
          <v:shape id="_x0000_i13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18" type="#_x0000_t202" style="width:74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γηρασκον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gēraskon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starzejące się</w:t>
                  </w:r>
                </w:p>
              </w:txbxContent>
            </v:textbox>
          </v:shape>
        </w:pict>
      </w:r>
      <w:r>
        <w:pict>
          <v:shape id="_x0000_i13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εγγυς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engys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blisko</w:t>
                  </w:r>
                </w:p>
              </w:txbxContent>
            </v:textbox>
          </v:shape>
        </w:pict>
      </w:r>
      <w:r>
        <w:pict>
          <v:shape id="_x0000_i1320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αφανισμου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afanismou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zaniknięcia</w:t>
                  </w:r>
                </w:p>
              </w:txbxContent>
            </v:textbox>
          </v:shape>
        </w:pic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Textus Receptus Oblubienicy - Ewangeliczny Przekład Intelinearny Nowego Testamentu </w:t>
      </w:r>
    </w:p>
    <w:p w:rsidR="00A77B3E">
      <w:pPr>
        <w:keepNext/>
        <w:jc w:val="left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Interlinearny Przekład 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Hebrajczyków Rozdział 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2024-04-28T02:25:00Z</dcterms:modified>
</cp:coreProperties>
</file>