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Jakuba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iakōbos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Jakub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3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2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δωδεκα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dōdeka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dwunastu</w:t>
                  </w:r>
                </w:p>
              </w:txbxContent>
            </v:textbox>
          </v:shape>
        </w:pict>
      </w:r>
      <w:r>
        <w:pict>
          <v:shape id="_x0000_i1035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plemionom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9" type="#_x0000_t202" style="width:73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διασπορα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diaspora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rozproszeniu</w:t>
                  </w:r>
                </w:p>
              </w:txbxContent>
            </v:textbox>
          </v:shape>
        </w:pict>
      </w:r>
      <w:r>
        <w:pict>
          <v:shape id="_x0000_i1040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radować się</w:t>
                  </w:r>
                </w:p>
              </w:txbxContent>
            </v:textbox>
          </v:shape>
        </w:pict>
      </w:r>
      <w:r>
        <w:pict>
          <v:shape id="_x0000_i10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2" type="#_x0000_t202" style="width:4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całą</w:t>
                  </w:r>
                </w:p>
              </w:txbxContent>
            </v:textbox>
          </v:shape>
        </w:pict>
      </w:r>
      <w:r>
        <w:pict>
          <v:shape id="_x0000_i104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044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ηγησασθε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hēgēsasthe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uznaliście</w:t>
                  </w:r>
                </w:p>
              </w:txbxContent>
            </v:textbox>
          </v:shape>
        </w:pict>
      </w:r>
      <w:r>
        <w:pict>
          <v:shape id="_x0000_i1045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48" type="#_x0000_t202" style="width:6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próby</w:t>
                  </w:r>
                </w:p>
              </w:txbxContent>
            </v:textbox>
          </v:shape>
        </w:pict>
      </w:r>
      <w:r>
        <w:pict>
          <v:shape id="_x0000_i1049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peripesēte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wpadlibyście</w:t>
                  </w:r>
                </w:p>
              </w:txbxContent>
            </v:textbox>
          </v:shape>
        </w:pict>
      </w:r>
      <w:r>
        <w:pict>
          <v:shape id="_x0000_i1050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ποικιλοις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różnorodne</w:t>
                  </w:r>
                </w:p>
              </w:txbxContent>
            </v:textbox>
          </v:shape>
        </w:pict>
      </w:r>
      <w:r>
        <w:pict>
          <v:shape id="_x0000_i10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2" type="#_x0000_t202" style="width:6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5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wypróbowanie</w:t>
                  </w:r>
                </w:p>
              </w:txbxContent>
            </v:textbox>
          </v:shape>
        </w:pict>
      </w:r>
      <w:r>
        <w:pict>
          <v:shape id="_x0000_i105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059" type="#_x0000_t202" style="width:6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sprawia</w:t>
                  </w:r>
                </w:p>
              </w:txbxContent>
            </v:textbox>
          </v:shape>
        </w:pict>
      </w:r>
      <w:r>
        <w:pict>
          <v:shape id="_x0000_i106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10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64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dzieło</w:t>
                  </w:r>
                </w:p>
              </w:txbxContent>
            </v:textbox>
          </v:shape>
        </w:pict>
      </w:r>
      <w:r>
        <w:pict>
          <v:shape id="_x0000_i1066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doskonałe</w:t>
                  </w:r>
                </w:p>
              </w:txbxContent>
            </v:textbox>
          </v:shape>
        </w:pict>
      </w:r>
      <w:r>
        <w:pict>
          <v:shape id="_x0000_i1067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ma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69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bylibyście</w:t>
                  </w:r>
                </w:p>
              </w:txbxContent>
            </v:textbox>
          </v:shape>
        </w:pict>
      </w:r>
      <w:r>
        <w:pict>
          <v:shape id="_x0000_i1070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dojrzali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2" type="#_x0000_t202" style="width:10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ολοκληροι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holoklēroi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pełni wyposażeni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niczym</w:t>
                  </w:r>
                </w:p>
              </w:txbxContent>
            </v:textbox>
          </v:shape>
        </w:pict>
      </w:r>
      <w:r>
        <w:pict>
          <v:shape id="_x0000_i1075" type="#_x0000_t202" style="width:10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λειπομενοι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leipomenoi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odczuwający braku</w:t>
                  </w:r>
                </w:p>
              </w:txbxContent>
            </v:textbox>
          </v:shape>
        </w:pict>
      </w:r>
      <w:r>
        <w:pict>
          <v:shape id="_x0000_i10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0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was</w:t>
                  </w:r>
                </w:p>
              </w:txbxContent>
            </v:textbox>
          </v:shape>
        </w:pict>
      </w:r>
      <w:r>
        <w:pict>
          <v:shape id="_x0000_i1081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λειπεται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leipetai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odczuwa brak</w:t>
                  </w:r>
                </w:p>
              </w:txbxContent>
            </v:textbox>
          </v:shape>
        </w:pict>
      </w:r>
      <w:r>
        <w:pict>
          <v:shape id="_x0000_i108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083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αιτειτω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prosi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dającego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88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089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szczodrze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2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ονειδιζοντος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oneidizontos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ganiąc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94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dana</w:t>
                  </w:r>
                </w:p>
              </w:txbxContent>
            </v:textbox>
          </v:shape>
        </w:pict>
      </w:r>
      <w:r>
        <w:pict>
          <v:shape id="_x0000_i109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9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097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αιτειτω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prosi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0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</w:t>
                  </w:r>
                </w:p>
              </w:txbxContent>
            </v:textbox>
          </v:shape>
        </w:pict>
      </w:r>
      <w:r>
        <w:pict>
          <v:shape id="_x0000_i1102" type="#_x0000_t202" style="width:7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wątpiąc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5" type="#_x0000_t202" style="width:7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διακρινομενος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wątpiący</w:t>
                  </w:r>
                </w:p>
              </w:txbxContent>
            </v:textbox>
          </v:shape>
        </w:pict>
      </w:r>
      <w:r>
        <w:pict>
          <v:shape id="_x0000_i1106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εοικεν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eoiken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</w:t>
                  </w:r>
                </w:p>
              </w:txbxContent>
            </v:textbox>
          </v:shape>
        </w:pict>
      </w:r>
      <w:r>
        <w:pict>
          <v:shape id="_x0000_i1107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κλυδωνι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klydōni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falę</w:t>
                  </w:r>
                </w:p>
              </w:txbxContent>
            </v:textbox>
          </v:shape>
        </w:pict>
      </w:r>
      <w:r>
        <w:pict>
          <v:shape id="_x0000_i1108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morską</w:t>
                  </w:r>
                </w:p>
              </w:txbxContent>
            </v:textbox>
          </v:shape>
        </w:pict>
      </w:r>
      <w:r>
        <w:pict>
          <v:shape id="_x0000_i1109" type="#_x0000_t202" style="width:1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ανεμιζομενω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anemizomenō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prowadzona przez wiatr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1" type="#_x0000_t202" style="width:9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ριπιζομενω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ripizomenō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rzucana</w:t>
                  </w:r>
                </w:p>
              </w:txbxContent>
            </v:textbox>
          </v:shape>
        </w:pict>
      </w:r>
      <w:r>
        <w:pict>
          <v:shape id="_x0000_i11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15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οιεσθω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oiesthō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sądzi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7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1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127" type="#_x0000_t202" style="width:10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διψυχος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dipsychos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rozdwojonej duszy</w:t>
                  </w:r>
                </w:p>
              </w:txbxContent>
            </v:textbox>
          </v:shape>
        </w:pict>
      </w:r>
      <w:r>
        <w:pict>
          <v:shape id="_x0000_i1128" type="#_x0000_t202" style="width:68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ακαταστατος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akatastatos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niestały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3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drogach</w:t>
                  </w:r>
                </w:p>
              </w:txbxContent>
            </v:textbox>
          </v:shape>
        </w:pict>
      </w:r>
      <w:r>
        <w:pict>
          <v:shape id="_x0000_i113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35" type="#_x0000_t202" style="width:88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καυχασθω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kauchasthō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chlubi się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pokorny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75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wywyższenia</w:t>
                  </w:r>
                </w:p>
              </w:txbxContent>
            </v:textbox>
          </v:shape>
        </w:pict>
      </w:r>
      <w:r>
        <w:pict>
          <v:shape id="_x0000_i114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8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bogaty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60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uniżeniu</w:t>
                  </w:r>
                </w:p>
              </w:txbxContent>
            </v:textbox>
          </v:shape>
        </w:pict>
      </w:r>
      <w:r>
        <w:pict>
          <v:shape id="_x0000_i115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55" type="#_x0000_t202" style="width:4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kwiat</w:t>
                  </w:r>
                </w:p>
              </w:txbxContent>
            </v:textbox>
          </v:shape>
        </w:pict>
      </w:r>
      <w:r>
        <w:pict>
          <v:shape id="_x0000_i11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trawy</w:t>
                  </w:r>
                </w:p>
              </w:txbxContent>
            </v:textbox>
          </v:shape>
        </w:pict>
      </w:r>
      <w:r>
        <w:pict>
          <v:shape id="_x0000_i1157" type="#_x0000_t202" style="width: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παρελευσεται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pareleusetai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przeminie</w:t>
                  </w:r>
                </w:p>
              </w:txbxContent>
            </v:textbox>
          </v:shape>
        </w:pict>
      </w:r>
      <w:r>
        <w:pict>
          <v:shape id="_x0000_i11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59" type="#_x0000_t202" style="width:5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Wzeszło</w:t>
                  </w:r>
                </w:p>
              </w:txbxContent>
            </v:textbox>
          </v:shape>
        </w:pict>
      </w:r>
      <w:r>
        <w:pict>
          <v:shape id="_x0000_i116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słońce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5" type="#_x0000_t202" style="width:4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καυσωνι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upałem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6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εξηρανεν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eksēranen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wysuszyło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trawę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2" type="#_x0000_t202" style="width:4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kwiat</w:t>
                  </w:r>
                </w:p>
              </w:txbxContent>
            </v:textbox>
          </v:shape>
        </w:pict>
      </w:r>
      <w:r>
        <w:pict>
          <v:shape id="_x0000_i117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74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opadł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ευπρεπεια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euprepeia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piękno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oblicza</w:t>
                  </w:r>
                </w:p>
              </w:txbxContent>
            </v:textbox>
          </v:shape>
        </w:pict>
      </w:r>
      <w:r>
        <w:pict>
          <v:shape id="_x0000_i118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81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απωλετο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apōleto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zginęła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5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bogaty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drogach</w:t>
                  </w:r>
                </w:p>
              </w:txbxContent>
            </v:textbox>
          </v:shape>
        </w:pict>
      </w:r>
      <w:r>
        <w:pict>
          <v:shape id="_x0000_i118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90" type="#_x0000_t202" style="width:16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μαρανθησεται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maranthēsetai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uczyniony zwiędniętym</w:t>
                  </w:r>
                </w:p>
              </w:txbxContent>
            </v:textbox>
          </v:shape>
        </w:pict>
      </w:r>
      <w:r>
        <w:pict>
          <v:shape id="_x0000_i11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192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Szczęśliwy</w:t>
                  </w:r>
                </w:p>
              </w:txbxContent>
            </v:textbox>
          </v:shape>
        </w:pict>
      </w:r>
      <w:r>
        <w:pict>
          <v:shape id="_x0000_i119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9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znosi</w:t>
                  </w:r>
                </w:p>
              </w:txbxContent>
            </v:textbox>
          </v:shape>
        </w:pict>
      </w:r>
      <w:r>
        <w:pict>
          <v:shape id="_x0000_i1196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próbę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98" type="#_x0000_t202" style="width:8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wypróbowanym</w:t>
                  </w:r>
                </w:p>
              </w:txbxContent>
            </v:textbox>
          </v:shape>
        </w:pict>
      </w:r>
      <w:r>
        <w:pict>
          <v:shape id="_x0000_i1199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20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wieniec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206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επηγγειλατο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epēngeilato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obiecał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miłującym</w:t>
                  </w:r>
                </w:p>
              </w:txbxContent>
            </v:textbox>
          </v:shape>
        </w:pict>
      </w:r>
      <w:r>
        <w:pict>
          <v:shape id="_x0000_i121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1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214" type="#_x0000_t202" style="width:12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doświadczany</w:t>
                  </w:r>
                </w:p>
              </w:txbxContent>
            </v:textbox>
          </v:shape>
        </w:pict>
      </w:r>
      <w:r>
        <w:pict>
          <v:shape id="_x0000_i1215" type="#_x0000_t202" style="width:6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mówi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20" type="#_x0000_t202" style="width:11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doświadczany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24" type="#_x0000_t202" style="width:1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απειραστος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apeirastos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niepodatny na doświadczenia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zła</w:t>
                  </w:r>
                </w:p>
              </w:txbxContent>
            </v:textbox>
          </v:shape>
        </w:pict>
      </w:r>
      <w:r>
        <w:pict>
          <v:shape id="_x0000_i1227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doświadcza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9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230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12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32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34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doświadczany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</w:t>
                  </w:r>
                </w:p>
              </w:txbxContent>
            </v:textbox>
          </v:shape>
        </w:pict>
      </w:r>
      <w:r>
        <w:pict>
          <v:shape id="_x0000_i1238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pożądanie</w:t>
                  </w:r>
                </w:p>
              </w:txbxContent>
            </v:textbox>
          </v:shape>
        </w:pict>
      </w:r>
      <w:r>
        <w:pict>
          <v:shape id="_x0000_i1239" type="#_x0000_t202" style="width:9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εξελκομενος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ekselkomenos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pociąganym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1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δελεαζομενος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deleazomenos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nęcąc</w:t>
                  </w:r>
                </w:p>
              </w:txbxContent>
            </v:textbox>
          </v:shape>
        </w:pict>
      </w:r>
      <w:r>
        <w:pict>
          <v:shape id="_x0000_i12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43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potem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5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pożądanie</w:t>
                  </w:r>
                </w:p>
              </w:txbxContent>
            </v:textbox>
          </v:shape>
        </w:pict>
      </w:r>
      <w:r>
        <w:pict>
          <v:shape id="_x0000_i1246" type="#_x0000_t202" style="width:10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συλλαβουσα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syllabousa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zaszedłszy w ciążę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τικτει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tiktei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</w:t>
                  </w:r>
                </w:p>
              </w:txbxContent>
            </v:textbox>
          </v:shape>
        </w:pict>
      </w:r>
      <w:r>
        <w:pict>
          <v:shape id="_x0000_i1248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1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252" type="#_x0000_t202" style="width:21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αποτελεσθεισα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apotelestheisa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uczyniony tym który wydoroślał</w:t>
                  </w:r>
                </w:p>
              </w:txbxContent>
            </v:textbox>
          </v:shape>
        </w:pict>
      </w:r>
      <w:r>
        <w:pict>
          <v:shape id="_x0000_i1253" type="#_x0000_t202" style="width:4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</w:t>
                  </w:r>
                </w:p>
              </w:txbxContent>
            </v:textbox>
          </v:shape>
        </w:pict>
      </w:r>
      <w:r>
        <w:pict>
          <v:shape id="_x0000_i1254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2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7" type="#_x0000_t202" style="width:9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dajcie się zwieść</w:t>
                  </w:r>
                </w:p>
              </w:txbxContent>
            </v:textbox>
          </v:shape>
        </w:pict>
      </w:r>
      <w:r>
        <w:pict>
          <v:shape id="_x0000_i125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260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2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26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63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podarunek</w:t>
                  </w:r>
                </w:p>
              </w:txbxContent>
            </v:textbox>
          </v:shape>
        </w:pict>
      </w:r>
      <w:r>
        <w:pict>
          <v:shape id="_x0000_i1264" type="#_x0000_t202" style="width:4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267" type="#_x0000_t202" style="width:4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δωρημα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dōrēma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</w:t>
                  </w:r>
                </w:p>
              </w:txbxContent>
            </v:textbox>
          </v:shape>
        </w:pict>
      </w:r>
      <w:r>
        <w:pict>
          <v:shape id="_x0000_i126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dojrzały</w:t>
                  </w:r>
                </w:p>
              </w:txbxContent>
            </v:textbox>
          </v:shape>
        </w:pict>
      </w:r>
      <w:r>
        <w:pict>
          <v:shape id="_x0000_i126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góry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71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καταβαινον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katabainon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zstępujący</w:t>
                  </w:r>
                </w:p>
              </w:txbxContent>
            </v:textbox>
          </v:shape>
        </w:pict>
      </w:r>
      <w:r>
        <w:pict>
          <v:shape id="_x0000_i12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4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6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świateł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27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81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παραλλαγη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parallagē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zmienność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83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poruszenia</w:t>
                  </w:r>
                </w:p>
              </w:txbxContent>
            </v:textbox>
          </v:shape>
        </w:pict>
      </w:r>
      <w:r>
        <w:pict>
          <v:shape id="_x0000_i1284" type="#_x0000_t202" style="width:6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αποσκιασμα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aposkiasma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cień</w:t>
                  </w:r>
                </w:p>
              </w:txbxContent>
            </v:textbox>
          </v:shape>
        </w:pict>
      </w:r>
      <w:r>
        <w:pict>
          <v:shape id="_x0000_i12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286" type="#_x0000_t202" style="width:8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βουληθεις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boulētheis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Postanowiwszy</w:t>
                  </w:r>
                </w:p>
              </w:txbxContent>
            </v:textbox>
          </v:shape>
        </w:pict>
      </w:r>
      <w:r>
        <w:pict>
          <v:shape id="_x0000_i1287" type="#_x0000_t202" style="width:5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απεκυησεν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apekyēsen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spłodził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89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Słowem</w:t>
                  </w:r>
                </w:p>
              </w:txbxContent>
            </v:textbox>
          </v:shape>
        </w:pict>
      </w:r>
      <w:r>
        <w:pict>
          <v:shape id="_x0000_i1290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95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απαρχην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pierwociną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jakąś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99" type="#_x0000_t202" style="width:5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κτισματων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stworzeń</w:t>
                  </w:r>
                </w:p>
              </w:txbxContent>
            </v:textbox>
          </v:shape>
        </w:pict>
      </w:r>
      <w:r>
        <w:pict>
          <v:shape id="_x0000_i13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tak</w:t>
                  </w:r>
                </w:p>
              </w:txbxContent>
            </v:textbox>
          </v:shape>
        </w:pict>
      </w:r>
      <w:r>
        <w:pict>
          <v:shape id="_x0000_i1302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304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305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jest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07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308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szybki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usłyszeć</w:t>
                  </w:r>
                </w:p>
              </w:txbxContent>
            </v:textbox>
          </v:shape>
        </w:pict>
      </w:r>
      <w:r>
        <w:pict>
          <v:shape id="_x0000_i1312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βραδυς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bradys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powolny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316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βραδυς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bradys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powolny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gniewu</w:t>
                  </w:r>
                </w:p>
              </w:txbxContent>
            </v:textbox>
          </v:shape>
        </w:pict>
      </w:r>
      <w:r>
        <w:pict>
          <v:shape id="_x0000_i13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</w:t>
                  </w:r>
                </w:p>
              </w:txbxContent>
            </v:textbox>
          </v:shape>
        </w:pict>
      </w:r>
      <w:r>
        <w:pict>
          <v:shape id="_x0000_i132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męża</w:t>
                  </w:r>
                </w:p>
              </w:txbxContent>
            </v:textbox>
          </v:shape>
        </w:pict>
      </w:r>
      <w:r>
        <w:pict>
          <v:shape id="_x0000_i1323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6" type="#_x0000_t202" style="width:6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κατεργαζεται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katergazetai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sprawuje</w:t>
                  </w:r>
                </w:p>
              </w:txbxContent>
            </v:textbox>
          </v:shape>
        </w:pict>
      </w:r>
      <w:r>
        <w:pict>
          <v:shape id="_x0000_i13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32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329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αποθεμενοι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odłożywszy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331" type="#_x0000_t202" style="width:5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ρυπαριαν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ryparian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brud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3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obfitość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złości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6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πραυτητι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prautēti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łagodności</w:t>
                  </w:r>
                </w:p>
              </w:txbxContent>
            </v:textbox>
          </v:shape>
        </w:pict>
      </w:r>
      <w:r>
        <w:pict>
          <v:shape id="_x0000_i1337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przyjmijcie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εμφυτον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emfyton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zasadzone</w:t>
                  </w:r>
                </w:p>
              </w:txbxContent>
            </v:textbox>
          </v:shape>
        </w:pict>
      </w:r>
      <w:r>
        <w:pict>
          <v:shape id="_x0000_i1340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mogące</w:t>
                  </w:r>
                </w:p>
              </w:txbxContent>
            </v:textbox>
          </v:shape>
        </w:pict>
      </w:r>
      <w:r>
        <w:pict>
          <v:shape id="_x0000_i134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zbawić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5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3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3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348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Stawajcie się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50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wykonawcy</w:t>
                  </w:r>
                </w:p>
              </w:txbxContent>
            </v:textbox>
          </v:shape>
        </w:pict>
      </w:r>
      <w:r>
        <w:pict>
          <v:shape id="_x0000_i1351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355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słuchacze</w:t>
                  </w:r>
                </w:p>
              </w:txbxContent>
            </v:textbox>
          </v:shape>
        </w:pict>
      </w:r>
      <w:r>
        <w:pict>
          <v:shape id="_x0000_i1356" type="#_x0000_t202" style="width:8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παραλογιζομενοι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paralogizomenoi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zwodzący</w:t>
                  </w:r>
                </w:p>
              </w:txbxContent>
            </v:textbox>
          </v:shape>
        </w:pict>
      </w:r>
      <w:r>
        <w:pict>
          <v:shape id="_x0000_i1357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samych siebie</w:t>
                  </w:r>
                </w:p>
              </w:txbxContent>
            </v:textbox>
          </v:shape>
        </w:pict>
      </w:r>
      <w:r>
        <w:pict>
          <v:shape id="_x0000_i13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362" type="#_x0000_t202" style="width:5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ακροατης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akroatēs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słuchacz</w:t>
                  </w:r>
                </w:p>
              </w:txbxContent>
            </v:textbox>
          </v:shape>
        </w:pict>
      </w:r>
      <w:r>
        <w:pict>
          <v:shape id="_x0000_i1363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7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wykonawca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69" type="#_x0000_t202" style="width:72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εοικεν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eoiken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podobny</w:t>
                  </w:r>
                </w:p>
              </w:txbxContent>
            </v:textbox>
          </v:shape>
        </w:pict>
      </w:r>
      <w:r>
        <w:pict>
          <v:shape id="_x0000_i137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ανδρι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mężowi</w:t>
                  </w:r>
                </w:p>
              </w:txbxContent>
            </v:textbox>
          </v:shape>
        </w:pict>
      </w:r>
      <w:r>
        <w:pict>
          <v:shape id="_x0000_i1371" type="#_x0000_t202" style="width:10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κατανοουντι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katanoounti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przypatrującemu się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3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naturalne</w:t>
                  </w:r>
                </w:p>
              </w:txbxContent>
            </v:textbox>
          </v:shape>
        </w:pict>
      </w:r>
      <w:r>
        <w:pict>
          <v:shape id="_x0000_i137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8" type="#_x0000_t202" style="width:6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εσοπτρω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esoptrō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zwierciadle</w:t>
                  </w:r>
                </w:p>
              </w:txbxContent>
            </v:textbox>
          </v:shape>
        </w:pict>
      </w:r>
      <w:r>
        <w:pict>
          <v:shape id="_x0000_i13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380" type="#_x0000_t202" style="width:8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κατενοησεν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katenoēsen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przypatrzył się</w:t>
                  </w:r>
                </w:p>
              </w:txbxContent>
            </v:textbox>
          </v:shape>
        </w:pict>
      </w:r>
      <w:r>
        <w:pict>
          <v:shape id="_x0000_i138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82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samemu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4" type="#_x0000_t202" style="width:6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απεληλυθεν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apelēlythen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odszedł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zaraz</w:t>
                  </w:r>
                </w:p>
              </w:txbxContent>
            </v:textbox>
          </v:shape>
        </w:pict>
      </w:r>
      <w:r>
        <w:pict>
          <v:shape id="_x0000_i1387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επελαθετο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epelatheto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zapomniał</w:t>
                  </w:r>
                </w:p>
              </w:txbxContent>
            </v:textbox>
          </v:shape>
        </w:pict>
      </w:r>
      <w:r>
        <w:pict>
          <v:shape id="_x0000_i138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3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93" type="#_x0000_t202" style="width:7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παρακυψας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parakypsas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wejrzał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5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396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doskonałe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9" type="#_x0000_t202" style="width:5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wolności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1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παραμεινας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parameinas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wytrwał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04" type="#_x0000_t202" style="width:5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ακροατης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akroatēs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słuchacz</w:t>
                  </w:r>
                </w:p>
              </w:txbxContent>
            </v:textbox>
          </v:shape>
        </w:pict>
      </w:r>
      <w:r>
        <w:pict>
          <v:shape id="_x0000_i1405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επιλησμονης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epilēsmonēs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zapomnienia</w:t>
                  </w:r>
                </w:p>
              </w:txbxContent>
            </v:textbox>
          </v:shape>
        </w:pict>
      </w:r>
      <w:r>
        <w:pict>
          <v:shape id="_x0000_i1406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stał się</w:t>
                  </w:r>
                </w:p>
              </w:txbxContent>
            </v:textbox>
          </v:shape>
        </w:pict>
      </w:r>
      <w:r>
        <w:pict>
          <v:shape id="_x0000_i140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08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wykonawca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dzieło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411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szczęśliwy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działaniu</w:t>
                  </w:r>
                </w:p>
              </w:txbxContent>
            </v:textbox>
          </v:shape>
        </w:pict>
      </w:r>
      <w:r>
        <w:pict>
          <v:shape id="_x0000_i141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4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1:26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420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</w:t>
                  </w:r>
                </w:p>
              </w:txbxContent>
            </v:textbox>
          </v:shape>
        </w:pict>
      </w:r>
      <w:r>
        <w:pict>
          <v:shape id="_x0000_i1421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θρησκος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thrēskos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religijnym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6" type="#_x0000_t202" style="width:175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χαλιναγωγων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chalinagōgōn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prowadzący przy pomocy wędzidła</w:t>
                  </w:r>
                </w:p>
              </w:txbxContent>
            </v:textbox>
          </v:shape>
        </w:pict>
      </w:r>
      <w:r>
        <w:pict>
          <v:shape id="_x0000_i1427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języka</w:t>
                  </w:r>
                </w:p>
              </w:txbxContent>
            </v:textbox>
          </v:shape>
        </w:pict>
      </w:r>
      <w:r>
        <w:pict>
          <v:shape id="_x0000_i142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30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zwodząc</w:t>
                  </w:r>
                </w:p>
              </w:txbxContent>
            </v:textbox>
          </v:shape>
        </w:pict>
      </w:r>
      <w:r>
        <w:pict>
          <v:shape id="_x0000_i1431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43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3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34" type="#_x0000_t202" style="width:4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próżna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θρησκεια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thrēskeia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religijność</w:t>
                  </w:r>
                </w:p>
              </w:txbxContent>
            </v:textbox>
          </v:shape>
        </w:pict>
      </w:r>
      <w:r>
        <w:pict>
          <v:shape id="_x0000_i14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1:27</w:t>
                  </w:r>
                </w:p>
              </w:txbxContent>
            </v:textbox>
          </v:shape>
        </w:pict>
      </w:r>
      <w:r>
        <w:pict>
          <v:shape id="_x0000_i1438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θρησκεια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thrēskeia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Religijność</w:t>
                  </w:r>
                </w:p>
              </w:txbxContent>
            </v:textbox>
          </v:shape>
        </w:pict>
      </w:r>
      <w:r>
        <w:pict>
          <v:shape id="_x0000_i1439" type="#_x0000_t202" style="width:4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czysta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1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αμιαντος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amiantos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nieskazitelna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49" type="#_x0000_t202" style="width:7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επισκεπτεσθαι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episkeptesthai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odwiedzić</w:t>
                  </w:r>
                </w:p>
              </w:txbxContent>
            </v:textbox>
          </v:shape>
        </w:pict>
      </w:r>
      <w:r>
        <w:pict>
          <v:shape id="_x0000_i1450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ορφανους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orfanous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sieroty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2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χηρας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chēras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wdowy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ucisku</w:t>
                  </w:r>
                </w:p>
              </w:txbxContent>
            </v:textbox>
          </v:shape>
        </w:pict>
      </w:r>
      <w:r>
        <w:pict>
          <v:shape id="_x0000_i1456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457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ασπιλον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nieskalanym</w:t>
                  </w:r>
                </w:p>
              </w:txbxContent>
            </v:textbox>
          </v:shape>
        </w:pict>
      </w:r>
      <w:r>
        <w:pict>
          <v:shape id="_x0000_i1458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samego siebie</w:t>
                  </w:r>
                </w:p>
              </w:txbxContent>
            </v:textbox>
          </v:shape>
        </w:pict>
      </w:r>
      <w:r>
        <w:pict>
          <v:shape id="_x0000_i1459" type="#_x0000_t202" style="width:73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zachowywać</w:t>
                  </w:r>
                </w:p>
              </w:txbxContent>
            </v:textbox>
          </v:shape>
        </w:pict>
      </w:r>
      <w:r>
        <w:pict>
          <v:shape id="_x0000_i146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dala od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 id="_x0000_i14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46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8" type="#_x0000_t202" style="width:8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προσωποληψιαις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prosōpolēpsiais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stronniczości</w:t>
                  </w:r>
                </w:p>
              </w:txbxContent>
            </v:textbox>
          </v:shape>
        </w:pict>
      </w:r>
      <w:r>
        <w:pict>
          <v:shape id="_x0000_i1469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miejcie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47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47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7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4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8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82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wszedłby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συναγωγην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synagōgēn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148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waszego</w:t>
                  </w:r>
                </w:p>
              </w:txbxContent>
            </v:textbox>
          </v:shape>
        </w:pict>
      </w:r>
      <w:r>
        <w:pict>
          <v:shape id="_x0000_i148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488" type="#_x0000_t202" style="width:11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χρυσοδακτυλιος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chrysodaktylios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 złoty pierścień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szacie</w:t>
                  </w:r>
                </w:p>
              </w:txbxContent>
            </v:textbox>
          </v:shape>
        </w:pict>
      </w:r>
      <w:r>
        <w:pict>
          <v:shape id="_x0000_i1491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lśniącej</w:t>
                  </w:r>
                </w:p>
              </w:txbxContent>
            </v:textbox>
          </v:shape>
        </w:pict>
      </w:r>
      <w:r>
        <w:pict>
          <v:shape id="_x0000_i1492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wszedłby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ubogi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7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brudnej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szacie</w:t>
                  </w:r>
                </w:p>
              </w:txbxContent>
            </v:textbox>
          </v:shape>
        </w:pict>
      </w:r>
      <w:r>
        <w:pict>
          <v:shape id="_x0000_i14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1" type="#_x0000_t202" style="width:11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επιβλεψητε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epiblepsēte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zwrócilibyście uwagę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4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noszącego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4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εσθητα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esthēta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szatę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8" type="#_x0000_t202" style="width:5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λαμπραν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lampran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lśniące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0" type="#_x0000_t202" style="width:9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powiedzielibyście</w:t>
                  </w:r>
                </w:p>
              </w:txbxContent>
            </v:textbox>
          </v:shape>
        </w:pict>
      </w:r>
      <w:r>
        <w:pict>
          <v:shape id="_x0000_i151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siądź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51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ubogiemu</w:t>
                  </w:r>
                </w:p>
              </w:txbxContent>
            </v:textbox>
          </v:shape>
        </w:pict>
      </w:r>
      <w:r>
        <w:pict>
          <v:shape id="_x0000_i1519" type="#_x0000_t202" style="width:96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powiedzielibyście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stań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siądź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8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υποποδιον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hypopodion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podnóżkiem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5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3" type="#_x0000_t202" style="width:11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διεκριθητε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diekrithēte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zostaliście rozsądzeni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535" type="#_x0000_t202" style="width:7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samych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7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staliście się</w:t>
                  </w:r>
                </w:p>
              </w:txbxContent>
            </v:textbox>
          </v:shape>
        </w:pict>
      </w:r>
      <w:r>
        <w:pict>
          <v:shape id="_x0000_i153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sędziowie</w:t>
                  </w:r>
                </w:p>
              </w:txbxContent>
            </v:textbox>
          </v:shape>
        </w:pict>
      </w:r>
      <w:r>
        <w:pict>
          <v:shape id="_x0000_i1539" type="#_x0000_t202" style="width:6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διαλογισμων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dialogismōn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rozważań</w:t>
                  </w:r>
                </w:p>
              </w:txbxContent>
            </v:textbox>
          </v:shape>
        </w:pict>
      </w:r>
      <w:r>
        <w:pict>
          <v:shape id="_x0000_i1540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niegodziwym</w:t>
                  </w:r>
                </w:p>
              </w:txbxContent>
            </v:textbox>
          </v:shape>
        </w:pict>
      </w:r>
      <w:r>
        <w:pict>
          <v:shape id="_x0000_i15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542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Posłuchajcie</w:t>
                  </w:r>
                </w:p>
              </w:txbxContent>
            </v:textbox>
          </v:shape>
        </w:pict>
      </w:r>
      <w:r>
        <w:pict>
          <v:shape id="_x0000_i1543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545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49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εξελεξατο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ekseleksato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wybrał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ubogich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554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555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bogatych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57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9" type="#_x0000_t202" style="width:6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klēronomous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dziedziców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563" type="#_x0000_t202" style="width:65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επηγγειλατο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epēngeilato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obiecał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5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miłującym</w:t>
                  </w:r>
                </w:p>
              </w:txbxContent>
            </v:textbox>
          </v:shape>
        </w:pict>
      </w:r>
      <w:r>
        <w:pict>
          <v:shape id="_x0000_i156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5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5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70" type="#_x0000_t202" style="width:8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ητιμασατε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ētimasate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znieważyliście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2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ptōchon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ubogiego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5" type="#_x0000_t202" style="width:5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bogaci</w:t>
                  </w:r>
                </w:p>
              </w:txbxContent>
            </v:textbox>
          </v:shape>
        </w:pict>
      </w:r>
      <w:r>
        <w:pict>
          <v:shape id="_x0000_i1576" type="#_x0000_t202" style="width:9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καταδυναστευουσιν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katadynasteuousin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wyzyskują</w:t>
                  </w:r>
                </w:p>
              </w:txbxContent>
            </v:textbox>
          </v:shape>
        </w:pict>
      </w:r>
      <w:r>
        <w:pict>
          <v:shape id="_x0000_i15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580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ελκουσιν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helkousin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ciągną</w:t>
                  </w:r>
                </w:p>
              </w:txbxContent>
            </v:textbox>
          </v:shape>
        </w:pict>
      </w:r>
      <w:r>
        <w:pict>
          <v:shape id="_x0000_i15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83" type="#_x0000_t202" style="width:5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κριτηρια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kritēria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sądów</w:t>
                  </w:r>
                </w:p>
              </w:txbxContent>
            </v:textbox>
          </v:shape>
        </w:pict>
      </w:r>
      <w:r>
        <w:pict>
          <v:shape id="_x0000_i158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587" type="#_x0000_t202" style="width:7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bluźnią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piękne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2" type="#_x0000_t202" style="width:11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επικληθεν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epiklēthen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było przywołane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59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5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97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jednak</w:t>
                  </w:r>
                </w:p>
              </w:txbxContent>
            </v:textbox>
          </v:shape>
        </w:pict>
      </w:r>
      <w:r>
        <w:pict>
          <v:shape id="_x0000_i1598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599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spełniacie</w:t>
                  </w:r>
                </w:p>
              </w:txbxContent>
            </v:textbox>
          </v:shape>
        </w:pict>
      </w:r>
      <w:r>
        <w:pict>
          <v:shape id="_x0000_i1600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królewskie</w:t>
                  </w:r>
                </w:p>
              </w:txbxContent>
            </v:textbox>
          </v:shape>
        </w:pict>
      </w:r>
      <w:r>
        <w:pict>
          <v:shape id="_x0000_i160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zgodnie z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3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Pismem</w:t>
                  </w:r>
                </w:p>
              </w:txbxContent>
            </v:textbox>
          </v:shape>
        </w:pict>
      </w:r>
      <w:r>
        <w:pict>
          <v:shape id="_x0000_i1604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miłował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6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bliźniego</w:t>
                  </w:r>
                </w:p>
              </w:txbxContent>
            </v:textbox>
          </v:shape>
        </w:pict>
      </w:r>
      <w:r>
        <w:pict>
          <v:shape id="_x0000_i160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09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610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611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czynicie</w:t>
                  </w:r>
                </w:p>
              </w:txbxContent>
            </v:textbox>
          </v:shape>
        </w:pict>
      </w:r>
      <w:r>
        <w:pict>
          <v:shape id="_x0000_i16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15" type="#_x0000_t202" style="width:12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προσωποληπτειτε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prosōpolēpteite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bierzecie według twarzy</w:t>
                  </w:r>
                </w:p>
              </w:txbxContent>
            </v:textbox>
          </v:shape>
        </w:pict>
      </w:r>
      <w:r>
        <w:pict>
          <v:shape id="_x0000_i1616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1617" type="#_x0000_t202" style="width:57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czynicie</w:t>
                  </w:r>
                </w:p>
              </w:txbxContent>
            </v:textbox>
          </v:shape>
        </w:pict>
      </w:r>
      <w:r>
        <w:pict>
          <v:shape id="_x0000_i1618" type="#_x0000_t202" style="width:10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ελεγχομενοι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elegchomenoi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upomnianymi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</w:t>
                  </w:r>
                </w:p>
              </w:txbxContent>
            </v:textbox>
          </v:shape>
        </w:pict>
      </w:r>
      <w:r>
        <w:pict>
          <v:shape id="_x0000_i1623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przestępcy</w:t>
                  </w:r>
                </w:p>
              </w:txbxContent>
            </v:textbox>
          </v:shape>
        </w:pict>
      </w:r>
      <w:r>
        <w:pict>
          <v:shape id="_x0000_i16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62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9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630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</w:t>
                  </w:r>
                </w:p>
              </w:txbxContent>
            </v:textbox>
          </v:shape>
        </w:pict>
      </w:r>
      <w:r>
        <w:pict>
          <v:shape id="_x0000_i1631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πταισει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ptaisei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potknie się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34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jednym</w:t>
                  </w:r>
                </w:p>
              </w:txbxContent>
            </v:textbox>
          </v:shape>
        </w:pict>
      </w:r>
      <w:r>
        <w:pict>
          <v:shape id="_x0000_i1635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</w:t>
                  </w:r>
                </w:p>
              </w:txbxContent>
            </v:textbox>
          </v:shape>
        </w:pict>
      </w:r>
      <w:r>
        <w:pict>
          <v:shape id="_x0000_i1636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wszystkiemu</w:t>
                  </w:r>
                </w:p>
              </w:txbxContent>
            </v:textbox>
          </v:shape>
        </w:pict>
      </w:r>
      <w:r>
        <w:pict>
          <v:shape id="_x0000_i163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winny</w:t>
                  </w:r>
                </w:p>
              </w:txbxContent>
            </v:textbox>
          </v:shape>
        </w:pict>
      </w:r>
      <w:r>
        <w:pict>
          <v:shape id="_x0000_i16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6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64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41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powiedział</w:t>
                  </w:r>
                </w:p>
              </w:txbxContent>
            </v:textbox>
          </v:shape>
        </w:pict>
      </w:r>
      <w:r>
        <w:pict>
          <v:shape id="_x0000_i16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43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μοιχευσης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moicheusēs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cudzołożyłbyś</w:t>
                  </w:r>
                </w:p>
              </w:txbxContent>
            </v:textbox>
          </v:shape>
        </w:pict>
      </w:r>
      <w:r>
        <w:pict>
          <v:shape id="_x0000_i164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47" type="#_x0000_t202" style="width:76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mordowałbyś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51" type="#_x0000_t202" style="width:10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μοιχευσεις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cudzołożyć</w:t>
                  </w:r>
                </w:p>
              </w:txbxContent>
            </v:textbox>
          </v:shape>
        </w:pict>
      </w:r>
      <w:r>
        <w:pict>
          <v:shape id="_x0000_i1652" type="#_x0000_t202" style="width:10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φονευσεις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będziesz mordować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54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stałeś się</w:t>
                  </w:r>
                </w:p>
              </w:txbxContent>
            </v:textbox>
          </v:shape>
        </w:pict>
      </w:r>
      <w:r>
        <w:pict>
          <v:shape id="_x0000_i1655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παραβατης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parabatēs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przestępca</w:t>
                  </w:r>
                </w:p>
              </w:txbxContent>
            </v:textbox>
          </v:shape>
        </w:pict>
      </w:r>
      <w:r>
        <w:pict>
          <v:shape id="_x0000_i1656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Prawa</w:t>
                  </w:r>
                </w:p>
              </w:txbxContent>
            </v:textbox>
          </v:shape>
        </w:pict>
      </w:r>
      <w:r>
        <w:pict>
          <v:shape id="_x0000_i16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6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65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mówcie</w:t>
                  </w:r>
                </w:p>
              </w:txbxContent>
            </v:textbox>
          </v:shape>
        </w:pict>
      </w:r>
      <w:r>
        <w:pict>
          <v:shape id="_x0000_i16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662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czyńcie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66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1666" type="#_x0000_t202" style="width:5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ελευθεριας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wolności</w:t>
                  </w:r>
                </w:p>
              </w:txbxContent>
            </v:textbox>
          </v:shape>
        </w:pict>
      </w:r>
      <w:r>
        <w:pict>
          <v:shape id="_x0000_i1667" type="#_x0000_t202" style="width:5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668" type="#_x0000_t202" style="width:8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sądzonymi</w:t>
                  </w:r>
                </w:p>
              </w:txbxContent>
            </v:textbox>
          </v:shape>
        </w:pict>
      </w:r>
      <w:r>
        <w:pict>
          <v:shape id="_x0000_i16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673" type="#_x0000_t202" style="width:8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ανιλεως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anileōs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 miłosierdzia</w:t>
                  </w:r>
                </w:p>
              </w:txbxContent>
            </v:textbox>
          </v:shape>
        </w:pict>
      </w:r>
      <w:r>
        <w:pict>
          <v:shape id="_x0000_i1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76" type="#_x0000_t202" style="width:6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czynił</w:t>
                  </w:r>
                </w:p>
              </w:txbxContent>
            </v:textbox>
          </v:shape>
        </w:pict>
      </w:r>
      <w:r>
        <w:pict>
          <v:shape id="_x0000_i1677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9" type="#_x0000_t202" style="width:7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κατακαυχαται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katakauchatai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chełpi się</w:t>
                  </w:r>
                </w:p>
              </w:txbxContent>
            </v:textbox>
          </v:shape>
        </w:pict>
      </w:r>
      <w:r>
        <w:pict>
          <v:shape id="_x0000_i1680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681" type="#_x0000_t202" style="width:6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 sądem</w:t>
                  </w:r>
                </w:p>
              </w:txbxContent>
            </v:textbox>
          </v:shape>
        </w:pict>
      </w:r>
      <w:r>
        <w:pict>
          <v:shape id="_x0000_i16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za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korzyść</w:t>
                  </w:r>
                </w:p>
              </w:txbxContent>
            </v:textbox>
          </v:shape>
        </w:pict>
      </w:r>
      <w:r>
        <w:pict>
          <v:shape id="_x0000_i168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690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mówiłby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96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miałby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98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701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zbawić</w:t>
                  </w:r>
                </w:p>
              </w:txbxContent>
            </v:textbox>
          </v:shape>
        </w:pict>
      </w:r>
      <w:r>
        <w:pict>
          <v:shape id="_x0000_i170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7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7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6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70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siostra</w:t>
                  </w:r>
                </w:p>
              </w:txbxContent>
            </v:textbox>
          </v:shape>
        </w:pict>
      </w:r>
      <w:r>
        <w:pict>
          <v:shape id="_x0000_i170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nadzy</w:t>
                  </w:r>
                </w:p>
              </w:txbxContent>
            </v:textbox>
          </v:shape>
        </w:pict>
      </w:r>
      <w:r>
        <w:pict>
          <v:shape id="_x0000_i1710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υπαρχωσιν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12" type="#_x0000_t202" style="width:10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λειπομενοι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leipomenoi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odczuwającymi brak</w:t>
                  </w:r>
                </w:p>
              </w:txbxContent>
            </v:textbox>
          </v:shape>
        </w:pict>
      </w:r>
      <w:r>
        <w:pict>
          <v:shape id="_x0000_i1713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</w:t>
                  </w:r>
                </w:p>
              </w:txbxContent>
            </v:textbox>
          </v:shape>
        </w:pict>
      </w:r>
      <w:r>
        <w:pict>
          <v:shape id="_x0000_i17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5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εφημερου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efēmerou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codziennego</w:t>
                  </w:r>
                </w:p>
              </w:txbxContent>
            </v:textbox>
          </v:shape>
        </w:pict>
      </w:r>
      <w:r>
        <w:pict>
          <v:shape id="_x0000_i1716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pożywienia</w:t>
                  </w:r>
                </w:p>
              </w:txbxContent>
            </v:textbox>
          </v:shape>
        </w:pict>
      </w:r>
      <w:r>
        <w:pict>
          <v:shape id="_x0000_i17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718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721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724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odchodźcie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26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1727" type="#_x0000_t202" style="width:84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θερμαινεσθε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thermainesthe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ogrzewajcie się</w:t>
                  </w:r>
                </w:p>
              </w:txbxContent>
            </v:textbox>
          </v:shape>
        </w:pict>
      </w:r>
      <w:r>
        <w:pict>
          <v:shape id="_x0000_i17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29" type="#_x0000_t202" style="width:15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χορταζεσθε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chortazesthe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zostańcie nasyceni pokarmem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31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dalibyście</w:t>
                  </w:r>
                </w:p>
              </w:txbxContent>
            </v:textbox>
          </v:shape>
        </w:pict>
      </w:r>
      <w:r>
        <w:pict>
          <v:shape id="_x0000_i1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33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5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επιτηδεια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epitēdeia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koniecznych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737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jaka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korzyść</w:t>
                  </w:r>
                </w:p>
              </w:txbxContent>
            </v:textbox>
          </v:shape>
        </w:pict>
      </w:r>
      <w:r>
        <w:pict>
          <v:shape id="_x0000_i17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7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7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74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miałaby</w:t>
                  </w:r>
                </w:p>
              </w:txbxContent>
            </v:textbox>
          </v:shape>
        </w:pict>
      </w:r>
      <w:r>
        <w:pict>
          <v:shape id="_x0000_i1750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martwa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53" type="#_x0000_t202" style="width:6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samej</w:t>
                  </w:r>
                </w:p>
              </w:txbxContent>
            </v:textbox>
          </v:shape>
        </w:pict>
      </w:r>
      <w:r>
        <w:pict>
          <v:shape id="_x0000_i17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7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7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ja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7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pokaż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77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</w:t>
                  </w:r>
                </w:p>
              </w:txbxContent>
            </v:textbox>
          </v:shape>
        </w:pict>
      </w:r>
      <w:r>
        <w:pict>
          <v:shape id="_x0000_i1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 ja</w:t>
                  </w:r>
                </w:p>
              </w:txbxContent>
            </v:textbox>
          </v:shape>
        </w:pict>
      </w:r>
      <w:r>
        <w:pict>
          <v:shape id="_x0000_i1774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pokażę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7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779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7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785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wierzysz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791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79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czynisz</w:t>
                  </w:r>
                </w:p>
              </w:txbxContent>
            </v:textbox>
          </v:shape>
        </w:pict>
      </w:r>
      <w:r>
        <w:pict>
          <v:shape id="_x0000_i1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5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demony</w:t>
                  </w:r>
                </w:p>
              </w:txbxContent>
            </v:textbox>
          </v:shape>
        </w:pict>
      </w:r>
      <w:r>
        <w:pict>
          <v:shape id="_x0000_i1796" type="#_x0000_t202" style="width:6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8" type="#_x0000_t202" style="width:6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φρισσουσιν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frissousin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drżą</w:t>
                  </w:r>
                </w:p>
              </w:txbxContent>
            </v:textbox>
          </v:shape>
        </w:pict>
      </w:r>
      <w:r>
        <w:pict>
          <v:shape id="_x0000_i17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80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Chcesz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02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poznać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80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człowieku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pusty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812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martwa</w:t>
                  </w:r>
                </w:p>
              </w:txbxContent>
            </v:textbox>
          </v:shape>
        </w:pict>
      </w:r>
      <w:r>
        <w:pict>
          <v:shape id="_x0000_i18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8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815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822" type="#_x0000_t202" style="width:16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εδικαιωθη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edikaiōthē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uznany za sprawiedliwego</w:t>
                  </w:r>
                </w:p>
              </w:txbxContent>
            </v:textbox>
          </v:shape>
        </w:pict>
      </w:r>
      <w:r>
        <w:pict>
          <v:shape id="_x0000_i1823" type="#_x0000_t202" style="width:71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ανενεγκας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anenegkas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przyniósłszy</w:t>
                  </w:r>
                </w:p>
              </w:txbxContent>
            </v:textbox>
          </v:shape>
        </w:pict>
      </w:r>
      <w:r>
        <w:pict>
          <v:shape id="_x0000_i1824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Izaaka</w:t>
                  </w:r>
                </w:p>
              </w:txbxContent>
            </v:textbox>
          </v:shape>
        </w:pict>
      </w:r>
      <w:r>
        <w:pict>
          <v:shape id="_x0000_i18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82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0" type="#_x0000_t202" style="width:70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ołtarzu</w:t>
                  </w:r>
                </w:p>
              </w:txbxContent>
            </v:textbox>
          </v:shape>
        </w:pict>
      </w:r>
      <w:r>
        <w:pict>
          <v:shape id="_x0000_i18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832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Widzisz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836" type="#_x0000_t202" style="width:8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συνηργει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synērgei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współdziałała z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dziełami</w:t>
                  </w:r>
                </w:p>
              </w:txbxContent>
            </v:textbox>
          </v:shape>
        </w:pict>
      </w:r>
      <w:r>
        <w:pict>
          <v:shape id="_x0000_i183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8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846" type="#_x0000_t202" style="width:14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ετελειωθη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eteleiōthē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uczyniona doskonałą</w:t>
                  </w:r>
                </w:p>
              </w:txbxContent>
            </v:textbox>
          </v:shape>
        </w:pict>
      </w:r>
      <w:r>
        <w:pict>
          <v:shape id="_x0000_i18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9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επληρωθη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eplērōthē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wypełnione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1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3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mówiące</w:t>
                  </w:r>
                </w:p>
              </w:txbxContent>
            </v:textbox>
          </v:shape>
        </w:pict>
      </w:r>
      <w:r>
        <w:pict>
          <v:shape id="_x0000_i1854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56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Abraham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8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0" type="#_x0000_t202" style="width:9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ελογισθη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elogisthē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zaliczone</w:t>
                  </w:r>
                </w:p>
              </w:txbxContent>
            </v:textbox>
          </v:shape>
        </w:pict>
      </w:r>
      <w:r>
        <w:pict>
          <v:shape id="_x0000_i18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863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5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przyjaciel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867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nazwany</w:t>
                  </w:r>
                </w:p>
              </w:txbxContent>
            </v:textbox>
          </v:shape>
        </w:pict>
      </w:r>
      <w:r>
        <w:pict>
          <v:shape id="_x0000_i18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2:24</w:t>
                  </w:r>
                </w:p>
              </w:txbxContent>
            </v:textbox>
          </v:shape>
        </w:pict>
      </w:r>
      <w:r>
        <w:pict>
          <v:shape id="_x0000_i1869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Widzicie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874" type="#_x0000_t202" style="width:166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uznawany za sprawiedliwego</w:t>
                  </w:r>
                </w:p>
              </w:txbxContent>
            </v:textbox>
          </v:shape>
        </w:pict>
      </w:r>
      <w:r>
        <w:pict>
          <v:shape id="_x0000_i187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79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88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8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2:25</w:t>
                  </w:r>
                </w:p>
              </w:txbxContent>
            </v:textbox>
          </v:shape>
        </w:pict>
      </w:r>
      <w:r>
        <w:pict>
          <v:shape id="_x0000_i1882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Podobnie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8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ρααβ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raab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Rachab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7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nierządnica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891" type="#_x0000_t202" style="width:1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εδικαιωθη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edikaiōthē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uznana za sprawiedliwą</w:t>
                  </w:r>
                </w:p>
              </w:txbxContent>
            </v:textbox>
          </v:shape>
        </w:pict>
      </w:r>
      <w:r>
        <w:pict>
          <v:shape id="_x0000_i1892" type="#_x0000_t202" style="width:8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υποδεξαμενη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hypodeksamenē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podjąwszy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4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</w:t>
                  </w:r>
                </w:p>
              </w:txbxContent>
            </v:textbox>
          </v:shape>
        </w:pict>
      </w:r>
      <w:r>
        <w:pict>
          <v:shape id="_x0000_i18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inną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drogą</w:t>
                  </w:r>
                </w:p>
              </w:txbxContent>
            </v:textbox>
          </v:shape>
        </w:pict>
      </w:r>
      <w:r>
        <w:pict>
          <v:shape id="_x0000_i1898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εκβαλουσα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ekbalousa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wyrzuciwszy</w:t>
                  </w:r>
                </w:p>
              </w:txbxContent>
            </v:textbox>
          </v:shape>
        </w:pict>
      </w:r>
      <w:r>
        <w:pict>
          <v:shape id="_x0000_i189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2:26</w:t>
                  </w:r>
                </w:p>
              </w:txbxContent>
            </v:textbox>
          </v:shape>
        </w:pict>
      </w:r>
      <w:r>
        <w:pict>
          <v:shape id="_x0000_i1900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90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9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90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906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martwe</w:t>
                  </w:r>
                </w:p>
              </w:txbxContent>
            </v:textbox>
          </v:shape>
        </w:pict>
      </w:r>
      <w:r>
        <w:pict>
          <v:shape id="_x0000_i19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9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</w:t>
                  </w:r>
                </w:p>
              </w:txbxContent>
            </v:textbox>
          </v:shape>
        </w:pict>
      </w:r>
      <w:r>
        <w:pict>
          <v:shape id="_x0000_i1915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martwa</w:t>
                  </w:r>
                </w:p>
              </w:txbxContent>
            </v:textbox>
          </v:shape>
        </w:pict>
      </w:r>
      <w:r>
        <w:pict>
          <v:shape id="_x0000_i19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 id="_x0000_i191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9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19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920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nauczyciele</w:t>
                  </w:r>
                </w:p>
              </w:txbxContent>
            </v:textbox>
          </v:shape>
        </w:pict>
      </w:r>
      <w:r>
        <w:pict>
          <v:shape id="_x0000_i1921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stawajcie się</w:t>
                  </w:r>
                </w:p>
              </w:txbxContent>
            </v:textbox>
          </v:shape>
        </w:pict>
      </w:r>
      <w:r>
        <w:pict>
          <v:shape id="_x0000_i1922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9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924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9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2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większy</w:t>
                  </w:r>
                </w:p>
              </w:txbxContent>
            </v:textbox>
          </v:shape>
        </w:pict>
      </w:r>
      <w:r>
        <w:pict>
          <v:shape id="_x0000_i1927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wyrok</w:t>
                  </w:r>
                </w:p>
              </w:txbxContent>
            </v:textbox>
          </v:shape>
        </w:pict>
      </w:r>
      <w:r>
        <w:pict>
          <v:shape id="_x0000_i1928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ληψομεθα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lēpsometha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otrzymamy</w:t>
                  </w:r>
                </w:p>
              </w:txbxContent>
            </v:textbox>
          </v:shape>
        </w:pict>
      </w:r>
      <w:r>
        <w:pict>
          <v:shape id="_x0000_i192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193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932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πταιομεν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ptaiomen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potykamy się</w:t>
                  </w:r>
                </w:p>
              </w:txbxContent>
            </v:textbox>
          </v:shape>
        </w:pict>
      </w:r>
      <w:r>
        <w:pict>
          <v:shape id="_x0000_i193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37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939" type="#_x0000_t202" style="width:6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πταιει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ptaiei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potyka się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94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dojrzały</w:t>
                  </w:r>
                </w:p>
              </w:txbxContent>
            </v:textbox>
          </v:shape>
        </w:pict>
      </w:r>
      <w:r>
        <w:pict>
          <v:shape id="_x0000_i19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mąż</w:t>
                  </w:r>
                </w:p>
              </w:txbxContent>
            </v:textbox>
          </v:shape>
        </w:pict>
      </w:r>
      <w:r>
        <w:pict>
          <v:shape id="_x0000_i1943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</w:t>
                  </w:r>
                </w:p>
              </w:txbxContent>
            </v:textbox>
          </v:shape>
        </w:pict>
      </w:r>
      <w:r>
        <w:pict>
          <v:shape id="_x0000_i1944" type="#_x0000_t202" style="width:17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χαλιναγωγησαι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chalinagōgēsai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poprowadzić przy pomocy wędzidła</w:t>
                  </w:r>
                </w:p>
              </w:txbxContent>
            </v:textbox>
          </v:shape>
        </w:pict>
      </w:r>
      <w:r>
        <w:pict>
          <v:shape id="_x0000_i19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9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9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2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ιππων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koniom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4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chalinous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wędzidła</w:t>
                  </w:r>
                </w:p>
              </w:txbxContent>
            </v:textbox>
          </v:shape>
        </w:pict>
      </w:r>
      <w:r>
        <w:pict>
          <v:shape id="_x0000_i19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7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pysków</w:t>
                  </w:r>
                </w:p>
              </w:txbxContent>
            </v:textbox>
          </v:shape>
        </w:pict>
      </w:r>
      <w:r>
        <w:pict>
          <v:shape id="_x0000_i1958" type="#_x0000_t202" style="width:54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rzucamy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9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1" type="#_x0000_t202" style="width:7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πειθεσθαι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peithesthai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ulegające</w:t>
                  </w:r>
                </w:p>
              </w:txbxContent>
            </v:textbox>
          </v:shape>
        </w:pict>
      </w:r>
      <w:r>
        <w:pict>
          <v:shape id="_x0000_i196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9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19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968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969" type="#_x0000_t202" style="width:9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μεταγομεν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przeprowadzamy</w:t>
                  </w:r>
                </w:p>
              </w:txbxContent>
            </v:textbox>
          </v:shape>
        </w:pict>
      </w:r>
      <w:r>
        <w:pict>
          <v:shape id="_x0000_i197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9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9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statki</w:t>
                  </w:r>
                </w:p>
              </w:txbxContent>
            </v:textbox>
          </v:shape>
        </w:pict>
      </w:r>
      <w:r>
        <w:pict>
          <v:shape id="_x0000_i1975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τηλικαυτα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tēlikauta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wielkie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979" type="#_x0000_t202" style="width:52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σκληρων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sklērōn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twarde</w:t>
                  </w:r>
                </w:p>
              </w:txbxContent>
            </v:textbox>
          </v:shape>
        </w:pict>
      </w:r>
      <w:r>
        <w:pict>
          <v:shape id="_x0000_i198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wiatry</w:t>
                  </w:r>
                </w:p>
              </w:txbxContent>
            </v:textbox>
          </v:shape>
        </w:pict>
      </w:r>
      <w:r>
        <w:pict>
          <v:shape id="_x0000_i1981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ελαυνομενα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elaunomena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pędzone</w:t>
                  </w:r>
                </w:p>
              </w:txbxContent>
            </v:textbox>
          </v:shape>
        </w:pict>
      </w:r>
      <w:r>
        <w:pict>
          <v:shape id="_x0000_i1982" type="#_x0000_t202" style="width:10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przeprowadzone</w:t>
                  </w:r>
                </w:p>
              </w:txbxContent>
            </v:textbox>
          </v:shape>
        </w:pict>
      </w:r>
      <w:r>
        <w:pict>
          <v:shape id="_x0000_i19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984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ελαχιστου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mały</w:t>
                  </w:r>
                </w:p>
              </w:txbxContent>
            </v:textbox>
          </v:shape>
        </w:pict>
      </w:r>
      <w:r>
        <w:pict>
          <v:shape id="_x0000_i1985" type="#_x0000_t202" style="width:53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πηδαλιου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pēdaliou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ster</w:t>
                  </w:r>
                </w:p>
              </w:txbxContent>
            </v:textbox>
          </v:shape>
        </w:pict>
      </w:r>
      <w:r>
        <w:pict>
          <v:shape id="_x0000_i19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98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9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9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poruszenie</w:t>
                  </w:r>
                </w:p>
              </w:txbxContent>
            </v:textbox>
          </v:shape>
        </w:pict>
      </w:r>
      <w:r>
        <w:pict>
          <v:shape id="_x0000_i19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1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ευθυνοντος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euthynontos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kierującego</w:t>
                  </w:r>
                </w:p>
              </w:txbxContent>
            </v:textbox>
          </v:shape>
        </w:pict>
      </w:r>
      <w:r>
        <w:pict>
          <v:shape id="_x0000_i1992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chciałby</w:t>
                  </w:r>
                </w:p>
              </w:txbxContent>
            </v:textbox>
          </v:shape>
        </w:pict>
      </w:r>
      <w:r>
        <w:pict>
          <v:shape id="_x0000_i19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9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9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7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</w:t>
                  </w:r>
                </w:p>
              </w:txbxContent>
            </v:textbox>
          </v:shape>
        </w:pict>
      </w:r>
      <w:r>
        <w:pict>
          <v:shape id="_x0000_i19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</w:t>
                  </w:r>
                </w:p>
              </w:txbxContent>
            </v:textbox>
          </v:shape>
        </w:pict>
      </w:r>
      <w:r>
        <w:pict>
          <v:shape id="_x0000_i1999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członek</w:t>
                  </w:r>
                </w:p>
              </w:txbxContent>
            </v:textbox>
          </v:shape>
        </w:pict>
      </w:r>
      <w:r>
        <w:pict>
          <v:shape id="_x0000_i20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0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002" type="#_x0000_t202" style="width:10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μεγαλαυχει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megalauchei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wielkimi chełpi się</w:t>
                  </w:r>
                </w:p>
              </w:txbxContent>
            </v:textbox>
          </v:shape>
        </w:pict>
      </w:r>
      <w:r>
        <w:pict>
          <v:shape id="_x0000_i20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20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mały</w:t>
                  </w:r>
                </w:p>
              </w:txbxContent>
            </v:textbox>
          </v:shape>
        </w:pict>
      </w:r>
      <w:r>
        <w:pict>
          <v:shape id="_x0000_i20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2006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 wielki</w:t>
                  </w:r>
                </w:p>
              </w:txbxContent>
            </v:textbox>
          </v:shape>
        </w:pict>
      </w:r>
      <w:r>
        <w:pict>
          <v:shape id="_x0000_i20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las</w:t>
                  </w:r>
                </w:p>
              </w:txbxContent>
            </v:textbox>
          </v:shape>
        </w:pict>
      </w:r>
      <w:r>
        <w:pict>
          <v:shape id="_x0000_i2008" type="#_x0000_t202" style="width:4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zapala</w:t>
                  </w:r>
                </w:p>
              </w:txbxContent>
            </v:textbox>
          </v:shape>
        </w:pict>
      </w:r>
      <w:r>
        <w:pict>
          <v:shape id="_x0000_i20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20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2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</w:t>
                  </w:r>
                </w:p>
              </w:txbxContent>
            </v:textbox>
          </v:shape>
        </w:pict>
      </w:r>
      <w:r>
        <w:pict>
          <v:shape id="_x0000_i20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20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5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20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7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20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20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0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</w:t>
                  </w:r>
                </w:p>
              </w:txbxContent>
            </v:textbox>
          </v:shape>
        </w:pict>
      </w:r>
      <w:r>
        <w:pict>
          <v:shape id="_x0000_i2021" type="#_x0000_t202" style="width:8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καθισταται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kathistatai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ustanawiany</w:t>
                  </w:r>
                </w:p>
              </w:txbxContent>
            </v:textbox>
          </v:shape>
        </w:pict>
      </w:r>
      <w:r>
        <w:pict>
          <v:shape id="_x0000_i20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20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4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członków</w:t>
                  </w:r>
                </w:p>
              </w:txbxContent>
            </v:textbox>
          </v:shape>
        </w:pict>
      </w:r>
      <w:r>
        <w:pict>
          <v:shape id="_x0000_i202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2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7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σπιλουσα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spilousa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plamiący</w:t>
                  </w:r>
                </w:p>
              </w:txbxContent>
            </v:textbox>
          </v:shape>
        </w:pict>
      </w:r>
      <w:r>
        <w:pict>
          <v:shape id="_x0000_i2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</w:t>
                  </w:r>
                </w:p>
              </w:txbxContent>
            </v:textbox>
          </v:shape>
        </w:pict>
      </w:r>
      <w:r>
        <w:pict>
          <v:shape id="_x0000_i2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2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32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φλογιζουσα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flogizousa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rozpalający</w:t>
                  </w:r>
                </w:p>
              </w:txbxContent>
            </v:textbox>
          </v:shape>
        </w:pict>
      </w:r>
      <w:r>
        <w:pict>
          <v:shape id="_x0000_i2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koło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6" type="#_x0000_t202" style="width:11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naturalnych skłonności</w:t>
                  </w:r>
                </w:p>
              </w:txbxContent>
            </v:textbox>
          </v:shape>
        </w:pict>
      </w:r>
      <w:r>
        <w:pict>
          <v:shape id="_x0000_i2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38" type="#_x0000_t202" style="width:103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φλογιζομενη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flogizomenē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 rozpalonym</w:t>
                  </w:r>
                </w:p>
              </w:txbxContent>
            </v:textbox>
          </v:shape>
        </w:pict>
      </w:r>
      <w:r>
        <w:pict>
          <v:shape id="_x0000_i2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1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γεεννης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geennēs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Gehennę</w:t>
                  </w:r>
                </w:p>
              </w:txbxContent>
            </v:textbox>
          </v:shape>
        </w:pict>
      </w:r>
      <w:r>
        <w:pict>
          <v:shape id="_x0000_i20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2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Cała</w:t>
                  </w:r>
                </w:p>
              </w:txbxContent>
            </v:textbox>
          </v:shape>
        </w:pict>
      </w:r>
      <w:r>
        <w:pict>
          <v:shape id="_x0000_i204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045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natura</w:t>
                  </w:r>
                </w:p>
              </w:txbxContent>
            </v:textbox>
          </v:shape>
        </w:pict>
      </w:r>
      <w:r>
        <w:pict>
          <v:shape id="_x0000_i2046" type="#_x0000_t202" style="width:53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thēriōn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zwierząt</w:t>
                  </w:r>
                </w:p>
              </w:txbxContent>
            </v:textbox>
          </v:shape>
        </w:pict>
      </w:r>
      <w:r>
        <w:pict>
          <v:shape id="_x0000_i2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także</w:t>
                  </w:r>
                </w:p>
              </w:txbxContent>
            </v:textbox>
          </v:shape>
        </w:pict>
      </w:r>
      <w:r>
        <w:pict>
          <v:shape id="_x0000_i2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49" type="#_x0000_t202" style="width:5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πετεινων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peteinōn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ptaków</w:t>
                  </w:r>
                </w:p>
              </w:txbxContent>
            </v:textbox>
          </v:shape>
        </w:pict>
      </w:r>
      <w:r>
        <w:pict>
          <v:shape id="_x0000_i2050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ερπετων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pełzających</w:t>
                  </w:r>
                </w:p>
              </w:txbxContent>
            </v:textbox>
          </v:shape>
        </w:pict>
      </w:r>
      <w:r>
        <w:pict>
          <v:shape id="_x0000_i2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także</w:t>
                  </w:r>
                </w:p>
              </w:txbxContent>
            </v:textbox>
          </v:shape>
        </w:pict>
      </w:r>
      <w:r>
        <w:pict>
          <v:shape id="_x0000_i2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53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εναλιων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enaliōn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morskich</w:t>
                  </w:r>
                </w:p>
              </w:txbxContent>
            </v:textbox>
          </v:shape>
        </w:pict>
      </w:r>
      <w:r>
        <w:pict>
          <v:shape id="_x0000_i2054" type="#_x0000_t202" style="width:8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ujarzmiana</w:t>
                  </w:r>
                </w:p>
              </w:txbxContent>
            </v:textbox>
          </v:shape>
        </w:pict>
      </w:r>
      <w:r>
        <w:pict>
          <v:shape id="_x0000_i2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56" type="#_x0000_t202" style="width:84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δεδαμασται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dedamastai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ujarzmiona</w:t>
                  </w:r>
                </w:p>
              </w:txbxContent>
            </v:textbox>
          </v:shape>
        </w:pict>
      </w:r>
      <w:r>
        <w:pict>
          <v:shape id="_x0000_i2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058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naturę</w:t>
                  </w:r>
                </w:p>
              </w:txbxContent>
            </v:textbox>
          </v:shape>
        </w:pict>
      </w:r>
      <w:r>
        <w:pict>
          <v:shape id="_x0000_i2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0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ludzką</w:t>
                  </w:r>
                </w:p>
              </w:txbxContent>
            </v:textbox>
          </v:shape>
        </w:pict>
      </w:r>
      <w:r>
        <w:pict>
          <v:shape id="_x0000_i20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2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64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γλωσσαν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glōssan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języka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66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2067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ludzi</w:t>
                  </w:r>
                </w:p>
              </w:txbxContent>
            </v:textbox>
          </v:shape>
        </w:pict>
      </w:r>
      <w:r>
        <w:pict>
          <v:shape id="_x0000_i2068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δαμασαι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damasai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ujarzmić</w:t>
                  </w:r>
                </w:p>
              </w:txbxContent>
            </v:textbox>
          </v:shape>
        </w:pict>
      </w:r>
      <w:r>
        <w:pict>
          <v:shape id="_x0000_i2069" type="#_x0000_t202" style="width:77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ακατασχετον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akatascheton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nieokiełznane</w:t>
                  </w:r>
                </w:p>
              </w:txbxContent>
            </v:textbox>
          </v:shape>
        </w:pict>
      </w:r>
      <w:r>
        <w:pict>
          <v:shape id="_x0000_i2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</w:t>
                  </w:r>
                </w:p>
              </w:txbxContent>
            </v:textbox>
          </v:shape>
        </w:pict>
      </w:r>
      <w:r>
        <w:pict>
          <v:shape id="_x0000_i2071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napełnione</w:t>
                  </w:r>
                </w:p>
              </w:txbxContent>
            </v:textbox>
          </v:shape>
        </w:pict>
      </w:r>
      <w:r>
        <w:pict>
          <v:shape id="_x0000_i2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jadem</w:t>
                  </w:r>
                </w:p>
              </w:txbxContent>
            </v:textbox>
          </v:shape>
        </w:pict>
      </w:r>
      <w:r>
        <w:pict>
          <v:shape id="_x0000_i2073" type="#_x0000_t202" style="width:8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θανατηφορου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thanatēforou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śmiercionośnym</w:t>
                  </w:r>
                </w:p>
              </w:txbxContent>
            </v:textbox>
          </v:shape>
        </w:pict>
      </w:r>
      <w:r>
        <w:pict>
          <v:shape id="_x0000_i20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2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076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2077" type="#_x0000_t202" style="width:7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błogosławimy</w:t>
                  </w:r>
                </w:p>
              </w:txbxContent>
            </v:textbox>
          </v:shape>
        </w:pict>
      </w:r>
      <w:r>
        <w:pict>
          <v:shape id="_x0000_i2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81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2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084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2085" type="#_x0000_t202" style="width:71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καταρωμεθα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katarōmetha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przeklinamy</w:t>
                  </w:r>
                </w:p>
              </w:txbxContent>
            </v:textbox>
          </v:shape>
        </w:pict>
      </w:r>
      <w:r>
        <w:pict>
          <v:shape id="_x0000_i2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7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2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090" type="#_x0000_t202" style="width:7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podobieństwo</w:t>
                  </w:r>
                </w:p>
              </w:txbxContent>
            </v:textbox>
          </v:shape>
        </w:pict>
      </w:r>
      <w:r>
        <w:pict>
          <v:shape id="_x0000_i2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092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γεγονοτας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stali się</w:t>
                  </w:r>
                </w:p>
              </w:txbxContent>
            </v:textbox>
          </v:shape>
        </w:pict>
      </w:r>
      <w:r>
        <w:pict>
          <v:shape id="_x0000_i20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2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2097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2098" type="#_x0000_t202" style="width:6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wychodzi</w:t>
                  </w:r>
                </w:p>
              </w:txbxContent>
            </v:textbox>
          </v:shape>
        </w:pict>
      </w:r>
      <w:r>
        <w:pict>
          <v:shape id="_x0000_i2099" type="#_x0000_t202" style="width:9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ευλογια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błogosławieństwo</w:t>
                  </w:r>
                </w:p>
              </w:txbxContent>
            </v:textbox>
          </v:shape>
        </w:pict>
      </w:r>
      <w:r>
        <w:pict>
          <v:shape id="_x0000_i2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01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przekleństwo</w:t>
                  </w:r>
                </w:p>
              </w:txbxContent>
            </v:textbox>
          </v:shape>
        </w:pict>
      </w:r>
      <w:r>
        <w:pict>
          <v:shape id="_x0000_i2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0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należy</w:t>
                  </w:r>
                </w:p>
              </w:txbxContent>
            </v:textbox>
          </v:shape>
        </w:pict>
      </w:r>
      <w:r>
        <w:pict>
          <v:shape id="_x0000_i210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2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te</w:t>
                  </w:r>
                </w:p>
              </w:txbxContent>
            </v:textbox>
          </v:shape>
        </w:pict>
      </w:r>
      <w:r>
        <w:pict>
          <v:shape id="_x0000_i2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2108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stawać się</w:t>
                  </w:r>
                </w:p>
              </w:txbxContent>
            </v:textbox>
          </v:shape>
        </w:pict>
      </w:r>
      <w:r>
        <w:pict>
          <v:shape id="_x0000_i21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2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2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2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źródło</w:t>
                  </w:r>
                </w:p>
              </w:txbxContent>
            </v:textbox>
          </v:shape>
        </w:pict>
      </w:r>
      <w:r>
        <w:pict>
          <v:shape id="_x0000_i2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5" type="#_x0000_t202" style="width:55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tej samej</w:t>
                  </w:r>
                </w:p>
              </w:txbxContent>
            </v:textbox>
          </v:shape>
        </w:pict>
      </w:r>
      <w:r>
        <w:pict>
          <v:shape id="_x0000_i2116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szczeliny</w:t>
                  </w:r>
                </w:p>
              </w:txbxContent>
            </v:textbox>
          </v:shape>
        </w:pict>
      </w:r>
      <w:r>
        <w:pict>
          <v:shape id="_x0000_i2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tryska</w:t>
                  </w:r>
                </w:p>
              </w:txbxContent>
            </v:textbox>
          </v:shape>
        </w:pict>
      </w:r>
      <w:r>
        <w:pict>
          <v:shape id="_x0000_i2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9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γλυκυ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glyky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słodką</w:t>
                  </w:r>
                </w:p>
              </w:txbxContent>
            </v:textbox>
          </v:shape>
        </w:pict>
      </w:r>
      <w:r>
        <w:pict>
          <v:shape id="_x0000_i2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gorzką</w:t>
                  </w:r>
                </w:p>
              </w:txbxContent>
            </v:textbox>
          </v:shape>
        </w:pict>
      </w:r>
      <w:r>
        <w:pict>
          <v:shape id="_x0000_i21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2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2125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212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2128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figowiec</w:t>
                  </w:r>
                </w:p>
              </w:txbxContent>
            </v:textbox>
          </v:shape>
        </w:pict>
      </w:r>
      <w:r>
        <w:pict>
          <v:shape id="_x0000_i2129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oliwki</w:t>
                  </w:r>
                </w:p>
              </w:txbxContent>
            </v:textbox>
          </v:shape>
        </w:pict>
      </w:r>
      <w:r>
        <w:pict>
          <v:shape id="_x0000_i213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2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2132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αμπελος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winorośl</w:t>
                  </w:r>
                </w:p>
              </w:txbxContent>
            </v:textbox>
          </v:shape>
        </w:pict>
      </w:r>
      <w:r>
        <w:pict>
          <v:shape id="_x0000_i2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figi</w:t>
                  </w:r>
                </w:p>
              </w:txbxContent>
            </v:textbox>
          </v:shape>
        </w:pict>
      </w:r>
      <w:r>
        <w:pict>
          <v:shape id="_x0000_i2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2135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żadne</w:t>
                  </w:r>
                </w:p>
              </w:txbxContent>
            </v:textbox>
          </v:shape>
        </w:pict>
      </w:r>
      <w:r>
        <w:pict>
          <v:shape id="_x0000_i213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pēgē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źródło</w:t>
                  </w:r>
                </w:p>
              </w:txbxContent>
            </v:textbox>
          </v:shape>
        </w:pict>
      </w:r>
      <w:r>
        <w:pict>
          <v:shape id="_x0000_i2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αλυκον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halykon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słone</w:t>
                  </w:r>
                </w:p>
              </w:txbxContent>
            </v:textbox>
          </v:shape>
        </w:pict>
      </w:r>
      <w:r>
        <w:pict>
          <v:shape id="_x0000_i2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39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γλυκυ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glyky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słodką</w:t>
                  </w:r>
                </w:p>
              </w:txbxContent>
            </v:textbox>
          </v:shape>
        </w:pict>
      </w:r>
      <w:r>
        <w:pict>
          <v:shape id="_x0000_i214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2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wodę</w:t>
                  </w:r>
                </w:p>
              </w:txbxContent>
            </v:textbox>
          </v:shape>
        </w:pict>
      </w:r>
      <w:r>
        <w:pict>
          <v:shape id="_x0000_i21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2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214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mądry</w:t>
                  </w:r>
                </w:p>
              </w:txbxContent>
            </v:textbox>
          </v:shape>
        </w:pict>
      </w:r>
      <w:r>
        <w:pict>
          <v:shape id="_x0000_i2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46" type="#_x0000_t202" style="width:5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wiedzący</w:t>
                  </w:r>
                </w:p>
              </w:txbxContent>
            </v:textbox>
          </v:shape>
        </w:pict>
      </w:r>
      <w:r>
        <w:pict>
          <v:shape id="_x0000_i2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2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149" type="#_x0000_t202" style="width:7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δειξατω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deiksatō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pokaże</w:t>
                  </w:r>
                </w:p>
              </w:txbxContent>
            </v:textbox>
          </v:shape>
        </w:pict>
      </w:r>
      <w:r>
        <w:pict>
          <v:shape id="_x0000_i2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52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2153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αναστροφης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postępowania</w:t>
                  </w:r>
                </w:p>
              </w:txbxContent>
            </v:textbox>
          </v:shape>
        </w:pict>
      </w:r>
      <w:r>
        <w:pict>
          <v:shape id="_x0000_i2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215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58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πραυτητι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prautēti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łagodności</w:t>
                  </w:r>
                </w:p>
              </w:txbxContent>
            </v:textbox>
          </v:shape>
        </w:pict>
      </w:r>
      <w:r>
        <w:pict>
          <v:shape id="_x0000_i2159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21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2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63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zazdrość</w:t>
                  </w:r>
                </w:p>
              </w:txbxContent>
            </v:textbox>
          </v:shape>
        </w:pict>
      </w:r>
      <w:r>
        <w:pict>
          <v:shape id="_x0000_i2164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πικρον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gorzką</w:t>
                  </w:r>
                </w:p>
              </w:txbxContent>
            </v:textbox>
          </v:shape>
        </w:pict>
      </w:r>
      <w:r>
        <w:pict>
          <v:shape id="_x0000_i2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2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67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εριθειαν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niesnasek</w:t>
                  </w:r>
                </w:p>
              </w:txbxContent>
            </v:textbox>
          </v:shape>
        </w:pict>
      </w:r>
      <w:r>
        <w:pict>
          <v:shape id="_x0000_i2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70" type="#_x0000_t202" style="width:4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2171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2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73" type="#_x0000_t202" style="width:7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κατακαυχασθε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katakauchasthe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chełpcie się</w:t>
                  </w:r>
                </w:p>
              </w:txbxContent>
            </v:textbox>
          </v:shape>
        </w:pict>
      </w:r>
      <w:r>
        <w:pict>
          <v:shape id="_x0000_i2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75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kłamcie</w:t>
                  </w:r>
                </w:p>
              </w:txbxContent>
            </v:textbox>
          </v:shape>
        </w:pict>
      </w:r>
      <w:r>
        <w:pict>
          <v:shape id="_x0000_i217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2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78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217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2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2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8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218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góry</w:t>
                  </w:r>
                </w:p>
              </w:txbxContent>
            </v:textbox>
          </v:shape>
        </w:pict>
      </w:r>
      <w:r>
        <w:pict>
          <v:shape id="_x0000_i2186" type="#_x0000_t202" style="width:7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κατερχομενη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katerchomenē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schodząca</w:t>
                  </w:r>
                </w:p>
              </w:txbxContent>
            </v:textbox>
          </v:shape>
        </w:pict>
      </w:r>
      <w:r>
        <w:pict>
          <v:shape id="_x0000_i218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18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επιγειος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epigeios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ziemska</w:t>
                  </w:r>
                </w:p>
              </w:txbxContent>
            </v:textbox>
          </v:shape>
        </w:pict>
      </w:r>
      <w:r>
        <w:pict>
          <v:shape id="_x0000_i2189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zmysłowa</w:t>
                  </w:r>
                </w:p>
              </w:txbxContent>
            </v:textbox>
          </v:shape>
        </w:pict>
      </w:r>
      <w:r>
        <w:pict>
          <v:shape id="_x0000_i2190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δαιμονιωδης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daimoniōdēs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demoniczna</w:t>
                  </w:r>
                </w:p>
              </w:txbxContent>
            </v:textbox>
          </v:shape>
        </w:pict>
      </w:r>
      <w:r>
        <w:pict>
          <v:shape id="_x0000_i21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2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219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194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zazdrość</w:t>
                  </w:r>
                </w:p>
              </w:txbxContent>
            </v:textbox>
          </v:shape>
        </w:pict>
      </w:r>
      <w:r>
        <w:pict>
          <v:shape id="_x0000_i2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96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εριθεια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niesnaski</w:t>
                  </w:r>
                </w:p>
              </w:txbxContent>
            </v:textbox>
          </v:shape>
        </w:pict>
      </w:r>
      <w:r>
        <w:pict>
          <v:shape id="_x0000_i2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2198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ακαταστασια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akatastasia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nieporządek</w:t>
                  </w:r>
                </w:p>
              </w:txbxContent>
            </v:textbox>
          </v:shape>
        </w:pict>
      </w:r>
      <w:r>
        <w:pict>
          <v:shape id="_x0000_i2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00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wszelka</w:t>
                  </w:r>
                </w:p>
              </w:txbxContent>
            </v:textbox>
          </v:shape>
        </w:pict>
      </w:r>
      <w:r>
        <w:pict>
          <v:shape id="_x0000_i2201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zła</w:t>
                  </w:r>
                </w:p>
              </w:txbxContent>
            </v:textbox>
          </v:shape>
        </w:pict>
      </w:r>
      <w:r>
        <w:pict>
          <v:shape id="_x0000_i2202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sprawa</w:t>
                  </w:r>
                </w:p>
              </w:txbxContent>
            </v:textbox>
          </v:shape>
        </w:pict>
      </w:r>
      <w:r>
        <w:pict>
          <v:shape id="_x0000_i22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2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20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anōthen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góry</w:t>
                  </w:r>
                </w:p>
              </w:txbxContent>
            </v:textbox>
          </v:shape>
        </w:pict>
      </w:r>
      <w:r>
        <w:pict>
          <v:shape id="_x0000_i220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mądrość</w:t>
                  </w:r>
                </w:p>
              </w:txbxContent>
            </v:textbox>
          </v:shape>
        </w:pict>
      </w:r>
      <w:r>
        <w:pict>
          <v:shape id="_x0000_i2208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2209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2210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czysta</w:t>
                  </w:r>
                </w:p>
              </w:txbxContent>
            </v:textbox>
          </v:shape>
        </w:pict>
      </w:r>
      <w:r>
        <w:pict>
          <v:shape id="_x0000_i2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212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następnie</w:t>
                  </w:r>
                </w:p>
              </w:txbxContent>
            </v:textbox>
          </v:shape>
        </w:pict>
      </w:r>
      <w:r>
        <w:pict>
          <v:shape id="_x0000_i2213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pokojowa</w:t>
                  </w:r>
                </w:p>
              </w:txbxContent>
            </v:textbox>
          </v:shape>
        </w:pict>
      </w:r>
      <w:r>
        <w:pict>
          <v:shape id="_x0000_i2214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επιεικης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epieikēs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życzliwa</w:t>
                  </w:r>
                </w:p>
              </w:txbxContent>
            </v:textbox>
          </v:shape>
        </w:pict>
      </w:r>
      <w:r>
        <w:pict>
          <v:shape id="_x0000_i2215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ευπειθης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eupeithēs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uległa</w:t>
                  </w:r>
                </w:p>
              </w:txbxContent>
            </v:textbox>
          </v:shape>
        </w:pict>
      </w:r>
      <w:r>
        <w:pict>
          <v:shape id="_x0000_i2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pełna</w:t>
                  </w:r>
                </w:p>
              </w:txbxContent>
            </v:textbox>
          </v:shape>
        </w:pict>
      </w:r>
      <w:r>
        <w:pict>
          <v:shape id="_x0000_i2217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miłosierdzia</w:t>
                  </w:r>
                </w:p>
              </w:txbxContent>
            </v:textbox>
          </v:shape>
        </w:pict>
      </w:r>
      <w:r>
        <w:pict>
          <v:shape id="_x0000_i2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19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owocami</w:t>
                  </w:r>
                </w:p>
              </w:txbxContent>
            </v:textbox>
          </v:shape>
        </w:pict>
      </w:r>
      <w:r>
        <w:pict>
          <v:shape id="_x0000_i2220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dobrymi</w:t>
                  </w:r>
                </w:p>
              </w:txbxContent>
            </v:textbox>
          </v:shape>
        </w:pict>
      </w:r>
      <w:r>
        <w:pict>
          <v:shape id="_x0000_i2221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αδιακριτος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adiakritos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niestronnicza</w:t>
                  </w:r>
                </w:p>
              </w:txbxContent>
            </v:textbox>
          </v:shape>
        </w:pict>
      </w:r>
      <w:r>
        <w:pict>
          <v:shape id="_x0000_i2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23" type="#_x0000_t202" style="width:6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ανυποκριτος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anypokritos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nieobłudna</w:t>
                  </w:r>
                </w:p>
              </w:txbxContent>
            </v:textbox>
          </v:shape>
        </w:pict>
      </w:r>
      <w:r>
        <w:pict>
          <v:shape id="_x0000_i22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2225" type="#_x0000_t202" style="width:4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2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28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2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30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2231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σπειρεται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siany</w:t>
                  </w:r>
                </w:p>
              </w:txbxContent>
            </v:textbox>
          </v:shape>
        </w:pict>
      </w:r>
      <w:r>
        <w:pict>
          <v:shape id="_x0000_i2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33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czyniącym</w:t>
                  </w:r>
                </w:p>
              </w:txbxContent>
            </v:textbox>
          </v:shape>
        </w:pict>
      </w:r>
      <w:r>
        <w:pict>
          <v:shape id="_x0000_i2234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 id="_x0000_i223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2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Skąd</w:t>
                  </w:r>
                </w:p>
              </w:txbxContent>
            </v:textbox>
          </v:shape>
        </w:pict>
      </w:r>
      <w:r>
        <w:pict>
          <v:shape id="_x0000_i223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wojny</w:t>
                  </w:r>
                </w:p>
              </w:txbxContent>
            </v:textbox>
          </v:shape>
        </w:pict>
      </w:r>
      <w:r>
        <w:pict>
          <v:shape id="_x0000_i2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39" type="#_x0000_t202" style="width:4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walki</w:t>
                  </w:r>
                </w:p>
              </w:txbxContent>
            </v:textbox>
          </v:shape>
        </w:pict>
      </w:r>
      <w:r>
        <w:pict>
          <v:shape id="_x0000_i2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2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4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εντευθεν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enteuthen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stąd</w:t>
                  </w:r>
                </w:p>
              </w:txbxContent>
            </v:textbox>
          </v:shape>
        </w:pict>
      </w:r>
      <w:r>
        <w:pict>
          <v:shape id="_x0000_i2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46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hēdonōn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namiętności</w:t>
                  </w:r>
                </w:p>
              </w:txbxContent>
            </v:textbox>
          </v:shape>
        </w:pict>
      </w:r>
      <w:r>
        <w:pict>
          <v:shape id="_x0000_i224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2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49" type="#_x0000_t202" style="width:7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στρατευομενων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strateuomenōn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walczących</w:t>
                  </w:r>
                </w:p>
              </w:txbxContent>
            </v:textbox>
          </v:shape>
        </w:pict>
      </w:r>
      <w:r>
        <w:pict>
          <v:shape id="_x0000_i2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52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członkach</w:t>
                  </w:r>
                </w:p>
              </w:txbxContent>
            </v:textbox>
          </v:shape>
        </w:pict>
      </w:r>
      <w:r>
        <w:pict>
          <v:shape id="_x0000_i2253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22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2255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Pożądacie</w:t>
                  </w:r>
                </w:p>
              </w:txbxContent>
            </v:textbox>
          </v:shape>
        </w:pict>
      </w:r>
      <w:r>
        <w:pict>
          <v:shape id="_x0000_i2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2259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φονευετε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mordujecie</w:t>
                  </w:r>
                </w:p>
              </w:txbxContent>
            </v:textbox>
          </v:shape>
        </w:pict>
      </w:r>
      <w:r>
        <w:pict>
          <v:shape id="_x0000_i2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61" type="#_x0000_t202" style="width:7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ζηλουτε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zēloute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zazdrościcie</w:t>
                  </w:r>
                </w:p>
              </w:txbxContent>
            </v:textbox>
          </v:shape>
        </w:pict>
      </w:r>
      <w:r>
        <w:pict>
          <v:shape id="_x0000_i2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64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możecie</w:t>
                  </w:r>
                </w:p>
              </w:txbxContent>
            </v:textbox>
          </v:shape>
        </w:pict>
      </w:r>
      <w:r>
        <w:pict>
          <v:shape id="_x0000_i2265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επιτυχειν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epitychein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osiągnąć</w:t>
                  </w:r>
                </w:p>
              </w:txbxContent>
            </v:textbox>
          </v:shape>
        </w:pict>
      </w:r>
      <w:r>
        <w:pict>
          <v:shape id="_x0000_i2266" type="#_x0000_t202" style="width:5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walczycie</w:t>
                  </w:r>
                </w:p>
              </w:txbxContent>
            </v:textbox>
          </v:shape>
        </w:pict>
      </w:r>
      <w:r>
        <w:pict>
          <v:shape id="_x0000_i2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68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πολεμειτε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polemeite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wojujecie</w:t>
                  </w:r>
                </w:p>
              </w:txbxContent>
            </v:textbox>
          </v:shape>
        </w:pict>
      </w:r>
      <w:r>
        <w:pict>
          <v:shape id="_x0000_i2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2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272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2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75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prosić</w:t>
                  </w:r>
                </w:p>
              </w:txbxContent>
            </v:textbox>
          </v:shape>
        </w:pict>
      </w:r>
      <w:r>
        <w:pict>
          <v:shape id="_x0000_i2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2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227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Prosicie</w:t>
                  </w:r>
                </w:p>
              </w:txbxContent>
            </v:textbox>
          </v:shape>
        </w:pict>
      </w:r>
      <w:r>
        <w:pict>
          <v:shape id="_x0000_i2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81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otrzymujecie</w:t>
                  </w:r>
                </w:p>
              </w:txbxContent>
            </v:textbox>
          </v:shape>
        </w:pict>
      </w:r>
      <w:r>
        <w:pict>
          <v:shape id="_x0000_i2282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2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źle</w:t>
                  </w:r>
                </w:p>
              </w:txbxContent>
            </v:textbox>
          </v:shape>
        </w:pict>
      </w:r>
      <w:r>
        <w:pict>
          <v:shape id="_x0000_i228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prosicie</w:t>
                  </w:r>
                </w:p>
              </w:txbxContent>
            </v:textbox>
          </v:shape>
        </w:pict>
      </w:r>
      <w:r>
        <w:pict>
          <v:shape id="_x0000_i2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88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ηδοναις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hēdonais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namiętności</w:t>
                  </w:r>
                </w:p>
              </w:txbxContent>
            </v:textbox>
          </v:shape>
        </w:pict>
      </w:r>
      <w:r>
        <w:pict>
          <v:shape id="_x0000_i22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2290" type="#_x0000_t202" style="width:11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δαπανησητε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dapanēsēte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zrobilibyście wydatek</w:t>
                  </w:r>
                </w:p>
              </w:txbxContent>
            </v:textbox>
          </v:shape>
        </w:pict>
      </w:r>
      <w:r>
        <w:pict>
          <v:shape id="_x0000_i229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2292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Cudzołożnicy</w:t>
                  </w:r>
                </w:p>
              </w:txbxContent>
            </v:textbox>
          </v:shape>
        </w:pict>
      </w:r>
      <w:r>
        <w:pict>
          <v:shape id="_x0000_i2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94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μοιχαλιδες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moichalides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cudzołożnice</w:t>
                  </w:r>
                </w:p>
              </w:txbxContent>
            </v:textbox>
          </v:shape>
        </w:pict>
      </w:r>
      <w:r>
        <w:pict>
          <v:shape id="_x0000_i2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96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2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9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przyjaźń</w:t>
                  </w:r>
                </w:p>
              </w:txbxContent>
            </v:textbox>
          </v:shape>
        </w:pict>
      </w:r>
      <w:r>
        <w:pict>
          <v:shape id="_x0000_i2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0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230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wrogość</w:t>
                  </w:r>
                </w:p>
              </w:txbxContent>
            </v:textbox>
          </v:shape>
        </w:pict>
      </w:r>
      <w:r>
        <w:pict>
          <v:shape id="_x0000_i2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230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2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30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boulēthē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chciałby</w:t>
                  </w:r>
                </w:p>
              </w:txbxContent>
            </v:textbox>
          </v:shape>
        </w:pict>
      </w:r>
      <w:r>
        <w:pict>
          <v:shape id="_x0000_i2310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przyjaciel</w:t>
                  </w:r>
                </w:p>
              </w:txbxContent>
            </v:textbox>
          </v:shape>
        </w:pict>
      </w:r>
      <w:r>
        <w:pict>
          <v:shape id="_x0000_i2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2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1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2314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εχθρος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wróg</w:t>
                  </w:r>
                </w:p>
              </w:txbxContent>
            </v:textbox>
          </v:shape>
        </w:pict>
      </w:r>
      <w:r>
        <w:pict>
          <v:shape id="_x0000_i2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317" type="#_x0000_t202" style="width:89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καθισταται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kathistatai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ustanawiany</w:t>
                  </w:r>
                </w:p>
              </w:txbxContent>
            </v:textbox>
          </v:shape>
        </w:pict>
      </w:r>
      <w:r>
        <w:pict>
          <v:shape id="_x0000_i231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2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Albo</w:t>
                  </w:r>
                </w:p>
              </w:txbxContent>
            </v:textbox>
          </v:shape>
        </w:pict>
      </w:r>
      <w:r>
        <w:pict>
          <v:shape id="_x0000_i2320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uważacie</w:t>
                  </w:r>
                </w:p>
              </w:txbxContent>
            </v:textbox>
          </v:shape>
        </w:pict>
      </w:r>
      <w:r>
        <w:pict>
          <v:shape id="_x0000_i2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322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próżno</w:t>
                  </w:r>
                </w:p>
              </w:txbxContent>
            </v:textbox>
          </v:shape>
        </w:pict>
      </w:r>
      <w:r>
        <w:pict>
          <v:shape id="_x0000_i2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24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pict>
          <v:shape id="_x0000_i2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2326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23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zawiść</w:t>
                  </w:r>
                </w:p>
              </w:txbxContent>
            </v:textbox>
          </v:shape>
        </w:pict>
      </w:r>
      <w:r>
        <w:pict>
          <v:shape id="_x0000_i2328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επιποθει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pragnie</w:t>
                  </w:r>
                </w:p>
              </w:txbxContent>
            </v:textbox>
          </v:shape>
        </w:pict>
      </w:r>
      <w:r>
        <w:pict>
          <v:shape id="_x0000_i2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3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2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2332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κατωκησεν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katōkēsen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osiedlił się</w:t>
                  </w:r>
                </w:p>
              </w:txbxContent>
            </v:textbox>
          </v:shape>
        </w:pict>
      </w:r>
      <w:r>
        <w:pict>
          <v:shape id="_x0000_i2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233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233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Większą</w:t>
                  </w:r>
                </w:p>
              </w:txbxContent>
            </v:textbox>
          </v:shape>
        </w:pict>
      </w:r>
      <w:r>
        <w:pict>
          <v:shape id="_x0000_i2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338" type="#_x0000_t202" style="width:4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</w:t>
                  </w:r>
                </w:p>
              </w:txbxContent>
            </v:textbox>
          </v:shape>
        </w:pict>
      </w:r>
      <w:r>
        <w:pict>
          <v:shape id="_x0000_i2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234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2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2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2344" type="#_x0000_t202" style="width:6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υπερηφανοις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hyperēfanois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pysznym</w:t>
                  </w:r>
                </w:p>
              </w:txbxContent>
            </v:textbox>
          </v:shape>
        </w:pict>
      </w:r>
      <w:r>
        <w:pict>
          <v:shape id="_x0000_i2345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αντιτασσεται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antitassetai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przeciwstawia się</w:t>
                  </w:r>
                </w:p>
              </w:txbxContent>
            </v:textbox>
          </v:shape>
        </w:pict>
      </w:r>
      <w:r>
        <w:pict>
          <v:shape id="_x0000_i2346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pokornym</w:t>
                  </w:r>
                </w:p>
              </w:txbxContent>
            </v:textbox>
          </v:shape>
        </w:pict>
      </w:r>
      <w:r>
        <w:pict>
          <v:shape id="_x0000_i2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348" type="#_x0000_t202" style="width:4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daje</w:t>
                  </w:r>
                </w:p>
              </w:txbxContent>
            </v:textbox>
          </v:shape>
        </w:pict>
      </w:r>
      <w:r>
        <w:pict>
          <v:shape id="_x0000_i2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łaskę</w:t>
                  </w:r>
                </w:p>
              </w:txbxContent>
            </v:textbox>
          </v:shape>
        </w:pict>
      </w:r>
      <w:r>
        <w:pict>
          <v:shape id="_x0000_i23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2351" type="#_x0000_t202" style="width:9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υποταγητε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hypotagēte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Zostańcie poddani</w:t>
                  </w:r>
                </w:p>
              </w:txbxContent>
            </v:textbox>
          </v:shape>
        </w:pict>
      </w:r>
      <w:r>
        <w:pict>
          <v:shape id="_x0000_i2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2355" type="#_x0000_t202" style="width:9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αντιστητε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antistēte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przeciwstawcie się</w:t>
                  </w:r>
                </w:p>
              </w:txbxContent>
            </v:textbox>
          </v:shape>
        </w:pict>
      </w:r>
      <w:r>
        <w:pict>
          <v:shape id="_x0000_i2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57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oszczercy</w:t>
                  </w:r>
                </w:p>
              </w:txbxContent>
            </v:textbox>
          </v:shape>
        </w:pict>
      </w:r>
      <w:r>
        <w:pict>
          <v:shape id="_x0000_i2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359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φευξεται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feuksetai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ucieknie</w:t>
                  </w:r>
                </w:p>
              </w:txbxContent>
            </v:textbox>
          </v:shape>
        </w:pict>
      </w:r>
      <w:r>
        <w:pict>
          <v:shape id="_x0000_i236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3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3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2363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εγγισατε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Zbliżcie się do</w:t>
                  </w:r>
                </w:p>
              </w:txbxContent>
            </v:textbox>
          </v:shape>
        </w:pict>
      </w:r>
      <w:r>
        <w:pict>
          <v:shape id="_x0000_i2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367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εγγιει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 się do</w:t>
                  </w:r>
                </w:p>
              </w:txbxContent>
            </v:textbox>
          </v:shape>
        </w:pict>
      </w:r>
      <w:r>
        <w:pict>
          <v:shape id="_x0000_i2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369" type="#_x0000_t202" style="width:6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oczyśćcie</w:t>
                  </w:r>
                </w:p>
              </w:txbxContent>
            </v:textbox>
          </v:shape>
        </w:pict>
      </w:r>
      <w:r>
        <w:pict>
          <v:shape id="_x0000_i2370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2371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grzesznicy</w:t>
                  </w:r>
                </w:p>
              </w:txbxContent>
            </v:textbox>
          </v:shape>
        </w:pict>
      </w:r>
      <w:r>
        <w:pict>
          <v:shape id="_x0000_i2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73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αγνισατε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hagnisate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oczyśćcie</w:t>
                  </w:r>
                </w:p>
              </w:txbxContent>
            </v:textbox>
          </v:shape>
        </w:pict>
      </w:r>
      <w:r>
        <w:pict>
          <v:shape id="_x0000_i2374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2375" type="#_x0000_t202" style="width:10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διψυχοι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dipsychoi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rozdwojonej duszy</w:t>
                  </w:r>
                </w:p>
              </w:txbxContent>
            </v:textbox>
          </v:shape>
        </w:pict>
      </w:r>
      <w:r>
        <w:pict>
          <v:shape id="_x0000_i23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2377" type="#_x0000_t202" style="width:7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ταλαιπωρησατε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talaipōrēsate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Okażcie żal</w:t>
                  </w:r>
                </w:p>
              </w:txbxContent>
            </v:textbox>
          </v:shape>
        </w:pict>
      </w:r>
      <w:r>
        <w:pict>
          <v:shape id="_x0000_i2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79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zasmućcie się</w:t>
                  </w:r>
                </w:p>
              </w:txbxContent>
            </v:textbox>
          </v:shape>
        </w:pict>
      </w:r>
      <w:r>
        <w:pict>
          <v:shape id="_x0000_i2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81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zapłaczcie</w:t>
                  </w:r>
                </w:p>
              </w:txbxContent>
            </v:textbox>
          </v:shape>
        </w:pict>
      </w:r>
      <w:r>
        <w:pict>
          <v:shape id="_x0000_i2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83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gelōs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śmiech</w:t>
                  </w:r>
                </w:p>
              </w:txbxContent>
            </v:textbox>
          </v:shape>
        </w:pict>
      </w:r>
      <w:r>
        <w:pict>
          <v:shape id="_x0000_i23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2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3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boleść</w:t>
                  </w:r>
                </w:p>
              </w:txbxContent>
            </v:textbox>
          </v:shape>
        </w:pict>
      </w:r>
      <w:r>
        <w:pict>
          <v:shape id="_x0000_i2387" type="#_x0000_t202" style="width:124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μεταστραφητω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metastrafētō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zostanie obrócony</w:t>
                  </w:r>
                </w:p>
              </w:txbxContent>
            </v:textbox>
          </v:shape>
        </w:pict>
      </w:r>
      <w:r>
        <w:pict>
          <v:shape id="_x0000_i2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9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2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392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κατηφειαν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katēfeian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przygnębienie</w:t>
                  </w:r>
                </w:p>
              </w:txbxContent>
            </v:textbox>
          </v:shape>
        </w:pict>
      </w:r>
      <w:r>
        <w:pict>
          <v:shape id="_x0000_i23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2394" type="#_x0000_t202" style="width:9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tapeinōthēte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Zostańcie uniżeni</w:t>
                  </w:r>
                </w:p>
              </w:txbxContent>
            </v:textbox>
          </v:shape>
        </w:pict>
      </w:r>
      <w:r>
        <w:pict>
          <v:shape id="_x0000_i239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2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97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2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399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υψωσει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wywyższy</w:t>
                  </w:r>
                </w:p>
              </w:txbxContent>
            </v:textbox>
          </v:shape>
        </w:pict>
      </w:r>
      <w:r>
        <w:pict>
          <v:shape id="_x0000_i2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4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2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403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obmawiajcie</w:t>
                  </w:r>
                </w:p>
              </w:txbxContent>
            </v:textbox>
          </v:shape>
        </w:pict>
      </w:r>
      <w:r>
        <w:pict>
          <v:shape id="_x0000_i2404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2405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07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obmawiający</w:t>
                  </w:r>
                </w:p>
              </w:txbxContent>
            </v:textbox>
          </v:shape>
        </w:pict>
      </w:r>
      <w:r>
        <w:pict>
          <v:shape id="_x0000_i2408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2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10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sądzący</w:t>
                  </w:r>
                </w:p>
              </w:txbxContent>
            </v:textbox>
          </v:shape>
        </w:pict>
      </w:r>
      <w:r>
        <w:pict>
          <v:shape id="_x0000_i2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12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241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414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obmawia</w:t>
                  </w:r>
                </w:p>
              </w:txbxContent>
            </v:textbox>
          </v:shape>
        </w:pict>
      </w:r>
      <w:r>
        <w:pict>
          <v:shape id="_x0000_i241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2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</w:t>
                  </w:r>
                </w:p>
              </w:txbxContent>
            </v:textbox>
          </v:shape>
        </w:pict>
      </w:r>
      <w:r>
        <w:pict>
          <v:shape id="_x0000_i241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2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42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242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sądzisz</w:t>
                  </w:r>
                </w:p>
              </w:txbxContent>
            </v:textbox>
          </v:shape>
        </w:pict>
      </w:r>
      <w:r>
        <w:pict>
          <v:shape id="_x0000_i2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2425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wykonawca</w:t>
                  </w:r>
                </w:p>
              </w:txbxContent>
            </v:textbox>
          </v:shape>
        </w:pict>
      </w:r>
      <w:r>
        <w:pict>
          <v:shape id="_x0000_i242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</w:t>
                  </w:r>
                </w:p>
              </w:txbxContent>
            </v:textbox>
          </v:shape>
        </w:pict>
      </w:r>
      <w:r>
        <w:pict>
          <v:shape id="_x0000_i242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428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sędzia</w:t>
                  </w:r>
                </w:p>
              </w:txbxContent>
            </v:textbox>
          </v:shape>
        </w:pict>
      </w:r>
      <w:r>
        <w:pict>
          <v:shape id="_x0000_i24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2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2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33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νομοθετης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nomothetēs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prawodawca</w:t>
                  </w:r>
                </w:p>
              </w:txbxContent>
            </v:textbox>
          </v:shape>
        </w:pict>
      </w:r>
      <w:r>
        <w:pict>
          <v:shape id="_x0000_i2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35" type="#_x0000_t202" style="width:61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mogący</w:t>
                  </w:r>
                </w:p>
              </w:txbxContent>
            </v:textbox>
          </v:shape>
        </w:pict>
      </w:r>
      <w:r>
        <w:pict>
          <v:shape id="_x0000_i243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zbawić</w:t>
                  </w:r>
                </w:p>
              </w:txbxContent>
            </v:textbox>
          </v:shape>
        </w:pict>
      </w:r>
      <w:r>
        <w:pict>
          <v:shape id="_x0000_i2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38" type="#_x0000_t202" style="width:5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zniszczyć</w:t>
                  </w:r>
                </w:p>
              </w:txbxContent>
            </v:textbox>
          </v:shape>
        </w:pict>
      </w:r>
      <w:r>
        <w:pict>
          <v:shape id="_x0000_i2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2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kim</w:t>
                  </w:r>
                </w:p>
              </w:txbxContent>
            </v:textbox>
          </v:shape>
        </w:pict>
      </w:r>
      <w:r>
        <w:pict>
          <v:shape id="_x0000_i2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</w:t>
                  </w:r>
                </w:p>
              </w:txbxContent>
            </v:textbox>
          </v:shape>
        </w:pict>
      </w:r>
      <w:r>
        <w:pict>
          <v:shape id="_x0000_i2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244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sądzisz</w:t>
                  </w:r>
                </w:p>
              </w:txbxContent>
            </v:textbox>
          </v:shape>
        </w:pict>
      </w:r>
      <w:r>
        <w:pict>
          <v:shape id="_x0000_i2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45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24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2447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Przychodź</w:t>
                  </w:r>
                </w:p>
              </w:txbxContent>
            </v:textbox>
          </v:shape>
        </w:pict>
      </w:r>
      <w:r>
        <w:pict>
          <v:shape id="_x0000_i2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2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5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2451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</w:t>
                  </w:r>
                </w:p>
              </w:txbxContent>
            </v:textbox>
          </v:shape>
        </w:pict>
      </w:r>
      <w:r>
        <w:pict>
          <v:shape id="_x0000_i2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2453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jutro</w:t>
                  </w:r>
                </w:p>
              </w:txbxContent>
            </v:textbox>
          </v:shape>
        </w:pict>
      </w:r>
      <w:r>
        <w:pict>
          <v:shape id="_x0000_i2454" type="#_x0000_t202" style="width:8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πορευςωμεθα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poreusōmetha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pojechalibyśmy</w:t>
                  </w:r>
                </w:p>
              </w:txbxContent>
            </v:textbox>
          </v:shape>
        </w:pict>
      </w:r>
      <w:r>
        <w:pict>
          <v:shape id="_x0000_i2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2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58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2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6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uczynimy</w:t>
                  </w:r>
                </w:p>
              </w:txbxContent>
            </v:textbox>
          </v:shape>
        </w:pict>
      </w:r>
      <w:r>
        <w:pict>
          <v:shape id="_x0000_i2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</w:t>
                  </w:r>
                </w:p>
              </w:txbxContent>
            </v:textbox>
          </v:shape>
        </w:pict>
      </w:r>
      <w:r>
        <w:pict>
          <v:shape id="_x0000_i246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rok</w:t>
                  </w:r>
                </w:p>
              </w:txbxContent>
            </v:textbox>
          </v:shape>
        </w:pict>
      </w:r>
      <w:r>
        <w:pict>
          <v:shape id="_x0000_i2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2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65" type="#_x0000_t202" style="width:8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εμπορευσομεθα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emporeusometha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zahandlujemy</w:t>
                  </w:r>
                </w:p>
              </w:txbxContent>
            </v:textbox>
          </v:shape>
        </w:pict>
      </w:r>
      <w:r>
        <w:pict>
          <v:shape id="_x0000_i2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67" type="#_x0000_t202" style="width:6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κερδησομεν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kerdēsomen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zyskamy</w:t>
                  </w:r>
                </w:p>
              </w:txbxContent>
            </v:textbox>
          </v:shape>
        </w:pict>
      </w:r>
      <w:r>
        <w:pict>
          <v:shape id="_x0000_i24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246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2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471" type="#_x0000_t202" style="width:5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2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tym</w:t>
                  </w:r>
                </w:p>
              </w:txbxContent>
            </v:textbox>
          </v:shape>
        </w:pict>
      </w:r>
      <w:r>
        <w:pict>
          <v:shape id="_x0000_i2474" type="#_x0000_t202" style="width:4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jutro</w:t>
                  </w:r>
                </w:p>
              </w:txbxContent>
            </v:textbox>
          </v:shape>
        </w:pict>
      </w:r>
      <w:r>
        <w:pict>
          <v:shape id="_x0000_i2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</w:t>
                  </w:r>
                </w:p>
              </w:txbxContent>
            </v:textbox>
          </v:shape>
        </w:pict>
      </w:r>
      <w:r>
        <w:pict>
          <v:shape id="_x0000_i247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24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248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ατμις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atmis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para</w:t>
                  </w:r>
                </w:p>
              </w:txbxContent>
            </v:textbox>
          </v:shape>
        </w:pict>
      </w:r>
      <w:r>
        <w:pict>
          <v:shape id="_x0000_i248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485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krótko</w:t>
                  </w:r>
                </w:p>
              </w:txbxContent>
            </v:textbox>
          </v:shape>
        </w:pict>
      </w:r>
      <w:r>
        <w:pict>
          <v:shape id="_x0000_i2486" type="#_x0000_t202" style="width:7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φαινομενη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ukazującą się</w:t>
                  </w:r>
                </w:p>
              </w:txbxContent>
            </v:textbox>
          </v:shape>
        </w:pict>
      </w:r>
      <w:r>
        <w:pict>
          <v:shape id="_x0000_i2487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następnie</w:t>
                  </w:r>
                </w:p>
              </w:txbxContent>
            </v:textbox>
          </v:shape>
        </w:pict>
      </w:r>
      <w:r>
        <w:pict>
          <v:shape id="_x0000_i2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489" type="#_x0000_t202" style="width:9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αφανιζομενη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afanizomenē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usuwana</w:t>
                  </w:r>
                </w:p>
              </w:txbxContent>
            </v:textbox>
          </v:shape>
        </w:pict>
      </w:r>
      <w:r>
        <w:pict>
          <v:shape id="_x0000_i24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2491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zamiast</w:t>
                  </w:r>
                </w:p>
              </w:txbxContent>
            </v:textbox>
          </v:shape>
        </w:pict>
      </w:r>
      <w:r>
        <w:pict>
          <v:shape id="_x0000_i2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93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2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249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chciałby</w:t>
                  </w:r>
                </w:p>
              </w:txbxContent>
            </v:textbox>
          </v:shape>
        </w:pict>
      </w:r>
      <w:r>
        <w:pict>
          <v:shape id="_x0000_i2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00" type="#_x0000_t202" style="width:77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będziemy żyć</w:t>
                  </w:r>
                </w:p>
              </w:txbxContent>
            </v:textbox>
          </v:shape>
        </w:pict>
      </w:r>
      <w:r>
        <w:pict>
          <v:shape id="_x0000_i2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0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uczynimy</w:t>
                  </w:r>
                </w:p>
              </w:txbxContent>
            </v:textbox>
          </v:shape>
        </w:pict>
      </w:r>
      <w:r>
        <w:pict>
          <v:shape id="_x0000_i2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2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2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tamto</w:t>
                  </w:r>
                </w:p>
              </w:txbxContent>
            </v:textbox>
          </v:shape>
        </w:pict>
      </w:r>
      <w:r>
        <w:pict>
          <v:shape id="_x0000_i25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2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2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509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chlubicie się</w:t>
                  </w:r>
                </w:p>
              </w:txbxContent>
            </v:textbox>
          </v:shape>
        </w:pict>
      </w:r>
      <w:r>
        <w:pict>
          <v:shape id="_x0000_i2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1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αλαζονειαις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alazoneiais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pysze</w:t>
                  </w:r>
                </w:p>
              </w:txbxContent>
            </v:textbox>
          </v:shape>
        </w:pict>
      </w:r>
      <w:r>
        <w:pict>
          <v:shape id="_x0000_i251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2514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wszelka</w:t>
                  </w:r>
                </w:p>
              </w:txbxContent>
            </v:textbox>
          </v:shape>
        </w:pict>
      </w:r>
      <w:r>
        <w:pict>
          <v:shape id="_x0000_i2515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chluba</w:t>
                  </w:r>
                </w:p>
              </w:txbxContent>
            </v:textbox>
          </v:shape>
        </w:pict>
      </w:r>
      <w:r>
        <w:pict>
          <v:shape id="_x0000_i2516" type="#_x0000_t202" style="width:46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takie</w:t>
                  </w:r>
                </w:p>
              </w:txbxContent>
            </v:textbox>
          </v:shape>
        </w:pict>
      </w:r>
      <w:r>
        <w:pict>
          <v:shape id="_x0000_i2517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</w:t>
                  </w:r>
                </w:p>
              </w:txbxContent>
            </v:textbox>
          </v:shape>
        </w:pict>
      </w:r>
      <w:r>
        <w:pict>
          <v:shape id="_x0000_i2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51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2520" type="#_x0000_t202" style="width:7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Wiedzący jak</w:t>
                  </w:r>
                </w:p>
              </w:txbxContent>
            </v:textbox>
          </v:shape>
        </w:pict>
      </w:r>
      <w:r>
        <w:pict>
          <v:shape id="_x0000_i2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252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czynić</w:t>
                  </w:r>
                </w:p>
              </w:txbxContent>
            </v:textbox>
          </v:shape>
        </w:pict>
      </w:r>
      <w:r>
        <w:pict>
          <v:shape id="_x0000_i2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52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</w:t>
                  </w:r>
                </w:p>
              </w:txbxContent>
            </v:textbox>
          </v:shape>
        </w:pict>
      </w:r>
      <w:r>
        <w:pict>
          <v:shape id="_x0000_i2527" type="#_x0000_t202" style="width:50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</w:t>
                  </w:r>
                </w:p>
              </w:txbxContent>
            </v:textbox>
          </v:shape>
        </w:pict>
      </w:r>
      <w:r>
        <w:pict>
          <v:shape id="_x0000_i252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 id="_x0000_i253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2531" type="#_x0000_t202" style="width:12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Przychodź Przychodźcie</w:t>
                  </w:r>
                </w:p>
              </w:txbxContent>
            </v:textbox>
          </v:shape>
        </w:pict>
      </w:r>
      <w:r>
        <w:pict>
          <v:shape id="_x0000_i25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2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34" type="#_x0000_t202" style="width:51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bogaci</w:t>
                  </w:r>
                </w:p>
              </w:txbxContent>
            </v:textbox>
          </v:shape>
        </w:pict>
      </w:r>
      <w:r>
        <w:pict>
          <v:shape id="_x0000_i2535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zapłaczcie</w:t>
                  </w:r>
                </w:p>
              </w:txbxContent>
            </v:textbox>
          </v:shape>
        </w:pict>
      </w:r>
      <w:r>
        <w:pict>
          <v:shape id="_x0000_i2536" type="#_x0000_t202" style="width:6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ολολυζοντες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ololyzontes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lamentując</w:t>
                  </w:r>
                </w:p>
              </w:txbxContent>
            </v:textbox>
          </v:shape>
        </w:pict>
      </w:r>
      <w:r>
        <w:pict>
          <v:shape id="_x0000_i2537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2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39" type="#_x0000_t202" style="width:6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ταλαιπωριαις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talaipōriais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nieszczęść</w:t>
                  </w:r>
                </w:p>
              </w:txbxContent>
            </v:textbox>
          </v:shape>
        </w:pict>
      </w:r>
      <w:r>
        <w:pict>
          <v:shape id="_x0000_i2540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2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42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επερχομεναις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eperchomenais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przychodzących</w:t>
                  </w:r>
                </w:p>
              </w:txbxContent>
            </v:textbox>
          </v:shape>
        </w:pict>
      </w:r>
      <w:r>
        <w:pict>
          <v:shape id="_x0000_i25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2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45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Bogactwo</w:t>
                  </w:r>
                </w:p>
              </w:txbxContent>
            </v:textbox>
          </v:shape>
        </w:pict>
      </w:r>
      <w:r>
        <w:pict>
          <v:shape id="_x0000_i25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2547" type="#_x0000_t202" style="width:4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σεσηπεν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sesēpen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zgniło</w:t>
                  </w:r>
                </w:p>
              </w:txbxContent>
            </v:textbox>
          </v:shape>
        </w:pict>
      </w:r>
      <w:r>
        <w:pict>
          <v:shape id="_x0000_i2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5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ιματια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szaty</w:t>
                  </w:r>
                </w:p>
              </w:txbxContent>
            </v:textbox>
          </v:shape>
        </w:pict>
      </w:r>
      <w:r>
        <w:pict>
          <v:shape id="_x0000_i25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2552" type="#_x0000_t202" style="width:10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σητοβρωτα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sētobrōta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zjedzone przez mole</w:t>
                  </w:r>
                </w:p>
              </w:txbxContent>
            </v:textbox>
          </v:shape>
        </w:pict>
      </w:r>
      <w:r>
        <w:pict>
          <v:shape id="_x0000_i2553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 stały się</w:t>
                  </w:r>
                </w:p>
              </w:txbxContent>
            </v:textbox>
          </v:shape>
        </w:pict>
      </w:r>
      <w:r>
        <w:pict>
          <v:shape id="_x0000_i25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2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Złoto</w:t>
                  </w:r>
                </w:p>
              </w:txbxContent>
            </v:textbox>
          </v:shape>
        </w:pict>
      </w:r>
      <w:r>
        <w:pict>
          <v:shape id="_x0000_i25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2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60" type="#_x0000_t202" style="width:4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srebro</w:t>
                  </w:r>
                </w:p>
              </w:txbxContent>
            </v:textbox>
          </v:shape>
        </w:pict>
      </w:r>
      <w:r>
        <w:pict>
          <v:shape id="_x0000_i2561" type="#_x0000_t202" style="width:9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κατιωται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katiōtai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przerdzewiałe</w:t>
                  </w:r>
                </w:p>
              </w:txbxContent>
            </v:textbox>
          </v:shape>
        </w:pict>
      </w:r>
      <w:r>
        <w:pict>
          <v:shape id="_x0000_i2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rdza</w:t>
                  </w:r>
                </w:p>
              </w:txbxContent>
            </v:textbox>
          </v:shape>
        </w:pict>
      </w:r>
      <w:r>
        <w:pict>
          <v:shape id="_x0000_i2565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567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2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56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2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71" type="#_x0000_t202" style="width:46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zje</w:t>
                  </w:r>
                </w:p>
              </w:txbxContent>
            </v:textbox>
          </v:shape>
        </w:pict>
      </w:r>
      <w:r>
        <w:pict>
          <v:shape id="_x0000_i2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73" type="#_x0000_t202" style="width:4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25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2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ogień</w:t>
                  </w:r>
                </w:p>
              </w:txbxContent>
            </v:textbox>
          </v:shape>
        </w:pict>
      </w:r>
      <w:r>
        <w:pict>
          <v:shape id="_x0000_i2577" type="#_x0000_t202" style="width:11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εθησαυρισατε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ethēsaurisate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zgromadziliście skarb</w:t>
                  </w:r>
                </w:p>
              </w:txbxContent>
            </v:textbox>
          </v:shape>
        </w:pict>
      </w:r>
      <w:r>
        <w:pict>
          <v:shape id="_x0000_i2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579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ostatnich</w:t>
                  </w:r>
                </w:p>
              </w:txbxContent>
            </v:textbox>
          </v:shape>
        </w:pict>
      </w:r>
      <w:r>
        <w:pict>
          <v:shape id="_x0000_i2580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25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2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2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8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zapłata</w:t>
                  </w:r>
                </w:p>
              </w:txbxContent>
            </v:textbox>
          </v:shape>
        </w:pict>
      </w:r>
      <w:r>
        <w:pict>
          <v:shape id="_x0000_i2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86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pracowników</w:t>
                  </w:r>
                </w:p>
              </w:txbxContent>
            </v:textbox>
          </v:shape>
        </w:pict>
      </w:r>
      <w:r>
        <w:pict>
          <v:shape id="_x0000_i2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88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αμησαντων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amēsantōn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zżęli</w:t>
                  </w:r>
                </w:p>
              </w:txbxContent>
            </v:textbox>
          </v:shape>
        </w:pict>
      </w:r>
      <w:r>
        <w:pict>
          <v:shape id="_x0000_i2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pola</w:t>
                  </w:r>
                </w:p>
              </w:txbxContent>
            </v:textbox>
          </v:shape>
        </w:pict>
      </w:r>
      <w:r>
        <w:pict>
          <v:shape id="_x0000_i25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2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93" type="#_x0000_t202" style="width:11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απεστερημενος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apesterēmenos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odmówiona</w:t>
                  </w:r>
                </w:p>
              </w:txbxContent>
            </v:textbox>
          </v:shape>
        </w:pict>
      </w:r>
      <w:r>
        <w:pict>
          <v:shape id="_x0000_i2594" type="#_x0000_t202" style="width:39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5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596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krzyczy</w:t>
                  </w:r>
                </w:p>
              </w:txbxContent>
            </v:textbox>
          </v:shape>
        </w:pict>
      </w:r>
      <w:r>
        <w:pict>
          <v:shape id="_x0000_i2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5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99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wołanie</w:t>
                  </w:r>
                </w:p>
              </w:txbxContent>
            </v:textbox>
          </v:shape>
        </w:pict>
      </w:r>
      <w:r>
        <w:pict>
          <v:shape id="_x0000_i2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2601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zżęli</w:t>
                  </w:r>
                </w:p>
              </w:txbxContent>
            </v:textbox>
          </v:shape>
        </w:pict>
      </w:r>
      <w:r>
        <w:pict>
          <v:shape id="_x0000_i2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uszu</w:t>
                  </w:r>
                </w:p>
              </w:txbxContent>
            </v:textbox>
          </v:shape>
        </w:pict>
      </w:r>
      <w:r>
        <w:pict>
          <v:shape id="_x0000_i260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606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σαβαωθ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sabaōth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Zastępów</w:t>
                  </w:r>
                </w:p>
              </w:txbxContent>
            </v:textbox>
          </v:shape>
        </w:pict>
      </w:r>
      <w:r>
        <w:pict>
          <v:shape id="_x0000_i2607" type="#_x0000_t202" style="width:7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εισεληλυθασιν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eiselēlythasin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weszła</w:t>
                  </w:r>
                </w:p>
              </w:txbxContent>
            </v:textbox>
          </v:shape>
        </w:pict>
      </w:r>
      <w:r>
        <w:pict>
          <v:shape id="_x0000_i260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2609" type="#_x0000_t202" style="width:101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ετρυφησατε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etryfēsate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Żyliście rozpustnie</w:t>
                  </w:r>
                </w:p>
              </w:txbxContent>
            </v:textbox>
          </v:shape>
        </w:pict>
      </w:r>
      <w:r>
        <w:pict>
          <v:shape id="_x0000_i2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2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14" type="#_x0000_t202" style="width:12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εσπαταλησατε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espatalēsate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otoczyliście się zbytkiem</w:t>
                  </w:r>
                </w:p>
              </w:txbxContent>
            </v:textbox>
          </v:shape>
        </w:pict>
      </w:r>
      <w:r>
        <w:pict>
          <v:shape id="_x0000_i2615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εθρεψατε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ethrepsate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wykarmiliście</w:t>
                  </w:r>
                </w:p>
              </w:txbxContent>
            </v:textbox>
          </v:shape>
        </w:pict>
      </w:r>
      <w:r>
        <w:pict>
          <v:shape id="_x0000_i2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17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26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2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62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2622" type="#_x0000_t202" style="width:4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σφαγης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sfagēs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rzezi</w:t>
                  </w:r>
                </w:p>
              </w:txbxContent>
            </v:textbox>
          </v:shape>
        </w:pict>
      </w:r>
      <w:r>
        <w:pict>
          <v:shape id="_x0000_i262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2624" type="#_x0000_t202" style="width:71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κατεδικασατε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katedikasate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Potępiliście</w:t>
                  </w:r>
                </w:p>
              </w:txbxContent>
            </v:textbox>
          </v:shape>
        </w:pict>
      </w:r>
      <w:r>
        <w:pict>
          <v:shape id="_x0000_i2625" type="#_x0000_t202" style="width:9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εφονευσατε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efoneusate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zamordowaliście</w:t>
                  </w:r>
                </w:p>
              </w:txbxContent>
            </v:textbox>
          </v:shape>
        </w:pict>
      </w:r>
      <w:r>
        <w:pict>
          <v:shape id="_x0000_i2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27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sprawiedliwego</w:t>
                  </w:r>
                </w:p>
              </w:txbxContent>
            </v:textbox>
          </v:shape>
        </w:pict>
      </w:r>
      <w:r>
        <w:pict>
          <v:shape id="_x0000_i2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629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αντιτασσεται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antitassetai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przeciwstawia się</w:t>
                  </w:r>
                </w:p>
              </w:txbxContent>
            </v:textbox>
          </v:shape>
        </w:pict>
      </w:r>
      <w:r>
        <w:pict>
          <v:shape id="_x0000_i2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63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2632" type="#_x0000_t202" style="width:10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Stańcie się cierpliwi</w:t>
                  </w:r>
                </w:p>
              </w:txbxContent>
            </v:textbox>
          </v:shape>
        </w:pict>
      </w:r>
      <w:r>
        <w:pict>
          <v:shape id="_x0000_i2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63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2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37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przyjścia</w:t>
                  </w:r>
                </w:p>
              </w:txbxContent>
            </v:textbox>
          </v:shape>
        </w:pict>
      </w:r>
      <w:r>
        <w:pict>
          <v:shape id="_x0000_i2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3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2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42" type="#_x0000_t202" style="width:48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geōrgos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rolnik</w:t>
                  </w:r>
                </w:p>
              </w:txbxContent>
            </v:textbox>
          </v:shape>
        </w:pict>
      </w:r>
      <w:r>
        <w:pict>
          <v:shape id="_x0000_i2643" type="#_x0000_t202" style="width:5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εκδεχεται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ekdechetai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czeka na</w:t>
                  </w:r>
                </w:p>
              </w:txbxContent>
            </v:textbox>
          </v:shape>
        </w:pict>
      </w:r>
      <w:r>
        <w:pict>
          <v:shape id="_x0000_i2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cenny</w:t>
                  </w:r>
                </w:p>
              </w:txbxContent>
            </v:textbox>
          </v:shape>
        </w:pict>
      </w:r>
      <w:r>
        <w:pict>
          <v:shape id="_x0000_i2646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plon</w:t>
                  </w:r>
                </w:p>
              </w:txbxContent>
            </v:textbox>
          </v:shape>
        </w:pict>
      </w:r>
      <w:r>
        <w:pict>
          <v:shape id="_x0000_i2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2649" type="#_x0000_t202" style="width:9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cierpliwym</w:t>
                  </w:r>
                </w:p>
              </w:txbxContent>
            </v:textbox>
          </v:shape>
        </w:pict>
      </w:r>
      <w:r>
        <w:pict>
          <v:shape id="_x0000_i2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6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2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2653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2654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otrzymałby</w:t>
                  </w:r>
                </w:p>
              </w:txbxContent>
            </v:textbox>
          </v:shape>
        </w:pict>
      </w:r>
      <w:r>
        <w:pict>
          <v:shape id="_x0000_i2655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υετον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deszcz</w:t>
                  </w:r>
                </w:p>
              </w:txbxContent>
            </v:textbox>
          </v:shape>
        </w:pict>
      </w:r>
      <w:r>
        <w:pict>
          <v:shape id="_x0000_i265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wczesny</w:t>
                  </w:r>
                </w:p>
              </w:txbxContent>
            </v:textbox>
          </v:shape>
        </w:pict>
      </w:r>
      <w:r>
        <w:pict>
          <v:shape id="_x0000_i2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58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późny</w:t>
                  </w:r>
                </w:p>
              </w:txbxContent>
            </v:textbox>
          </v:shape>
        </w:pict>
      </w:r>
      <w:r>
        <w:pict>
          <v:shape id="_x0000_i26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2660" type="#_x0000_t202" style="width:1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makrothymēsate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Stańcie się cierpliwymi</w:t>
                  </w:r>
                </w:p>
              </w:txbxContent>
            </v:textbox>
          </v:shape>
        </w:pict>
      </w:r>
      <w:r>
        <w:pict>
          <v:shape id="_x0000_i2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663" type="#_x0000_t202" style="width:6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στηριξατε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stēriksate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utwierdźcie</w:t>
                  </w:r>
                </w:p>
              </w:txbxContent>
            </v:textbox>
          </v:shape>
        </w:pict>
      </w:r>
      <w:r>
        <w:pict>
          <v:shape id="_x0000_i2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65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26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2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26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6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przyjście</w:t>
                  </w:r>
                </w:p>
              </w:txbxContent>
            </v:textbox>
          </v:shape>
        </w:pict>
      </w:r>
      <w:r>
        <w:pict>
          <v:shape id="_x0000_i26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7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672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ηγγικεν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ēngiken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zbliżyło się</w:t>
                  </w:r>
                </w:p>
              </w:txbxContent>
            </v:textbox>
          </v:shape>
        </w:pict>
      </w:r>
      <w:r>
        <w:pict>
          <v:shape id="_x0000_i26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26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675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στεναζετε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stenazete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wzdychajcie</w:t>
                  </w:r>
                </w:p>
              </w:txbxContent>
            </v:textbox>
          </v:shape>
        </w:pict>
      </w:r>
      <w:r>
        <w:pict>
          <v:shape id="_x0000_i2676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2677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drugim</w:t>
                  </w:r>
                </w:p>
              </w:txbxContent>
            </v:textbox>
          </v:shape>
        </w:pict>
      </w:r>
      <w:r>
        <w:pict>
          <v:shape id="_x0000_i267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6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681" type="#_x0000_t202" style="width:11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κατακριθητε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katakrithēte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osądzeni</w:t>
                  </w:r>
                </w:p>
              </w:txbxContent>
            </v:textbox>
          </v:shape>
        </w:pict>
      </w:r>
      <w:r>
        <w:pict>
          <v:shape id="_x0000_i26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2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8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Sędzia</w:t>
                  </w:r>
                </w:p>
              </w:txbxContent>
            </v:textbox>
          </v:shape>
        </w:pict>
      </w:r>
      <w:r>
        <w:pict>
          <v:shape id="_x0000_i2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2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87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drzwiami</w:t>
                  </w:r>
                </w:p>
              </w:txbxContent>
            </v:textbox>
          </v:shape>
        </w:pict>
      </w:r>
      <w:r>
        <w:pict>
          <v:shape id="_x0000_i268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</w:t>
                  </w:r>
                </w:p>
              </w:txbxContent>
            </v:textbox>
          </v:shape>
        </w:pict>
      </w:r>
      <w:r>
        <w:pict>
          <v:shape id="_x0000_i268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2690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υποδειγμα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hypodeigma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przykład</w:t>
                  </w:r>
                </w:p>
              </w:txbxContent>
            </v:textbox>
          </v:shape>
        </w:pict>
      </w:r>
      <w:r>
        <w:pict>
          <v:shape id="_x0000_i2691" type="#_x0000_t202" style="width:4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weźcie</w:t>
                  </w:r>
                </w:p>
              </w:txbxContent>
            </v:textbox>
          </v:shape>
        </w:pict>
      </w:r>
      <w:r>
        <w:pict>
          <v:shape id="_x0000_i2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93" type="#_x0000_t202" style="width:7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κακοπαθειας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kakopatheias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ścierpienie zła</w:t>
                  </w:r>
                </w:p>
              </w:txbxContent>
            </v:textbox>
          </v:shape>
        </w:pict>
      </w:r>
      <w:r>
        <w:pict>
          <v:shape id="_x0000_i269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2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98" type="#_x0000_t202" style="width:7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cierpliwość</w:t>
                  </w:r>
                </w:p>
              </w:txbxContent>
            </v:textbox>
          </v:shape>
        </w:pict>
      </w:r>
      <w:r>
        <w:pict>
          <v:shape id="_x0000_i2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00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270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2702" type="#_x0000_t202" style="width:5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</w:t>
                  </w:r>
                </w:p>
              </w:txbxContent>
            </v:textbox>
          </v:shape>
        </w:pict>
      </w:r>
      <w:r>
        <w:pict>
          <v:shape id="_x0000_i2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70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270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70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2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2708" type="#_x0000_t202" style="width:13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μακαριζομεν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makarizomen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uważamy za szczęśliwych</w:t>
                  </w:r>
                </w:p>
              </w:txbxContent>
            </v:textbox>
          </v:shape>
        </w:pict>
      </w:r>
      <w:r>
        <w:pict>
          <v:shape id="_x0000_i27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2710" type="#_x0000_t202" style="width:74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υπομενοντας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upomenontas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trwają</w:t>
                  </w:r>
                </w:p>
              </w:txbxContent>
            </v:textbox>
          </v:shape>
        </w:pict>
      </w:r>
      <w:r>
        <w:pict>
          <v:shape id="_x0000_i2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712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</w:t>
                  </w:r>
                </w:p>
              </w:txbxContent>
            </v:textbox>
          </v:shape>
        </w:pict>
      </w:r>
      <w:r>
        <w:pict>
          <v:shape id="_x0000_i2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Joba</w:t>
                  </w:r>
                </w:p>
              </w:txbxContent>
            </v:textbox>
          </v:shape>
        </w:pict>
      </w:r>
      <w:r>
        <w:pict>
          <v:shape id="_x0000_i2714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słyszeliście</w:t>
                  </w:r>
                </w:p>
              </w:txbxContent>
            </v:textbox>
          </v:shape>
        </w:pict>
      </w:r>
      <w:r>
        <w:pict>
          <v:shape id="_x0000_i27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7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17" type="#_x0000_t202" style="width:7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zakończenie</w:t>
                  </w:r>
                </w:p>
              </w:txbxContent>
            </v:textbox>
          </v:shape>
        </w:pict>
      </w:r>
      <w:r>
        <w:pict>
          <v:shape id="_x0000_i2718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719" type="#_x0000_t202" style="width:7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zobaczyliście</w:t>
                  </w:r>
                </w:p>
              </w:txbxContent>
            </v:textbox>
          </v:shape>
        </w:pict>
      </w:r>
      <w:r>
        <w:pict>
          <v:shape id="_x0000_i27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721" type="#_x0000_t202" style="width:9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πολυσπλαγχνος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polysplagchnos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wielce serdeczny</w:t>
                  </w:r>
                </w:p>
              </w:txbxContent>
            </v:textbox>
          </v:shape>
        </w:pict>
      </w:r>
      <w:r>
        <w:pict>
          <v:shape id="_x0000_i2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2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726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οικτιρμων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oiktirmōn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miłosierny</w:t>
                  </w:r>
                </w:p>
              </w:txbxContent>
            </v:textbox>
          </v:shape>
        </w:pict>
      </w:r>
      <w:r>
        <w:pict>
          <v:shape id="_x0000_i27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2728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Przede</w:t>
                  </w:r>
                </w:p>
              </w:txbxContent>
            </v:textbox>
          </v:shape>
        </w:pict>
      </w:r>
      <w:r>
        <w:pict>
          <v:shape id="_x0000_i2729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2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73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7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2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734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ομνυετε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omnyete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przysięgajcie</w:t>
                  </w:r>
                </w:p>
              </w:txbxContent>
            </v:textbox>
          </v:shape>
        </w:pict>
      </w:r>
      <w:r>
        <w:pict>
          <v:shape id="_x0000_i2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2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737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2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2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74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2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2742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inną</w:t>
                  </w:r>
                </w:p>
              </w:txbxContent>
            </v:textbox>
          </v:shape>
        </w:pict>
      </w:r>
      <w:r>
        <w:pict>
          <v:shape id="_x0000_i2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jakąś</w:t>
                  </w:r>
                </w:p>
              </w:txbxContent>
            </v:textbox>
          </v:shape>
        </w:pict>
      </w:r>
      <w:r>
        <w:pict>
          <v:shape id="_x0000_i2744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przysięgę</w:t>
                  </w:r>
                </w:p>
              </w:txbxContent>
            </v:textbox>
          </v:shape>
        </w:pict>
      </w:r>
      <w:r>
        <w:pict>
          <v:shape id="_x0000_i2745" type="#_x0000_t202" style="width:5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jest</w:t>
                  </w:r>
                </w:p>
              </w:txbxContent>
            </v:textbox>
          </v:shape>
        </w:pict>
      </w:r>
      <w:r>
        <w:pict>
          <v:shape id="_x0000_i2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74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2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2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2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7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</w:t>
                  </w:r>
                </w:p>
              </w:txbxContent>
            </v:textbox>
          </v:shape>
        </w:pict>
      </w:r>
      <w:r>
        <w:pict>
          <v:shape id="_x0000_i2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2759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pesēte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wpadlibyście</w:t>
                  </w:r>
                </w:p>
              </w:txbxContent>
            </v:textbox>
          </v:shape>
        </w:pict>
      </w:r>
      <w:r>
        <w:pict>
          <v:shape id="_x0000_i27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2761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κακοπαθει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kakopathei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 zło</w:t>
                  </w:r>
                </w:p>
              </w:txbxContent>
            </v:textbox>
          </v:shape>
        </w:pict>
      </w:r>
      <w:r>
        <w:pict>
          <v:shape id="_x0000_i2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2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27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765" type="#_x0000_t202" style="width:8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προσευχεσθω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się modli</w:t>
                  </w:r>
                </w:p>
              </w:txbxContent>
            </v:textbox>
          </v:shape>
        </w:pict>
      </w:r>
      <w:r>
        <w:pict>
          <v:shape id="_x0000_i2766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ευθυμει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euthymei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weseli się</w:t>
                  </w:r>
                </w:p>
              </w:txbxContent>
            </v:textbox>
          </v:shape>
        </w:pict>
      </w:r>
      <w:r>
        <w:pict>
          <v:shape id="_x0000_i27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2768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ψαλλετω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psalletō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śpiewa</w:t>
                  </w:r>
                </w:p>
              </w:txbxContent>
            </v:textbox>
          </v:shape>
        </w:pict>
      </w:r>
      <w:r>
        <w:pict>
          <v:shape id="_x0000_i27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2770" type="#_x0000_t202" style="width:5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słaby</w:t>
                  </w:r>
                </w:p>
              </w:txbxContent>
            </v:textbox>
          </v:shape>
        </w:pict>
      </w:r>
      <w:r>
        <w:pict>
          <v:shape id="_x0000_i2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2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27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774" type="#_x0000_t202" style="width:12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προσκαλεσασθω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proskalesasthō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przywoła do siebie</w:t>
                  </w:r>
                </w:p>
              </w:txbxContent>
            </v:textbox>
          </v:shape>
        </w:pict>
      </w:r>
      <w:r>
        <w:pict>
          <v:shape id="_x0000_i2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76" type="#_x0000_t202" style="width:7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starszych</w:t>
                  </w:r>
                </w:p>
              </w:txbxContent>
            </v:textbox>
          </v:shape>
        </w:pict>
      </w:r>
      <w:r>
        <w:pict>
          <v:shape id="_x0000_i2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78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2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780" type="#_x0000_t202" style="width:8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προσευξασθωσαν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proseuksasthōsan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się modlą</w:t>
                  </w:r>
                </w:p>
              </w:txbxContent>
            </v:textbox>
          </v:shape>
        </w:pict>
      </w:r>
      <w:r>
        <w:pict>
          <v:shape id="_x0000_i2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278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2783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αλειψαντες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aleipsantes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namaściwszy</w:t>
                  </w:r>
                </w:p>
              </w:txbxContent>
            </v:textbox>
          </v:shape>
        </w:pict>
      </w:r>
      <w:r>
        <w:pict>
          <v:shape id="_x0000_i2784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oliwą</w:t>
                  </w:r>
                </w:p>
              </w:txbxContent>
            </v:textbox>
          </v:shape>
        </w:pict>
      </w:r>
      <w:r>
        <w:pict>
          <v:shape id="_x0000_i2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88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imieniu</w:t>
                  </w:r>
                </w:p>
              </w:txbxContent>
            </v:textbox>
          </v:shape>
        </w:pict>
      </w:r>
      <w:r>
        <w:pict>
          <v:shape id="_x0000_i2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90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7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2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7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94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modlitwa</w:t>
                  </w:r>
                </w:p>
              </w:txbxContent>
            </v:textbox>
          </v:shape>
        </w:pict>
      </w:r>
      <w:r>
        <w:pict>
          <v:shape id="_x0000_i27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96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2797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uratuje</w:t>
                  </w:r>
                </w:p>
              </w:txbxContent>
            </v:textbox>
          </v:shape>
        </w:pict>
      </w:r>
      <w:r>
        <w:pict>
          <v:shape id="_x0000_i27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799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 słabym</w:t>
                  </w:r>
                </w:p>
              </w:txbxContent>
            </v:textbox>
          </v:shape>
        </w:pict>
      </w:r>
      <w:r>
        <w:pict>
          <v:shape id="_x0000_i2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801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podniesie</w:t>
                  </w:r>
                </w:p>
              </w:txbxContent>
            </v:textbox>
          </v:shape>
        </w:pict>
      </w:r>
      <w:r>
        <w:pict>
          <v:shape id="_x0000_i2802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2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jeśli</w:t>
                  </w:r>
                </w:p>
              </w:txbxContent>
            </v:textbox>
          </v:shape>
        </w:pict>
      </w:r>
      <w:r>
        <w:pict>
          <v:shape id="_x0000_i2806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2807" type="#_x0000_t202" style="width:74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 byłyby</w:t>
                  </w:r>
                </w:p>
              </w:txbxContent>
            </v:textbox>
          </v:shape>
        </w:pict>
      </w:r>
      <w:r>
        <w:pict>
          <v:shape id="_x0000_i2808" type="#_x0000_t202" style="width:13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πεποιηκως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pepoiēkōs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uczynił które uczynił</w:t>
                  </w:r>
                </w:p>
              </w:txbxContent>
            </v:textbox>
          </v:shape>
        </w:pict>
      </w:r>
      <w:r>
        <w:pict>
          <v:shape id="_x0000_i2809" type="#_x0000_t202" style="width:21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αφεθησεται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afethēsetai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odpuszczony zostaną odpuszczone</w:t>
                  </w:r>
                </w:p>
              </w:txbxContent>
            </v:textbox>
          </v:shape>
        </w:pict>
      </w:r>
      <w:r>
        <w:pict>
          <v:shape id="_x0000_i281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8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2812" type="#_x0000_t202" style="width:8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εξομολογεισθε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eksomologeisthe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Wyznawajcie</w:t>
                  </w:r>
                </w:p>
              </w:txbxContent>
            </v:textbox>
          </v:shape>
        </w:pict>
      </w:r>
      <w:r>
        <w:pict>
          <v:shape id="_x0000_i2813" type="#_x0000_t202" style="width:72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drugim</w:t>
                  </w:r>
                </w:p>
              </w:txbxContent>
            </v:textbox>
          </v:shape>
        </w:pict>
      </w:r>
      <w:r>
        <w:pict>
          <v:shape id="_x0000_i2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815" type="#_x0000_t202" style="width:7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παραπτωματα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paraptōmata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upadki</w:t>
                  </w:r>
                </w:p>
              </w:txbxContent>
            </v:textbox>
          </v:shape>
        </w:pict>
      </w:r>
      <w:r>
        <w:pict>
          <v:shape id="_x0000_i28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817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módlcie się</w:t>
                  </w:r>
                </w:p>
              </w:txbxContent>
            </v:textbox>
          </v:shape>
        </w:pict>
      </w:r>
      <w:r>
        <w:pict>
          <v:shape id="_x0000_i2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2819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2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821" type="#_x0000_t202" style="width:12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zostalibyście uzdrowieni</w:t>
                  </w:r>
                </w:p>
              </w:txbxContent>
            </v:textbox>
          </v:shape>
        </w:pict>
      </w:r>
      <w:r>
        <w:pict>
          <v:shape id="_x0000_i28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282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ισχυει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282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prośba</w:t>
                  </w:r>
                </w:p>
              </w:txbxContent>
            </v:textbox>
          </v:shape>
        </w:pict>
      </w:r>
      <w:r>
        <w:pict>
          <v:shape id="_x0000_i2825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sprawiedliwego</w:t>
                  </w:r>
                </w:p>
              </w:txbxContent>
            </v:textbox>
          </v:shape>
        </w:pict>
      </w:r>
      <w:r>
        <w:pict>
          <v:shape id="_x0000_i2826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ενεργουμενη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energoumenē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działająca</w:t>
                  </w:r>
                </w:p>
              </w:txbxContent>
            </v:textbox>
          </v:shape>
        </w:pict>
      </w:r>
      <w:r>
        <w:pict>
          <v:shape id="_x0000_i282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2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Eliasz</w:t>
                  </w:r>
                </w:p>
              </w:txbxContent>
            </v:textbox>
          </v:shape>
        </w:pict>
      </w:r>
      <w:r>
        <w:pict>
          <v:shape id="_x0000_i2829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2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2831" type="#_x0000_t202" style="width:13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ομοιοπαθης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homoiopathēs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 podobne doznania</w:t>
                  </w:r>
                </w:p>
              </w:txbxContent>
            </v:textbox>
          </v:shape>
        </w:pict>
      </w:r>
      <w:r>
        <w:pict>
          <v:shape id="_x0000_i28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2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834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modlitwą</w:t>
                  </w:r>
                </w:p>
              </w:txbxContent>
            </v:textbox>
          </v:shape>
        </w:pict>
      </w:r>
      <w:r>
        <w:pict>
          <v:shape id="_x0000_i2835" type="#_x0000_t202" style="width: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προσηυξατο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prosēuksato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pomodlił się</w:t>
                  </w:r>
                </w:p>
              </w:txbxContent>
            </v:textbox>
          </v:shape>
        </w:pict>
      </w:r>
      <w:r>
        <w:pict>
          <v:shape id="_x0000_i2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838" type="#_x0000_t202" style="width:10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βρεξαι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nie spaść deszcz</w:t>
                  </w:r>
                </w:p>
              </w:txbxContent>
            </v:textbox>
          </v:shape>
        </w:pict>
      </w:r>
      <w:r>
        <w:pict>
          <v:shape id="_x0000_i2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841" type="#_x0000_t202" style="width:7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εβρεξεν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ebreksen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spadł deszcz</w:t>
                  </w:r>
                </w:p>
              </w:txbxContent>
            </v:textbox>
          </v:shape>
        </w:pict>
      </w:r>
      <w:r>
        <w:pict>
          <v:shape id="_x0000_i2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84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2845" type="#_x0000_t202" style="width:5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ενιαυτους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lata</w:t>
                  </w:r>
                </w:p>
              </w:txbxContent>
            </v:textbox>
          </v:shape>
        </w:pict>
      </w:r>
      <w:r>
        <w:pict>
          <v:shape id="_x0000_i2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</w:t>
                  </w:r>
                </w:p>
              </w:txbxContent>
            </v:textbox>
          </v:shape>
        </w:pict>
      </w:r>
      <w:r>
        <w:pict>
          <v:shape id="_x0000_i28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848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miesięcy</w:t>
                  </w:r>
                </w:p>
              </w:txbxContent>
            </v:textbox>
          </v:shape>
        </w:pict>
      </w:r>
      <w:r>
        <w:pict>
          <v:shape id="_x0000_i2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</w:t>
                  </w:r>
                </w:p>
              </w:txbxContent>
            </v:textbox>
          </v:shape>
        </w:pict>
      </w:r>
      <w:r>
        <w:pict>
          <v:shape id="_x0000_i28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2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2853" type="#_x0000_t202" style="width: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προσηυξατο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prosēuksato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pomodlił się</w:t>
                  </w:r>
                </w:p>
              </w:txbxContent>
            </v:textbox>
          </v:shape>
        </w:pict>
      </w:r>
      <w:r>
        <w:pict>
          <v:shape id="_x0000_i28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856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niebo</w:t>
                  </w:r>
                </w:p>
              </w:txbxContent>
            </v:textbox>
          </v:shape>
        </w:pict>
      </w:r>
      <w:r>
        <w:pict>
          <v:shape id="_x0000_i2857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υετον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deszcz</w:t>
                  </w:r>
                </w:p>
              </w:txbxContent>
            </v:textbox>
          </v:shape>
        </w:pict>
      </w:r>
      <w:r>
        <w:pict>
          <v:shape id="_x0000_i2858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dało</w:t>
                  </w:r>
                </w:p>
              </w:txbxContent>
            </v:textbox>
          </v:shape>
        </w:pict>
      </w:r>
      <w:r>
        <w:pict>
          <v:shape id="_x0000_i28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8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861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2862" type="#_x0000_t202" style="width:6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εβλαστησεν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eblastēsen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wypuściła</w:t>
                  </w:r>
                </w:p>
              </w:txbxContent>
            </v:textbox>
          </v:shape>
        </w:pict>
      </w:r>
      <w:r>
        <w:pict>
          <v:shape id="_x0000_i28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864" type="#_x0000_t202" style="width:4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</w:t>
                  </w:r>
                </w:p>
              </w:txbxContent>
            </v:textbox>
          </v:shape>
        </w:pict>
      </w:r>
      <w:r>
        <w:pict>
          <v:shape id="_x0000_i2865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28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286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2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2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872" type="#_x0000_t202" style="width:10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 zwiedzony</w:t>
                  </w:r>
                </w:p>
              </w:txbxContent>
            </v:textbox>
          </v:shape>
        </w:pict>
      </w:r>
      <w:r>
        <w:pict>
          <v:shape id="_x0000_i287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875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2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2877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επιστρεψη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nawróciłby</w:t>
                  </w:r>
                </w:p>
              </w:txbxContent>
            </v:textbox>
          </v:shape>
        </w:pict>
      </w:r>
      <w:r>
        <w:pict>
          <v:shape id="_x0000_i2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2879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28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2881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wie</w:t>
                  </w:r>
                </w:p>
              </w:txbxContent>
            </v:textbox>
          </v:shape>
        </w:pict>
      </w:r>
      <w:r>
        <w:pict>
          <v:shape id="_x0000_i28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2884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nawrócił</w:t>
                  </w:r>
                </w:p>
              </w:txbxContent>
            </v:textbox>
          </v:shape>
        </w:pict>
      </w:r>
      <w:r>
        <w:pict>
          <v:shape id="_x0000_i2885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αμαρτωλον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hamartōlon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grzesznika</w:t>
                  </w:r>
                </w:p>
              </w:txbxContent>
            </v:textbox>
          </v:shape>
        </w:pict>
      </w:r>
      <w:r>
        <w:pict>
          <v:shape id="_x0000_i2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88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błędnej</w:t>
                  </w:r>
                </w:p>
              </w:txbxContent>
            </v:textbox>
          </v:shape>
        </w:pict>
      </w:r>
      <w:r>
        <w:pict>
          <v:shape id="_x0000_i2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288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</w:t>
                  </w:r>
                </w:p>
              </w:txbxContent>
            </v:textbox>
          </v:shape>
        </w:pict>
      </w:r>
      <w:r>
        <w:pict>
          <v:shape id="_x0000_i2891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duszę</w:t>
                  </w:r>
                </w:p>
              </w:txbxContent>
            </v:textbox>
          </v:shape>
        </w:pict>
      </w:r>
      <w:r>
        <w:pict>
          <v:shape id="_x0000_i28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893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2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89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καλυψει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kalypsei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zakryje</w:t>
                  </w:r>
                </w:p>
              </w:txbxContent>
            </v:textbox>
          </v:shape>
        </w:pict>
      </w:r>
      <w:r>
        <w:pict>
          <v:shape id="_x0000_i2896" type="#_x0000_t202" style="width:5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mnóstwo</w:t>
                  </w:r>
                </w:p>
              </w:txbxContent>
            </v:textbox>
          </v:shape>
        </w:pict>
      </w:r>
      <w:r>
        <w:pict>
          <v:shape id="_x0000_i2897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2024-04-19T16:22:34Z</dcterms:modified>
</cp:coreProperties>
</file>