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Jakuba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027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wojny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9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walki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3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εντευθεν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enteuthen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stąd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hēdonōn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namiętności</w:t>
                  </w:r>
                </w:p>
              </w:txbxContent>
            </v:textbox>
          </v:shape>
        </w:pict>
      </w:r>
      <w:r>
        <w:pict>
          <v:shape id="_x0000_i103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7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στρατευομενων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strateuomenōn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walczących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członkach</w:t>
                  </w:r>
                </w:p>
              </w:txbxContent>
            </v:textbox>
          </v:shape>
        </w:pict>
      </w:r>
      <w:r>
        <w:pict>
          <v:shape id="_x0000_i104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04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4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Pożądacie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049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mordujecie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1" type="#_x0000_t202" style="width:7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zēloute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zazdrościcie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4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możecie</w:t>
                  </w:r>
                </w:p>
              </w:txbxContent>
            </v:textbox>
          </v:shape>
        </w:pict>
      </w:r>
      <w:r>
        <w:pict>
          <v:shape id="_x0000_i1055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επιτυχειν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epitychein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osiągnąć</w:t>
                  </w:r>
                </w:p>
              </w:txbxContent>
            </v:textbox>
          </v:shape>
        </w:pict>
      </w:r>
      <w:r>
        <w:pict>
          <v:shape id="_x0000_i1056" type="#_x0000_t202" style="width:5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walczycie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8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wojujecie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62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5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prosić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06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68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Prosicie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1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otrzymujecie</w:t>
                  </w:r>
                </w:p>
              </w:txbxContent>
            </v:textbox>
          </v:shape>
        </w:pict>
      </w:r>
      <w:r>
        <w:pict>
          <v:shape id="_x0000_i1072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 że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źle</w:t>
                  </w:r>
                </w:p>
              </w:txbxContent>
            </v:textbox>
          </v:shape>
        </w:pict>
      </w:r>
      <w:r>
        <w:pict>
          <v:shape id="_x0000_i107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prosicie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8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ηδοναις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hēdonais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namiętności</w:t>
                  </w:r>
                </w:p>
              </w:txbxContent>
            </v:textbox>
          </v:shape>
        </w:pict>
      </w:r>
      <w:r>
        <w:pict>
          <v:shape id="_x0000_i10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080" type="#_x0000_t202" style="width:11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δαπανησητε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dapanēsēte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zrobilibyście wydatek</w:t>
                  </w:r>
                </w:p>
              </w:txbxContent>
            </v:textbox>
          </v:shape>
        </w:pict>
      </w:r>
      <w:r>
        <w:pict>
          <v:shape id="_x0000_i108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082" type="#_x0000_t202" style="width:7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Cudzołożnicy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4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μοιχαλιδες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moichalides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cudzołożnice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6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przyjaźń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09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εχθρα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wrogość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09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9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chciałby</w:t>
                  </w:r>
                </w:p>
              </w:txbxContent>
            </v:textbox>
          </v:shape>
        </w:pict>
      </w:r>
      <w:r>
        <w:pict>
          <v:shape id="_x0000_i1100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przyjaciel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104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εχθρος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wróg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07" type="#_x0000_t202" style="width:8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καθισταται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kathistatai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ustanawiany</w:t>
                  </w:r>
                </w:p>
              </w:txbxContent>
            </v:textbox>
          </v:shape>
        </w:pict>
      </w:r>
      <w:r>
        <w:pict>
          <v:shape id="_x0000_i110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Albo</w:t>
                  </w:r>
                </w:p>
              </w:txbxContent>
            </v:textbox>
          </v:shape>
        </w:pict>
      </w:r>
      <w:r>
        <w:pict>
          <v:shape id="_x0000_i1110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uważacie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12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próżno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4" type="#_x0000_t202" style="width: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Pismo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16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zawiść</w:t>
                  </w:r>
                </w:p>
              </w:txbxContent>
            </v:textbox>
          </v:shape>
        </w:pict>
      </w:r>
      <w:r>
        <w:pict>
          <v:shape id="_x0000_i1118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επιποθει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epipothei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pragnie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22" type="#_x0000_t202" style="width:6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κατωκησεν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katōkēsen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osiedlił się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12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μειζονα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meizona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Większą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8" type="#_x0000_t202" style="width:4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daje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łaskę</w:t>
                  </w:r>
                </w:p>
              </w:txbxContent>
            </v:textbox>
          </v:shape>
        </w:pict>
      </w:r>
      <w:r>
        <w:pict>
          <v:shape id="_x0000_i113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34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υπερηφανοις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hyperēfanois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pysznym</w:t>
                  </w:r>
                </w:p>
              </w:txbxContent>
            </v:textbox>
          </v:shape>
        </w:pict>
      </w:r>
      <w:r>
        <w:pict>
          <v:shape id="_x0000_i1135" type="#_x0000_t202" style="width:9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αντιτασσεται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antitassetai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przeciwstawia się</w:t>
                  </w:r>
                </w:p>
              </w:txbxContent>
            </v:textbox>
          </v:shape>
        </w:pict>
      </w:r>
      <w:r>
        <w:pict>
          <v:shape id="_x0000_i1136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pokornym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8" type="#_x0000_t202" style="width:4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daje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łaskę</w:t>
                  </w:r>
                </w:p>
              </w:txbxContent>
            </v:textbox>
          </v:shape>
        </w:pict>
      </w:r>
      <w:r>
        <w:pict>
          <v:shape id="_x0000_i11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41" type="#_x0000_t202" style="width:9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υποταγητε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hypotagēte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Zostańcie poddani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145" type="#_x0000_t202" style="width:9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αντιστητε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antistēte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przeciwstawcie się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oszczercy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4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φευξεται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feuksetai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ucieknie</w:t>
                  </w:r>
                </w:p>
              </w:txbxContent>
            </v:textbox>
          </v:shape>
        </w:pict>
      </w:r>
      <w:r>
        <w:pict>
          <v:shape id="_x0000_i115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153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εγγισατε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Zbliżcie się do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57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zbliży się do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59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oczyśćcie</w:t>
                  </w:r>
                </w:p>
              </w:txbxContent>
            </v:textbox>
          </v:shape>
        </w:pict>
      </w:r>
      <w:r>
        <w:pict>
          <v:shape id="_x0000_i1160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161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grzesznicy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3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αγνισατε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oczyśćcie</w:t>
                  </w:r>
                </w:p>
              </w:txbxContent>
            </v:textbox>
          </v:shape>
        </w:pict>
      </w:r>
      <w:r>
        <w:pict>
          <v:shape id="_x0000_i1164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165" type="#_x0000_t202" style="width:10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διψυχοι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dipsychoi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rozdwojonej duszy</w:t>
                  </w:r>
                </w:p>
              </w:txbxContent>
            </v:textbox>
          </v:shape>
        </w:pict>
      </w:r>
      <w:r>
        <w:pict>
          <v:shape id="_x0000_i116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167" type="#_x0000_t202" style="width:7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ταλαιπωρησατε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talaipōrēsate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Okażcie żal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9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πενθησατε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zasmućcie się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1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zapłaczcie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3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śmiech</w:t>
                  </w:r>
                </w:p>
              </w:txbxContent>
            </v:textbox>
          </v:shape>
        </w:pict>
      </w:r>
      <w:r>
        <w:pict>
          <v:shape id="_x0000_i11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boleść</w:t>
                  </w:r>
                </w:p>
              </w:txbxContent>
            </v:textbox>
          </v:shape>
        </w:pict>
      </w:r>
      <w:r>
        <w:pict>
          <v:shape id="_x0000_i1177" type="#_x0000_t202" style="width:124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μεταστραφητω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metastrafētō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zostanie obrócony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2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κατηφειαν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katēfeian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przygnębienie</w:t>
                  </w:r>
                </w:p>
              </w:txbxContent>
            </v:textbox>
          </v:shape>
        </w:pict>
      </w:r>
      <w:r>
        <w:pict>
          <v:shape id="_x0000_i11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184" type="#_x0000_t202" style="width:9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ταπεινωθητε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tapeinōthēte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Zostańcie uniżeni</w:t>
                  </w:r>
                </w:p>
              </w:txbxContent>
            </v:textbox>
          </v:shape>
        </w:pict>
      </w:r>
      <w:r>
        <w:pict>
          <v:shape id="_x0000_i1185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7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Panem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89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wywyższy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3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καταλαλειτε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katalaleite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obmawiajcie</w:t>
                  </w:r>
                </w:p>
              </w:txbxContent>
            </v:textbox>
          </v:shape>
        </w:pict>
      </w:r>
      <w:r>
        <w:pict>
          <v:shape id="_x0000_i1194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195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7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obmawiający</w:t>
                  </w:r>
                </w:p>
              </w:txbxContent>
            </v:textbox>
          </v:shape>
        </w:pict>
      </w:r>
      <w:r>
        <w:pict>
          <v:shape id="_x0000_i1198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0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sądzący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20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04" type="#_x0000_t202" style="width:5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obmawia</w:t>
                  </w:r>
                </w:p>
              </w:txbxContent>
            </v:textbox>
          </v:shape>
        </w:pict>
      </w:r>
      <w:r>
        <w:pict>
          <v:shape id="_x0000_i1205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</w:t>
                  </w:r>
                </w:p>
              </w:txbxContent>
            </v:textbox>
          </v:shape>
        </w:pict>
      </w:r>
      <w:r>
        <w:pict>
          <v:shape id="_x0000_i120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1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21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sądzisz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215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wykonawca</w:t>
                  </w:r>
                </w:p>
              </w:txbxContent>
            </v:textbox>
          </v:shape>
        </w:pict>
      </w:r>
      <w:r>
        <w:pict>
          <v:shape id="_x0000_i1216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21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18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sędzia</w:t>
                  </w:r>
                </w:p>
              </w:txbxContent>
            </v:textbox>
          </v:shape>
        </w:pict>
      </w:r>
      <w:r>
        <w:pict>
          <v:shape id="_x0000_i12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3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νομοθετης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nomothetēs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prawodawca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mogący</w:t>
                  </w:r>
                </w:p>
              </w:txbxContent>
            </v:textbox>
          </v:shape>
        </w:pict>
      </w:r>
      <w:r>
        <w:pict>
          <v:shape id="_x0000_i1226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zbawić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8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zniszczyć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23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sądzisz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innego</w:t>
                  </w:r>
                </w:p>
              </w:txbxContent>
            </v:textbox>
          </v:shape>
        </w:pict>
      </w:r>
      <w:r>
        <w:pict>
          <v:shape id="_x0000_i12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237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Przychodź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241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43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jutro</w:t>
                  </w:r>
                </w:p>
              </w:txbxContent>
            </v:textbox>
          </v:shape>
        </w:pict>
      </w:r>
      <w:r>
        <w:pict>
          <v:shape id="_x0000_i1244" type="#_x0000_t202" style="width:8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πορευςωμεθα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poreusōmetha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pojechalibyśmy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uczynimy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25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rok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5" type="#_x0000_t202" style="width:8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εμπορευσομεθα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emporeusometha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zahandlujemy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7" type="#_x0000_t202" style="width:6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κερδησομεν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kerdēsomen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zyskamy</w:t>
                  </w:r>
                </w:p>
              </w:txbxContent>
            </v:textbox>
          </v:shape>
        </w:pict>
      </w:r>
      <w:r>
        <w:pict>
          <v:shape id="_x0000_i12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1259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1" type="#_x0000_t202" style="width:5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tym</w:t>
                  </w:r>
                </w:p>
              </w:txbxContent>
            </v:textbox>
          </v:shape>
        </w:pict>
      </w:r>
      <w:r>
        <w:pict>
          <v:shape id="_x0000_i1264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jutro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jakim</w:t>
                  </w:r>
                </w:p>
              </w:txbxContent>
            </v:textbox>
          </v:shape>
        </w:pict>
      </w:r>
      <w:r>
        <w:pict>
          <v:shape id="_x0000_i126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2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2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para</w:t>
                  </w:r>
                </w:p>
              </w:txbxContent>
            </v:textbox>
          </v:shape>
        </w:pict>
      </w:r>
      <w:r>
        <w:pict>
          <v:shape id="_x0000_i127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75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krótko</w:t>
                  </w:r>
                </w:p>
              </w:txbxContent>
            </v:textbox>
          </v:shape>
        </w:pict>
      </w:r>
      <w:r>
        <w:pict>
          <v:shape id="_x0000_i1276" type="#_x0000_t202" style="width:7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φαινομενη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fainomenē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ukazującą się</w:t>
                  </w:r>
                </w:p>
              </w:txbxContent>
            </v:textbox>
          </v:shape>
        </w:pict>
      </w:r>
      <w:r>
        <w:pict>
          <v:shape id="_x0000_i1277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następnie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9" type="#_x0000_t202" style="width:9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αφανιζομενη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afanizomenē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usuwana</w:t>
                  </w:r>
                </w:p>
              </w:txbxContent>
            </v:textbox>
          </v:shape>
        </w:pict>
      </w:r>
      <w:r>
        <w:pict>
          <v:shape id="_x0000_i12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1281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zamiast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3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88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chciałby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0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będziemy żyć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uczynimy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tamto</w:t>
                  </w:r>
                </w:p>
              </w:txbxContent>
            </v:textbox>
          </v:shape>
        </w:pict>
      </w:r>
      <w:r>
        <w:pict>
          <v:shape id="_x0000_i12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9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chlubicie się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αλαζονειαις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alazoneiais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pysze</w:t>
                  </w:r>
                </w:p>
              </w:txbxContent>
            </v:textbox>
          </v:shape>
        </w:pict>
      </w:r>
      <w:r>
        <w:pict>
          <v:shape id="_x0000_i1303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304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wszelka</w:t>
                  </w:r>
                </w:p>
              </w:txbxContent>
            </v:textbox>
          </v:shape>
        </w:pict>
      </w:r>
      <w:r>
        <w:pict>
          <v:shape id="_x0000_i1305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kauchēsis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chluba</w:t>
                  </w:r>
                </w:p>
              </w:txbxContent>
            </v:textbox>
          </v:shape>
        </w:pict>
      </w:r>
      <w:r>
        <w:pict>
          <v:shape id="_x0000_i1306" type="#_x0000_t202" style="width:4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takie</w:t>
                  </w:r>
                </w:p>
              </w:txbxContent>
            </v:textbox>
          </v:shape>
        </w:pict>
      </w:r>
      <w:r>
        <w:pict>
          <v:shape id="_x0000_i1307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1310" type="#_x0000_t202" style="width:7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Wiedzący jak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31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czynić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6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</w:t>
                  </w:r>
                </w:p>
              </w:txbxContent>
            </v:textbox>
          </v:shape>
        </w:pict>
      </w:r>
      <w:r>
        <w:pict>
          <v:shape id="_x0000_i1317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31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2024-04-28T03:54:53Z</dcterms:modified>
</cp:coreProperties>
</file>