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Jakuba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5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</w:t>
                  </w:r>
                </w:p>
              </w:txbxContent>
            </v:textbox>
          </v:shape>
        </w:pict>
      </w:r>
      <w:r>
        <w:pict>
          <v:shape id="_x0000_i1026" type="#_x0000_t202" style="width:12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Przychodź Przychodźcie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9" type="#_x0000_t202" style="width:51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πλουσιοι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plousioi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bogaci</w:t>
                  </w:r>
                </w:p>
              </w:txbxContent>
            </v:textbox>
          </v:shape>
        </w:pict>
      </w:r>
      <w:r>
        <w:pict>
          <v:shape id="_x0000_i1030" type="#_x0000_t202" style="width:6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κλαυσατε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zapłaczcie</w:t>
                  </w:r>
                </w:p>
              </w:txbxContent>
            </v:textbox>
          </v:shape>
        </w:pict>
      </w:r>
      <w:r>
        <w:pict>
          <v:shape id="_x0000_i1031" type="#_x0000_t202" style="width:6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ολολυζοντες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ololyzontes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lamentując</w:t>
                  </w:r>
                </w:p>
              </w:txbxContent>
            </v:textbox>
          </v:shape>
        </w:pict>
      </w:r>
      <w:r>
        <w:pict>
          <v:shape id="_x0000_i1032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4" type="#_x0000_t202" style="width:6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ταλαιπωριαις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talaipōriais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nieszczęść</w:t>
                  </w:r>
                </w:p>
              </w:txbxContent>
            </v:textbox>
          </v:shape>
        </w:pict>
      </w:r>
      <w:r>
        <w:pict>
          <v:shape id="_x0000_i1035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7" type="#_x0000_t202" style="width:8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επερχομεναις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eperchomenais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przychodzących</w:t>
                  </w:r>
                </w:p>
              </w:txbxContent>
            </v:textbox>
          </v:shape>
        </w:pict>
      </w:r>
      <w:r>
        <w:pict>
          <v:shape id="_x0000_i103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0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Bogactwo</w:t>
                  </w:r>
                </w:p>
              </w:txbxContent>
            </v:textbox>
          </v:shape>
        </w:pict>
      </w:r>
      <w:r>
        <w:pict>
          <v:shape id="_x0000_i10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042" type="#_x0000_t202" style="width:4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σεσηπεν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sesēpen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zgniło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5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ιματια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szaty</w:t>
                  </w:r>
                </w:p>
              </w:txbxContent>
            </v:textbox>
          </v:shape>
        </w:pict>
      </w:r>
      <w:r>
        <w:pict>
          <v:shape id="_x0000_i10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047" type="#_x0000_t202" style="width:10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σητοβρωτα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sētobrōta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zjedzone przez mole</w:t>
                  </w:r>
                </w:p>
              </w:txbxContent>
            </v:textbox>
          </v:shape>
        </w:pict>
      </w:r>
      <w:r>
        <w:pict>
          <v:shape id="_x0000_i1048" type="#_x0000_t202" style="width:8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 stały się</w:t>
                  </w:r>
                </w:p>
              </w:txbxContent>
            </v:textbox>
          </v:shape>
        </w:pict>
      </w:r>
      <w:r>
        <w:pict>
          <v:shape id="_x0000_i104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Złoto</w:t>
                  </w:r>
                </w:p>
              </w:txbxContent>
            </v:textbox>
          </v:shape>
        </w:pict>
      </w:r>
      <w:r>
        <w:pict>
          <v:shape id="_x0000_i10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5" type="#_x0000_t202" style="width:48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αργυρος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srebro</w:t>
                  </w:r>
                </w:p>
              </w:txbxContent>
            </v:textbox>
          </v:shape>
        </w:pict>
      </w:r>
      <w:r>
        <w:pict>
          <v:shape id="_x0000_i1056" type="#_x0000_t202" style="width:9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κατιωται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katiōtai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przerdzewiałe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rdza</w:t>
                  </w:r>
                </w:p>
              </w:txbxContent>
            </v:textbox>
          </v:shape>
        </w:pict>
      </w:r>
      <w:r>
        <w:pict>
          <v:shape id="_x0000_i1060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62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świadectwo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6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6" type="#_x0000_t202" style="width:46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zje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8" type="#_x0000_t202" style="width:4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0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ogień</w:t>
                  </w:r>
                </w:p>
              </w:txbxContent>
            </v:textbox>
          </v:shape>
        </w:pict>
      </w:r>
      <w:r>
        <w:pict>
          <v:shape id="_x0000_i1072" type="#_x0000_t202" style="width:113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εθησαυρισατε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ethēsaurisate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zgromadziliście skarb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4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εσχαταις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ostatnich</w:t>
                  </w:r>
                </w:p>
              </w:txbxContent>
            </v:textbox>
          </v:shape>
        </w:pict>
      </w:r>
      <w:r>
        <w:pict>
          <v:shape id="_x0000_i1075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07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5:4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9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zapłata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1" type="#_x0000_t202" style="width:7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pracowników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3" type="#_x0000_t202" style="width:6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αμησαντων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amēsantōn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zżęli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pola</w:t>
                  </w:r>
                </w:p>
              </w:txbxContent>
            </v:textbox>
          </v:shape>
        </w:pict>
      </w:r>
      <w:r>
        <w:pict>
          <v:shape id="_x0000_i10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8" type="#_x0000_t202" style="width:112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απεστερημενος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apesterēmenos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odmówiona</w:t>
                  </w:r>
                </w:p>
              </w:txbxContent>
            </v:textbox>
          </v:shape>
        </w:pict>
      </w:r>
      <w:r>
        <w:pict>
          <v:shape id="_x0000_i1089" type="#_x0000_t202" style="width:39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91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krzyczy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4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wołanie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096" type="#_x0000_t202" style="width:6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θερισαντων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therisantōn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zżęli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uszu</w:t>
                  </w:r>
                </w:p>
              </w:txbxContent>
            </v:textbox>
          </v:shape>
        </w:pict>
      </w:r>
      <w:r>
        <w:pict>
          <v:shape id="_x0000_i1100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101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σαβαωθ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sabaōth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Zastępów</w:t>
                  </w:r>
                </w:p>
              </w:txbxContent>
            </v:textbox>
          </v:shape>
        </w:pict>
      </w:r>
      <w:r>
        <w:pict>
          <v:shape id="_x0000_i1102" type="#_x0000_t202" style="width:7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εισεληλυθασιν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eiselēlythasin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weszła</w:t>
                  </w:r>
                </w:p>
              </w:txbxContent>
            </v:textbox>
          </v:shape>
        </w:pict>
      </w:r>
      <w:r>
        <w:pict>
          <v:shape id="_x0000_i110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5:5</w:t>
                  </w:r>
                </w:p>
              </w:txbxContent>
            </v:textbox>
          </v:shape>
        </w:pict>
      </w:r>
      <w:r>
        <w:pict>
          <v:shape id="_x0000_i1104" type="#_x0000_t202" style="width:101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ετρυφησατε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etryfēsate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Żyliście rozpustnie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9" type="#_x0000_t202" style="width:129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εσπαταλησατε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espatalēsate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otoczyliście się zbytkiem</w:t>
                  </w:r>
                </w:p>
              </w:txbxContent>
            </v:textbox>
          </v:shape>
        </w:pict>
      </w:r>
      <w:r>
        <w:pict>
          <v:shape id="_x0000_i1110" type="#_x0000_t202" style="width:7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εθρεψατε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ethrepsate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wykarmiliście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2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</w:t>
                  </w:r>
                </w:p>
              </w:txbxContent>
            </v:textbox>
          </v:shape>
        </w:pict>
      </w:r>
      <w:r>
        <w:pict>
          <v:shape id="_x0000_i11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16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117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σφαγης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sfagēs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rzezi</w:t>
                  </w:r>
                </w:p>
              </w:txbxContent>
            </v:textbox>
          </v:shape>
        </w:pict>
      </w:r>
      <w:r>
        <w:pict>
          <v:shape id="_x0000_i111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5:6</w:t>
                  </w:r>
                </w:p>
              </w:txbxContent>
            </v:textbox>
          </v:shape>
        </w:pict>
      </w:r>
      <w:r>
        <w:pict>
          <v:shape id="_x0000_i1119" type="#_x0000_t202" style="width:71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κατεδικασατε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katedikasate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Potępiliście</w:t>
                  </w:r>
                </w:p>
              </w:txbxContent>
            </v:textbox>
          </v:shape>
        </w:pict>
      </w:r>
      <w:r>
        <w:pict>
          <v:shape id="_x0000_i1120" type="#_x0000_t202" style="width:91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εφονευσατε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efoneusate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zamordowaliście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2" type="#_x0000_t202" style="width:8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sprawiedliwego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4" type="#_x0000_t202" style="width:9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αντιτασσεται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antitassetai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przeciwstawia się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2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5:7</w:t>
                  </w:r>
                </w:p>
              </w:txbxContent>
            </v:textbox>
          </v:shape>
        </w:pict>
      </w:r>
      <w:r>
        <w:pict>
          <v:shape id="_x0000_i1127" type="#_x0000_t202" style="width:10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μακροθυμησατε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makrothymēsate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Stańcie się cierpliwi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29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2" type="#_x0000_t202" style="width:5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παρουσιας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parousias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przyjścia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4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7" type="#_x0000_t202" style="width:48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γεωργος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geōrgos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rolnik</w:t>
                  </w:r>
                </w:p>
              </w:txbxContent>
            </v:textbox>
          </v:shape>
        </w:pict>
      </w:r>
      <w:r>
        <w:pict>
          <v:shape id="_x0000_i1138" type="#_x0000_t202" style="width:5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εκδεχεται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ekdechetai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czeka na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cenny</w:t>
                  </w:r>
                </w:p>
              </w:txbxContent>
            </v:textbox>
          </v:shape>
        </w:pict>
      </w:r>
      <w:r>
        <w:pict>
          <v:shape id="_x0000_i1141" type="#_x0000_t202" style="width:4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plon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144" type="#_x0000_t202" style="width:9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μακροθυμων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cierpliwym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4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148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kiedykolwiek</w:t>
                  </w:r>
                </w:p>
              </w:txbxContent>
            </v:textbox>
          </v:shape>
        </w:pict>
      </w:r>
      <w:r>
        <w:pict>
          <v:shape id="_x0000_i1149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otrzymałby</w:t>
                  </w:r>
                </w:p>
              </w:txbxContent>
            </v:textbox>
          </v:shape>
        </w:pict>
      </w:r>
      <w:r>
        <w:pict>
          <v:shape id="_x0000_i1150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υετον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deszcz</w:t>
                  </w:r>
                </w:p>
              </w:txbxContent>
            </v:textbox>
          </v:shape>
        </w:pict>
      </w:r>
      <w:r>
        <w:pict>
          <v:shape id="_x0000_i1151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wczesny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3" type="#_x0000_t202" style="width:4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οψιμον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późny</w:t>
                  </w:r>
                </w:p>
              </w:txbxContent>
            </v:textbox>
          </v:shape>
        </w:pict>
      </w:r>
      <w:r>
        <w:pict>
          <v:shape id="_x0000_i115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5:8</w:t>
                  </w:r>
                </w:p>
              </w:txbxContent>
            </v:textbox>
          </v:shape>
        </w:pict>
      </w:r>
      <w:r>
        <w:pict>
          <v:shape id="_x0000_i1155" type="#_x0000_t202" style="width:1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μακροθυμησατε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makrothymēsate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Stańcie się cierpliwymi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158" type="#_x0000_t202" style="width:6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στηριξατε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stēriksate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utwierdźcie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0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</w:t>
                  </w:r>
                </w:p>
              </w:txbxContent>
            </v:textbox>
          </v:shape>
        </w:pict>
      </w:r>
      <w:r>
        <w:pict>
          <v:shape id="_x0000_i11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4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παρουσια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przyjście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6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167" type="#_x0000_t202" style="width:66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ηγγικεν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ēngiken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zbliżyło się</w:t>
                  </w:r>
                </w:p>
              </w:txbxContent>
            </v:textbox>
          </v:shape>
        </w:pict>
      </w:r>
      <w:r>
        <w:pict>
          <v:shape id="_x0000_i116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5:9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70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στεναζετε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stenazete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wzdychajcie</w:t>
                  </w:r>
                </w:p>
              </w:txbxContent>
            </v:textbox>
          </v:shape>
        </w:pict>
      </w:r>
      <w:r>
        <w:pict>
          <v:shape id="_x0000_i1171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172" type="#_x0000_t202" style="width:7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drugim</w:t>
                  </w:r>
                </w:p>
              </w:txbxContent>
            </v:textbox>
          </v:shape>
        </w:pict>
      </w:r>
      <w:r>
        <w:pict>
          <v:shape id="_x0000_i1173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76" type="#_x0000_t202" style="width:11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κατακριθητε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katakrithēte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zostalibyście osądzeni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9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Sędzia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2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drzwiami</w:t>
                  </w:r>
                </w:p>
              </w:txbxContent>
            </v:textbox>
          </v:shape>
        </w:pict>
      </w:r>
      <w:r>
        <w:pict>
          <v:shape id="_x0000_i1183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stanął</w:t>
                  </w:r>
                </w:p>
              </w:txbxContent>
            </v:textbox>
          </v:shape>
        </w:pict>
      </w:r>
      <w:r>
        <w:pict>
          <v:shape id="_x0000_i11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5:10</w:t>
                  </w:r>
                </w:p>
              </w:txbxContent>
            </v:textbox>
          </v:shape>
        </w:pict>
      </w:r>
      <w:r>
        <w:pict>
          <v:shape id="_x0000_i1185" type="#_x0000_t202" style="width:6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υποδειγμα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hypodeigma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 przykład</w:t>
                  </w:r>
                </w:p>
              </w:txbxContent>
            </v:textbox>
          </v:shape>
        </w:pict>
      </w:r>
      <w:r>
        <w:pict>
          <v:shape id="_x0000_i1186" type="#_x0000_t202" style="width:4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weźcie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8" type="#_x0000_t202" style="width:79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κακοπαθειας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kakopatheias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ścierpienie zła</w:t>
                  </w:r>
                </w:p>
              </w:txbxContent>
            </v:textbox>
          </v:shape>
        </w:pict>
      </w:r>
      <w:r>
        <w:pict>
          <v:shape id="_x0000_i1189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3" type="#_x0000_t202" style="width:7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μακροθυμιας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makrothymias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cierpliwość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5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proroków</w:t>
                  </w:r>
                </w:p>
              </w:txbxContent>
            </v:textbox>
          </v:shape>
        </w:pict>
      </w:r>
      <w:r>
        <w:pict>
          <v:shape id="_x0000_i1196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197" type="#_x0000_t202" style="width:5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9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imieniu</w:t>
                  </w:r>
                </w:p>
              </w:txbxContent>
            </v:textbox>
          </v:shape>
        </w:pict>
      </w:r>
      <w:r>
        <w:pict>
          <v:shape id="_x0000_i1200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2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5:11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203" type="#_x0000_t202" style="width:133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μακαριζομεν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makarizomen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uważamy za szczęśliwych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205" type="#_x0000_t202" style="width:74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υπομενοντας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upomenontas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trwają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207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υπομονην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hypomonēn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wytrwałości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Joba</w:t>
                  </w:r>
                </w:p>
              </w:txbxContent>
            </v:textbox>
          </v:shape>
        </w:pict>
      </w:r>
      <w:r>
        <w:pict>
          <v:shape id="_x0000_i1209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słyszeliście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2" type="#_x0000_t202" style="width:70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zakończenie</w:t>
                  </w:r>
                </w:p>
              </w:txbxContent>
            </v:textbox>
          </v:shape>
        </w:pict>
      </w:r>
      <w:r>
        <w:pict>
          <v:shape id="_x0000_i1213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214" type="#_x0000_t202" style="width:75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zobaczyliście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16" type="#_x0000_t202" style="width:92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πολυσπλαγχνος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polysplagchnos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wielce serdeczny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1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οικτιρμων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oiktirmōn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miłosierny</w:t>
                  </w:r>
                </w:p>
              </w:txbxContent>
            </v:textbox>
          </v:shape>
        </w:pict>
      </w:r>
      <w:r>
        <w:pict>
          <v:shape id="_x0000_i12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5:12</w:t>
                  </w:r>
                </w:p>
              </w:txbxContent>
            </v:textbox>
          </v:shape>
        </w:pict>
      </w:r>
      <w:r>
        <w:pict>
          <v:shape id="_x0000_i1223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Przede</w:t>
                  </w:r>
                </w:p>
              </w:txbxContent>
            </v:textbox>
          </v:shape>
        </w:pict>
      </w:r>
      <w:r>
        <w:pict>
          <v:shape id="_x0000_i1224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26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29" type="#_x0000_t202" style="width:7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ομνυετε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omnyete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przysięgajcie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32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niebo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35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ziemię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237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inną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jakąś</w:t>
                  </w:r>
                </w:p>
              </w:txbxContent>
            </v:textbox>
          </v:shape>
        </w:pict>
      </w:r>
      <w:r>
        <w:pict>
          <v:shape id="_x0000_i1239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przysięgę</w:t>
                  </w:r>
                </w:p>
              </w:txbxContent>
            </v:textbox>
          </v:shape>
        </w:pict>
      </w:r>
      <w:r>
        <w:pict>
          <v:shape id="_x0000_i1240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jest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</w:t>
                  </w:r>
                </w:p>
              </w:txbxContent>
            </v:textbox>
          </v:shape>
        </w:pict>
      </w:r>
      <w:r>
        <w:pict>
          <v:shape id="_x0000_i1254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wpadlibyście</w:t>
                  </w:r>
                </w:p>
              </w:txbxContent>
            </v:textbox>
          </v:shape>
        </w:pict>
      </w:r>
      <w:r>
        <w:pict>
          <v:shape id="_x0000_i12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5:13</w:t>
                  </w:r>
                </w:p>
              </w:txbxContent>
            </v:textbox>
          </v:shape>
        </w:pict>
      </w:r>
      <w:r>
        <w:pict>
          <v:shape id="_x0000_i1256" type="#_x0000_t202" style="width:5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κακοπαθει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kakopathei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Cierpi zło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60" type="#_x0000_t202" style="width:83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προσευχεσθω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proseuchesthō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się modli</w:t>
                  </w:r>
                </w:p>
              </w:txbxContent>
            </v:textbox>
          </v:shape>
        </w:pict>
      </w:r>
      <w:r>
        <w:pict>
          <v:shape id="_x0000_i1261" type="#_x0000_t202" style="width:5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ευθυμει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euthymei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weseli się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263" type="#_x0000_t202" style="width:7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ψαλλετω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psalletō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śpiewa</w:t>
                  </w:r>
                </w:p>
              </w:txbxContent>
            </v:textbox>
          </v:shape>
        </w:pict>
      </w:r>
      <w:r>
        <w:pict>
          <v:shape id="_x0000_i12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5:14</w:t>
                  </w:r>
                </w:p>
              </w:txbxContent>
            </v:textbox>
          </v:shape>
        </w:pict>
      </w:r>
      <w:r>
        <w:pict>
          <v:shape id="_x0000_i1265" type="#_x0000_t202" style="width:58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ασθενει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słaby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69" type="#_x0000_t202" style="width:12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προσκαλεσασθω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proskalesasthō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przywoła do siebie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1" type="#_x0000_t202" style="width:7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πρεσβυτερους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presbyterous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starszych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3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zgromadzenia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5" type="#_x0000_t202" style="width:87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προσευξασθωσαν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proseuksasthōsan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się modlą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277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278" type="#_x0000_t202" style="width:7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αλειψαντες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aleipsantes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namaściwszy</w:t>
                  </w:r>
                </w:p>
              </w:txbxContent>
            </v:textbox>
          </v:shape>
        </w:pict>
      </w:r>
      <w:r>
        <w:pict>
          <v:shape id="_x0000_i1279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oliwą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3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imieniu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5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2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5:15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9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modlitwa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1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292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uratuje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4" type="#_x0000_t202" style="width: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καμνοντα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kamnonta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będącego słabym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6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podniesie</w:t>
                  </w:r>
                </w:p>
              </w:txbxContent>
            </v:textbox>
          </v:shape>
        </w:pict>
      </w:r>
      <w:r>
        <w:pict>
          <v:shape id="_x0000_i1297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jeśli</w:t>
                  </w:r>
                </w:p>
              </w:txbxContent>
            </v:textbox>
          </v:shape>
        </w:pict>
      </w:r>
      <w:r>
        <w:pict>
          <v:shape id="_x0000_i1301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grzechy</w:t>
                  </w:r>
                </w:p>
              </w:txbxContent>
            </v:textbox>
          </v:shape>
        </w:pict>
      </w:r>
      <w:r>
        <w:pict>
          <v:shape id="_x0000_i1302" type="#_x0000_t202" style="width:74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byłby byłyby</w:t>
                  </w:r>
                </w:p>
              </w:txbxContent>
            </v:textbox>
          </v:shape>
        </w:pict>
      </w:r>
      <w:r>
        <w:pict>
          <v:shape id="_x0000_i1303" type="#_x0000_t202" style="width:137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πεποιηκως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pepoiēkōs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uczynił które uczynił</w:t>
                  </w:r>
                </w:p>
              </w:txbxContent>
            </v:textbox>
          </v:shape>
        </w:pict>
      </w:r>
      <w:r>
        <w:pict>
          <v:shape id="_x0000_i1304" type="#_x0000_t202" style="width:21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odpuszczony zostaną odpuszczone</w:t>
                  </w:r>
                </w:p>
              </w:txbxContent>
            </v:textbox>
          </v:shape>
        </w:pict>
      </w:r>
      <w:r>
        <w:pict>
          <v:shape id="_x0000_i130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5:16</w:t>
                  </w:r>
                </w:p>
              </w:txbxContent>
            </v:textbox>
          </v:shape>
        </w:pict>
      </w:r>
      <w:r>
        <w:pict>
          <v:shape id="_x0000_i1307" type="#_x0000_t202" style="width:83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εξομολογεισθε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eksomologeisthe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Wyznawajcie</w:t>
                  </w:r>
                </w:p>
              </w:txbxContent>
            </v:textbox>
          </v:shape>
        </w:pict>
      </w:r>
      <w:r>
        <w:pict>
          <v:shape id="_x0000_i1308" type="#_x0000_t202" style="width:7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drugim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0" type="#_x0000_t202" style="width:7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παραπτωματα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paraptōmata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upadki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2" type="#_x0000_t202" style="width:66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módlcie się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314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drugich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16" type="#_x0000_t202" style="width:12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zostalibyście uzdrowieni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31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ισχυει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319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δεησις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deēsis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prośba</w:t>
                  </w:r>
                </w:p>
              </w:txbxContent>
            </v:textbox>
          </v:shape>
        </w:pict>
      </w:r>
      <w:r>
        <w:pict>
          <v:shape id="_x0000_i1320" type="#_x0000_t202" style="width:8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sprawiedliwego</w:t>
                  </w:r>
                </w:p>
              </w:txbxContent>
            </v:textbox>
          </v:shape>
        </w:pict>
      </w:r>
      <w:r>
        <w:pict>
          <v:shape id="_x0000_i1321" type="#_x0000_t202" style="width:6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ενεργουμενη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energoumenē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działająca</w:t>
                  </w:r>
                </w:p>
              </w:txbxContent>
            </v:textbox>
          </v:shape>
        </w:pict>
      </w:r>
      <w:r>
        <w:pict>
          <v:shape id="_x0000_i13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5:17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Eliasz</w:t>
                  </w:r>
                </w:p>
              </w:txbxContent>
            </v:textbox>
          </v:shape>
        </w:pict>
      </w:r>
      <w:r>
        <w:pict>
          <v:shape id="_x0000_i1324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326" type="#_x0000_t202" style="width:13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ομοιοπαθης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homoiopathēs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 podobne doznania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9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modlitwą</w:t>
                  </w:r>
                </w:p>
              </w:txbxContent>
            </v:textbox>
          </v:shape>
        </w:pict>
      </w:r>
      <w:r>
        <w:pict>
          <v:shape id="_x0000_i1330" type="#_x0000_t202" style="width: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προσηυξατο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prosēuksato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pomodlił się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33" type="#_x0000_t202" style="width:10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βρεξαι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breksai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nie spaść deszcz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36" type="#_x0000_t202" style="width:71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εβρεξεν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ebreksen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spadł deszcz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9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ziemię</w:t>
                  </w:r>
                </w:p>
              </w:txbxContent>
            </v:textbox>
          </v:shape>
        </w:pict>
      </w:r>
      <w:r>
        <w:pict>
          <v:shape id="_x0000_i1340" type="#_x0000_t202" style="width:5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ενιαυτους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lata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3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miesięcy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sześć</w:t>
                  </w:r>
                </w:p>
              </w:txbxContent>
            </v:textbox>
          </v:shape>
        </w:pict>
      </w:r>
      <w:r>
        <w:pict>
          <v:shape id="_x0000_i13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5:18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348" type="#_x0000_t202" style="width: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προσηυξατο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prosēuksato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pomodlił się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1" type="#_x0000_t202" style="width:4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niebo</w:t>
                  </w:r>
                </w:p>
              </w:txbxContent>
            </v:textbox>
          </v:shape>
        </w:pict>
      </w:r>
      <w:r>
        <w:pict>
          <v:shape id="_x0000_i1352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υετον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deszcz</w:t>
                  </w:r>
                </w:p>
              </w:txbxContent>
            </v:textbox>
          </v:shape>
        </w:pict>
      </w:r>
      <w:r>
        <w:pict>
          <v:shape id="_x0000_i1353" type="#_x0000_t202" style="width:4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dało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6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ziemia</w:t>
                  </w:r>
                </w:p>
              </w:txbxContent>
            </v:textbox>
          </v:shape>
        </w:pict>
      </w:r>
      <w:r>
        <w:pict>
          <v:shape id="_x0000_i1357" type="#_x0000_t202" style="width:63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εβλαστησεν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eblastēsen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wypuściła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9" type="#_x0000_t202" style="width:4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</w:t>
                  </w:r>
                </w:p>
              </w:txbxContent>
            </v:textbox>
          </v:shape>
        </w:pict>
      </w:r>
      <w:r>
        <w:pict>
          <v:shape id="_x0000_i1360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3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5:19</w:t>
                  </w:r>
                </w:p>
              </w:txbxContent>
            </v:textbox>
          </v:shape>
        </w:pict>
      </w:r>
      <w:r>
        <w:pict>
          <v:shape id="_x0000_i1362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67" type="#_x0000_t202" style="width:10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 zwiedzony</w:t>
                  </w:r>
                </w:p>
              </w:txbxContent>
            </v:textbox>
          </v:shape>
        </w:pict>
      </w:r>
      <w:r>
        <w:pict>
          <v:shape id="_x0000_i136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0" type="#_x0000_t202" style="width:5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prawdy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72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επιστρεψη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nawróciłby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374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5:20</w:t>
                  </w:r>
                </w:p>
              </w:txbxContent>
            </v:textbox>
          </v:shape>
        </w:pict>
      </w:r>
      <w:r>
        <w:pict>
          <v:shape id="_x0000_i1376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γινωσκετω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ginōsketō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wie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379" type="#_x0000_t202" style="width:81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επιστρεψας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nawrócił</w:t>
                  </w:r>
                </w:p>
              </w:txbxContent>
            </v:textbox>
          </v:shape>
        </w:pict>
      </w:r>
      <w:r>
        <w:pict>
          <v:shape id="_x0000_i1380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αμαρτωλον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hamartōlon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grzesznika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82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błędnej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drogi</w:t>
                  </w:r>
                </w:p>
              </w:txbxContent>
            </v:textbox>
          </v:shape>
        </w:pict>
      </w:r>
      <w:r>
        <w:pict>
          <v:shape id="_x0000_i138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</w:t>
                  </w:r>
                </w:p>
              </w:txbxContent>
            </v:textbox>
          </v:shape>
        </w:pict>
      </w:r>
      <w:r>
        <w:pict>
          <v:shape id="_x0000_i1386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duszę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88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0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καλυψει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kalypsei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zakryje</w:t>
                  </w:r>
                </w:p>
              </w:txbxContent>
            </v:textbox>
          </v:shape>
        </w:pict>
      </w:r>
      <w:r>
        <w:pict>
          <v:shape id="_x0000_i1391" type="#_x0000_t202" style="width:5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mnóstwo</w:t>
                  </w:r>
                </w:p>
              </w:txbxContent>
            </v:textbox>
          </v:shape>
        </w:pict>
      </w:r>
      <w:r>
        <w:pict>
          <v:shape id="_x0000_i1392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grzechów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Jakuba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2024-04-23T09:02:53Z</dcterms:modified>
</cp:coreProperties>
</file>