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αποθεμενοι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Odłożywszy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02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złość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3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oszustwo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obłudy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zawiści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39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obmowy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2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αρτιγεννητα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artigennēta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nowo narodzone</w:t>
                  </w:r>
                </w:p>
              </w:txbxContent>
            </v:textbox>
          </v:shape>
        </w:pict>
      </w:r>
      <w:r>
        <w:pict>
          <v:shape id="_x0000_i104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niemowlęta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11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związanego ze słowem</w:t>
                  </w:r>
                </w:p>
              </w:txbxContent>
            </v:textbox>
          </v:shape>
        </w:pict>
      </w:r>
      <w:r>
        <w:pict>
          <v:shape id="_x0000_i1046" type="#_x0000_t202" style="width:9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niesfałszowanego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mleka</w:t>
                  </w:r>
                </w:p>
              </w:txbxContent>
            </v:textbox>
          </v:shape>
        </w:pict>
      </w:r>
      <w:r>
        <w:pict>
          <v:shape id="_x0000_i1048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zapragnijcie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52" type="#_x0000_t202" style="width:12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otrzymalibyście wzrost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54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 tylko</w:t>
                  </w:r>
                </w:p>
              </w:txbxContent>
            </v:textbox>
          </v:shape>
        </w:pict>
      </w:r>
      <w:r>
        <w:pict>
          <v:shape id="_x0000_i1055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εγευσασθε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egeusasthe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skosztowaliście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łagodny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0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63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podchodząc</w:t>
                  </w:r>
                </w:p>
              </w:txbxContent>
            </v:textbox>
          </v:shape>
        </w:pict>
      </w:r>
      <w:r>
        <w:pict>
          <v:shape id="_x0000_i106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Kamienia</w:t>
                  </w:r>
                </w:p>
              </w:txbxContent>
            </v:textbox>
          </v:shape>
        </w:pict>
      </w:r>
      <w:r>
        <w:pict>
          <v:shape id="_x0000_i106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6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69" type="#_x0000_t202" style="width:10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αποδεδοκιμασμενον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apodedokimasmenon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odrzucony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wybranego</w:t>
                  </w:r>
                </w:p>
              </w:txbxContent>
            </v:textbox>
          </v:shape>
        </w:pict>
      </w:r>
      <w:r>
        <w:pict>
          <v:shape id="_x0000_i1074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kosztownego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kamienie</w:t>
                  </w:r>
                </w:p>
              </w:txbxContent>
            </v:textbox>
          </v:shape>
        </w:pict>
      </w:r>
      <w:r>
        <w:pict>
          <v:shape id="_x0000_i1080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</w:t>
                  </w:r>
                </w:p>
              </w:txbxContent>
            </v:textbox>
          </v:shape>
        </w:pict>
      </w:r>
      <w:r>
        <w:pict>
          <v:shape id="_x0000_i1081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budowani</w:t>
                  </w:r>
                </w:p>
              </w:txbxContent>
            </v:textbox>
          </v:shape>
        </w:pict>
      </w:r>
      <w:r>
        <w:pict>
          <v:shape id="_x0000_i1082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dom</w:t>
                  </w:r>
                </w:p>
              </w:txbxContent>
            </v:textbox>
          </v:shape>
        </w:pict>
      </w:r>
      <w:r>
        <w:pict>
          <v:shape id="_x0000_i1083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</w:t>
                  </w:r>
                </w:p>
              </w:txbxContent>
            </v:textbox>
          </v:shape>
        </w:pict>
      </w:r>
      <w:r>
        <w:pict>
          <v:shape id="_x0000_i108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ιερατευμα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kapłaństwo</w:t>
                  </w:r>
                </w:p>
              </w:txbxContent>
            </v:textbox>
          </v:shape>
        </w:pict>
      </w:r>
      <w:r>
        <w:pict>
          <v:shape id="_x0000_i108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08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ανενεγκαι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anenegkai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nieść</w:t>
                  </w:r>
                </w:p>
              </w:txbxContent>
            </v:textbox>
          </v:shape>
        </w:pict>
      </w:r>
      <w:r>
        <w:pict>
          <v:shape id="_x0000_i1087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duchowe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ofiary</w:t>
                  </w:r>
                </w:p>
              </w:txbxContent>
            </v:textbox>
          </v:shape>
        </w:pict>
      </w:r>
      <w:r>
        <w:pict>
          <v:shape id="_x0000_i1089" type="#_x0000_t202" style="width:12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ευπροσδεκτους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euprosdektous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godne przyjęcia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9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09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zawiera się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Piśmie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0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tithēmi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kładę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Syjonie</w:t>
                  </w:r>
                </w:p>
              </w:txbxContent>
            </v:textbox>
          </v:shape>
        </w:pict>
      </w:r>
      <w:r>
        <w:pict>
          <v:shape id="_x0000_i110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07" type="#_x0000_t202" style="width:7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ακρογωνιαιον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akrogōniaion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węgielny</w:t>
                  </w:r>
                </w:p>
              </w:txbxContent>
            </v:textbox>
          </v:shape>
        </w:pict>
      </w:r>
      <w:r>
        <w:pict>
          <v:shape id="_x0000_i110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</w:t>
                  </w:r>
                </w:p>
              </w:txbxContent>
            </v:textbox>
          </v:shape>
        </w:pict>
      </w:r>
      <w:r>
        <w:pict>
          <v:shape id="_x0000_i1109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kosztowny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11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zawstydzony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</w:t>
                  </w:r>
                </w:p>
              </w:txbxContent>
            </v:textbox>
          </v:shape>
        </w:pict>
      </w:r>
      <w:r>
        <w:pict>
          <v:shape id="_x0000_i1125" type="#_x0000_t202" style="width:11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nieposłuszni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29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απεδοκιμασαν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odrzucili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7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budujący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33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3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13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narożnika</w:t>
                  </w:r>
                </w:p>
              </w:txbxContent>
            </v:textbox>
          </v:shape>
        </w:pict>
      </w:r>
      <w:r>
        <w:pict>
          <v:shape id="_x0000_i11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40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προσκομματος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potknięcia się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skała</w:t>
                  </w:r>
                </w:p>
              </w:txbxContent>
            </v:textbox>
          </v:shape>
        </w:pict>
      </w:r>
      <w:r>
        <w:pict>
          <v:shape id="_x0000_i114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zgorszenia</w:t>
                  </w:r>
                </w:p>
              </w:txbxContent>
            </v:textbox>
          </v:shape>
        </w:pict>
      </w:r>
      <w:r>
        <w:pict>
          <v:shape id="_x0000_i114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45" type="#_x0000_t202" style="width:7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proskoptousin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potykają się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Słowu</w:t>
                  </w:r>
                </w:p>
              </w:txbxContent>
            </v:textbox>
          </v:shape>
        </w:pict>
      </w:r>
      <w:r>
        <w:pict>
          <v:shape id="_x0000_i1148" type="#_x0000_t202" style="width:13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okazując posłuszeństwa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2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położeni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ród</w:t>
                  </w:r>
                </w:p>
              </w:txbxContent>
            </v:textbox>
          </v:shape>
        </w:pict>
      </w:r>
      <w:r>
        <w:pict>
          <v:shape id="_x0000_i115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</w:t>
                  </w:r>
                </w:p>
              </w:txbxContent>
            </v:textbox>
          </v:shape>
        </w:pict>
      </w:r>
      <w:r>
        <w:pict>
          <v:shape id="_x0000_i1158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królewskie</w:t>
                  </w:r>
                </w:p>
              </w:txbxContent>
            </v:textbox>
          </v:shape>
        </w:pict>
      </w:r>
      <w:r>
        <w:pict>
          <v:shape id="_x0000_i115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ιερατευμα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kapłaństwo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161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4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pozyskania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cnoty</w:t>
                  </w:r>
                </w:p>
              </w:txbxContent>
            </v:textbox>
          </v:shape>
        </w:pict>
      </w:r>
      <w:r>
        <w:pict>
          <v:shape id="_x0000_i1168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εξαγγειλητε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eksangeilēte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ogłosilibyście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73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wezwał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niezwykłego</w:t>
                  </w:r>
                </w:p>
              </w:txbxContent>
            </v:textbox>
          </v:shape>
        </w:pict>
      </w:r>
      <w:r>
        <w:pict>
          <v:shape id="_x0000_i11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8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0" type="#_x0000_t202" style="width:12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objęci litością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3" type="#_x0000_t202" style="width:1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objęci litością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9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196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98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przechodnie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7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παρεπιδημους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parepidēmous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wychodźcy</w:t>
                  </w:r>
                </w:p>
              </w:txbxContent>
            </v:textbox>
          </v:shape>
        </w:pict>
      </w:r>
      <w:r>
        <w:pict>
          <v:shape id="_x0000_i1201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wstrzymywać się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0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cielesnych</w:t>
                  </w:r>
                </w:p>
              </w:txbxContent>
            </v:textbox>
          </v:shape>
        </w:pict>
      </w:r>
      <w:r>
        <w:pict>
          <v:shape id="_x0000_i1204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20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06" type="#_x0000_t202" style="width:7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</w:t>
                  </w:r>
                </w:p>
              </w:txbxContent>
            </v:textbox>
          </v:shape>
        </w:pict>
      </w:r>
      <w:r>
        <w:pict>
          <v:shape id="_x0000_i120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przeciwko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Postępowanie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21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222" type="#_x0000_t202" style="width:7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pomawiają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5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złoczyńców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dzięki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22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czynom</w:t>
                  </w:r>
                </w:p>
              </w:txbxContent>
            </v:textbox>
          </v:shape>
        </w:pict>
      </w:r>
      <w:r>
        <w:pict>
          <v:shape id="_x0000_i1230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εποπτευσαντες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przyjrzawszy się</w:t>
                  </w:r>
                </w:p>
              </w:txbxContent>
            </v:textbox>
          </v:shape>
        </w:pict>
      </w:r>
      <w:r>
        <w:pict>
          <v:shape id="_x0000_i1231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chwaliliby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23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doglądania</w:t>
                  </w:r>
                </w:p>
              </w:txbxContent>
            </v:textbox>
          </v:shape>
        </w:pict>
      </w:r>
      <w:r>
        <w:pict>
          <v:shape id="_x0000_i1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38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poddani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40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wszelkiemu</w:t>
                  </w:r>
                </w:p>
              </w:txbxContent>
            </v:textbox>
          </v:shape>
        </w:pict>
      </w:r>
      <w:r>
        <w:pict>
          <v:shape id="_x0000_i1241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ludzkiemu</w:t>
                  </w:r>
                </w:p>
              </w:txbxContent>
            </v:textbox>
          </v:shape>
        </w:pict>
      </w:r>
      <w:r>
        <w:pict>
          <v:shape id="_x0000_i1242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ustanowieniu</w:t>
                  </w:r>
                </w:p>
              </w:txbxContent>
            </v:textbox>
          </v:shape>
        </w:pict>
      </w:r>
      <w:r>
        <w:pict>
          <v:shape id="_x0000_i1243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247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24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υπερεχοντι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górującemu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51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252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namiestnikom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56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πεμπομενοις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posłani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8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ukarania</w:t>
                  </w:r>
                </w:p>
              </w:txbxContent>
            </v:textbox>
          </v:shape>
        </w:pict>
      </w:r>
      <w:r>
        <w:pict>
          <v:shape id="_x0000_i125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60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złoczyńców</w:t>
                  </w:r>
                </w:p>
              </w:txbxContent>
            </v:textbox>
          </v:shape>
        </w:pict>
      </w:r>
      <w:r>
        <w:pict>
          <v:shape id="_x0000_i126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pochwałę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3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 czyniących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taka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2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 czyniąc</w:t>
                  </w:r>
                </w:p>
              </w:txbxContent>
            </v:textbox>
          </v:shape>
        </w:pict>
      </w:r>
      <w:r>
        <w:pict>
          <v:shape id="_x0000_i1273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φιμουν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fimoun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zamykać usta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nierozsądnych</w:t>
                  </w:r>
                </w:p>
              </w:txbxContent>
            </v:textbox>
          </v:shape>
        </w:pict>
      </w:r>
      <w:r>
        <w:pict>
          <v:shape id="_x0000_i127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78" type="#_x0000_t202" style="width:10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αγνωσιαν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agnōsian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niemające poznania</w:t>
                  </w:r>
                </w:p>
              </w:txbxContent>
            </v:textbox>
          </v:shape>
        </w:pict>
      </w:r>
      <w:r>
        <w:pict>
          <v:shape id="_x0000_i12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1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wolni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przykrywkę</w:t>
                  </w:r>
                </w:p>
              </w:txbxContent>
            </v:textbox>
          </v:shape>
        </w:pict>
      </w:r>
      <w:r>
        <w:pict>
          <v:shape id="_x0000_i128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złości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wolność</w:t>
                  </w:r>
                </w:p>
              </w:txbxContent>
            </v:textbox>
          </v:shape>
        </w:pict>
      </w:r>
      <w:r>
        <w:pict>
          <v:shape id="_x0000_i12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9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296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97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szanujcie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braterstwo</w:t>
                  </w:r>
                </w:p>
              </w:txbxContent>
            </v:textbox>
          </v:shape>
        </w:pict>
      </w:r>
      <w:r>
        <w:pict>
          <v:shape id="_x0000_i130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miłujcie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03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306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szanujcie</w:t>
                  </w:r>
                </w:p>
              </w:txbxContent>
            </v:textbox>
          </v:shape>
        </w:pict>
      </w:r>
      <w:r>
        <w:pict>
          <v:shape id="_x0000_i13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Domownicy</w:t>
                  </w:r>
                </w:p>
              </w:txbxContent>
            </v:textbox>
          </v:shape>
        </w:pict>
      </w:r>
      <w:r>
        <w:pict>
          <v:shape id="_x0000_i1310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poddanymi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31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strachu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władcom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επιεικεσιν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życzliwym</w:t>
                  </w:r>
                </w:p>
              </w:txbxContent>
            </v:textbox>
          </v:shape>
        </w:pict>
      </w:r>
      <w:r>
        <w:pict>
          <v:shape id="_x0000_i13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wypaczonym</w:t>
                  </w:r>
                </w:p>
              </w:txbxContent>
            </v:textbox>
          </v:shape>
        </w:pict>
      </w:r>
      <w:r>
        <w:pict>
          <v:shape id="_x0000_i13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1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33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3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wytrzymuje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3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smutki</w:t>
                  </w:r>
                </w:p>
              </w:txbxContent>
            </v:textbox>
          </v:shape>
        </w:pict>
      </w:r>
      <w:r>
        <w:pict>
          <v:shape id="_x0000_i133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</w:t>
                  </w:r>
                </w:p>
              </w:txbxContent>
            </v:textbox>
          </v:shape>
        </w:pict>
      </w:r>
      <w:r>
        <w:pict>
          <v:shape id="_x0000_i1338" type="#_x0000_t202" style="width:9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niesprawiedliwie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40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jakiego rodzaju</w:t>
                  </w:r>
                </w:p>
              </w:txbxContent>
            </v:textbox>
          </v:shape>
        </w:pict>
      </w:r>
      <w:r>
        <w:pict>
          <v:shape id="_x0000_i134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sława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4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grzeszący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6" type="#_x0000_t202" style="width:11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κολαφιζομενοι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kolafizomenoi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policzkowani</w:t>
                  </w:r>
                </w:p>
              </w:txbxContent>
            </v:textbox>
          </v:shape>
        </w:pict>
      </w:r>
      <w:r>
        <w:pict>
          <v:shape id="_x0000_i1347" type="#_x0000_t202" style="width:11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pozostawali</w:t>
                  </w:r>
                </w:p>
              </w:txbxContent>
            </v:textbox>
          </v:shape>
        </w:pict>
      </w:r>
      <w:r>
        <w:pict>
          <v:shape id="_x0000_i13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0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 czyniąc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</w:t>
                  </w:r>
                </w:p>
              </w:txbxContent>
            </v:textbox>
          </v:shape>
        </w:pict>
      </w:r>
      <w:r>
        <w:pict>
          <v:shape id="_x0000_i1353" type="#_x0000_t202" style="width:11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pozostawali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62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wezwani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66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wycierpiał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70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υπολιμπανων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hypolimpanōn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pozostawiając</w:t>
                  </w:r>
                </w:p>
              </w:txbxContent>
            </v:textbox>
          </v:shape>
        </w:pict>
      </w:r>
      <w:r>
        <w:pict>
          <v:shape id="_x0000_i1371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υπογραμμον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hypogrammon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3" type="#_x0000_t202" style="width:8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επακολουθησητε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epakolouthēsēte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podążylibyście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śladami</w:t>
                  </w:r>
                </w:p>
              </w:txbxContent>
            </v:textbox>
          </v:shape>
        </w:pict>
      </w:r>
      <w:r>
        <w:pict>
          <v:shape id="_x0000_i137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79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1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83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znalezione</w:t>
                  </w:r>
                </w:p>
              </w:txbxContent>
            </v:textbox>
          </v:shape>
        </w:pict>
      </w:r>
      <w:r>
        <w:pict>
          <v:shape id="_x0000_i138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oszustwo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38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91" type="#_x0000_t202" style="width:10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znieważanym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3" type="#_x0000_t202" style="width:10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αντελοιδορει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anteloidorei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zamian znieważył</w:t>
                  </w:r>
                </w:p>
              </w:txbxContent>
            </v:textbox>
          </v:shape>
        </w:pict>
      </w:r>
      <w:r>
        <w:pict>
          <v:shape id="_x0000_i139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6" type="#_x0000_t202" style="width:4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ηπειλει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ēpeilei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groził</w:t>
                  </w:r>
                </w:p>
              </w:txbxContent>
            </v:textbox>
          </v:shape>
        </w:pict>
      </w:r>
      <w:r>
        <w:pict>
          <v:shape id="_x0000_i1397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powierzył się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sądzącemu</w:t>
                  </w:r>
                </w:p>
              </w:txbxContent>
            </v:textbox>
          </v:shape>
        </w:pict>
      </w:r>
      <w:r>
        <w:pict>
          <v:shape id="_x0000_i1401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sprawiedliwie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407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408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anēnegken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zaniósł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4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grzechom</w:t>
                  </w:r>
                </w:p>
              </w:txbxContent>
            </v:textbox>
          </v:shape>
        </w:pict>
      </w:r>
      <w:r>
        <w:pict>
          <v:shape id="_x0000_i1419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απογενομενοι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umarłszy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422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żylibyśmy</w:t>
                  </w:r>
                </w:p>
              </w:txbxContent>
            </v:textbox>
          </v:shape>
        </w:pict>
      </w:r>
      <w:r>
        <w:pict>
          <v:shape id="_x0000_i142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μωλωπι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mōlōpi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sińcem</w:t>
                  </w:r>
                </w:p>
              </w:txbxContent>
            </v:textbox>
          </v:shape>
        </w:pict>
      </w:r>
      <w:r>
        <w:pict>
          <v:shape id="_x0000_i14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7" type="#_x0000_t202" style="width:11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uzdrowieni</w:t>
                  </w:r>
                </w:p>
              </w:txbxContent>
            </v:textbox>
          </v:shape>
        </w:pict>
      </w:r>
      <w:r>
        <w:pict>
          <v:shape id="_x0000_i14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42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</w:t>
                  </w:r>
                </w:p>
              </w:txbxContent>
            </v:textbox>
          </v:shape>
        </w:pict>
      </w:r>
      <w:r>
        <w:pict>
          <v:shape id="_x0000_i14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32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433" type="#_x0000_t202" style="width:9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zwodzone</w:t>
                  </w:r>
                </w:p>
              </w:txbxContent>
            </v:textbox>
          </v:shape>
        </w:pict>
      </w:r>
      <w:r>
        <w:pict>
          <v:shape id="_x0000_i14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5" type="#_x0000_t202" style="width:11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επεστραφητε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epestrafēte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nawróceni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Pasterza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Doglądającego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</w:t>
                  </w:r>
                </w:p>
              </w:txbxContent>
            </v:textbox>
          </v:shape>
        </w:pict>
      </w:r>
      <w:r>
        <w:pict>
          <v:shape id="_x0000_i144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2024-04-28T11:27:36Z</dcterms:modified>
</cp:coreProperties>
</file>