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</w:t>
                  </w:r>
                </w:p>
              </w:txbxContent>
            </v:textbox>
          </v:shape>
        </w:pict>
      </w:r>
      <w:r>
        <w:pict>
          <v:shape id="_x0000_i1028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3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34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ισοτιμον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równie cenną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36" type="#_x0000_t202" style="width:12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dostali w udziale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9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04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3" type="#_x0000_t202" style="width:11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plēthyntheiē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 pomnożony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boska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0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076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δεδωρημενης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dedōrēmenēs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 jest dane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6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081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cnotę</w:t>
                  </w:r>
                </w:p>
              </w:txbxContent>
            </v:textbox>
          </v:shape>
        </w:pict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największe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drogie</w:t>
                  </w:r>
                </w:p>
              </w:txbxContent>
            </v:textbox>
          </v:shape>
        </w:pict>
      </w:r>
      <w:r>
        <w:pict>
          <v:shape id="_x0000_i109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096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dedōrētai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dane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9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0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10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boskiej</w:t>
                  </w:r>
                </w:p>
              </w:txbxContent>
            </v:textbox>
          </v:shape>
        </w:pict>
      </w:r>
      <w:r>
        <w:pict>
          <v:shape id="_x0000_i1102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uczestnicy</w:t>
                  </w:r>
                </w:p>
              </w:txbxContent>
            </v:textbox>
          </v:shape>
        </w:pict>
      </w:r>
      <w:r>
        <w:pict>
          <v:shape id="_x0000_i1103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</w:t>
                  </w:r>
                </w:p>
              </w:txbxContent>
            </v:textbox>
          </v:shape>
        </w:pict>
      </w:r>
      <w:r>
        <w:pict>
          <v:shape id="_x0000_i1104" type="#_x0000_t202" style="width:6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αποφυγοντες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uciekłszy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9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pożądanie</w:t>
                  </w:r>
                </w:p>
              </w:txbxContent>
            </v:textbox>
          </v:shape>
        </w:pict>
      </w:r>
      <w:r>
        <w:pict>
          <v:shape id="_x0000_i111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zepsucie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37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samą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11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118" type="#_x0000_t202" style="width:8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παρεισενεγκαντες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pareisenegkantes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przykładając</w:t>
                  </w:r>
                </w:p>
              </w:txbxContent>
            </v:textbox>
          </v:shape>
        </w:pict>
      </w:r>
      <w:r>
        <w:pict>
          <v:shape id="_x0000_i1119" type="#_x0000_t202" style="width:7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dostarczcie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5" type="#_x0000_t202" style="width:43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cnotę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cnotę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1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εγκρατειαν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egkrateian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opanowanie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εγκρατεια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egkrateia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opanowanie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6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8" type="#_x0000_t202" style="width:6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obfitując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2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bezczynnych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bezowocnych</w:t>
                  </w:r>
                </w:p>
              </w:txbxContent>
            </v:textbox>
          </v:shape>
        </w:pict>
      </w:r>
      <w:r>
        <w:pict>
          <v:shape id="_x0000_i117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sprowadzają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8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3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1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8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8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obecne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90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niewidomy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2" type="#_x0000_t202" style="width:11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μυωπαζων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myōpazōn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krótkowzroczny</w:t>
                  </w:r>
                </w:p>
              </w:txbxContent>
            </v:textbox>
          </v:shape>
        </w:pict>
      </w:r>
      <w:r>
        <w:pict>
          <v:shape id="_x0000_i119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zapomnienie</w:t>
                  </w:r>
                </w:p>
              </w:txbxContent>
            </v:textbox>
          </v:shape>
        </w:pict>
      </w:r>
      <w:r>
        <w:pict>
          <v:shape id="_x0000_i119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96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oczyszczeniu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6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dawnych</w:t>
                  </w:r>
                </w:p>
              </w:txbxContent>
            </v:textbox>
          </v:shape>
        </w:pict>
      </w:r>
      <w:r>
        <w:pict>
          <v:shape id="_x0000_i119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0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0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0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05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postarajcie się</w:t>
                  </w:r>
                </w:p>
              </w:txbxContent>
            </v:textbox>
          </v:shape>
        </w:pict>
      </w:r>
      <w:r>
        <w:pict>
          <v:shape id="_x0000_i120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mocnym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powołanie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εκλογην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wybranie</w:t>
                  </w:r>
                </w:p>
              </w:txbxContent>
            </v:textbox>
          </v:shape>
        </w:pict>
      </w:r>
      <w:r>
        <w:pict>
          <v:shape id="_x0000_i1212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5" type="#_x0000_t202" style="width:5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πταισητε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potknęlibyście się</w:t>
                  </w:r>
                </w:p>
              </w:txbxContent>
            </v:textbox>
          </v:shape>
        </w:pict>
      </w:r>
      <w:r>
        <w:pict>
          <v:shape id="_x0000_i121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kiedyś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3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obficie</w:t>
                  </w:r>
                </w:p>
              </w:txbxContent>
            </v:textbox>
          </v:shape>
        </w:pict>
      </w:r>
      <w:r>
        <w:pict>
          <v:shape id="_x0000_i1224" type="#_x0000_t202" style="width:10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επιχορηγηθησεται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epichorēgēthēsetai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dostarczone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23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3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23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3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3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2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αμελησω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amelēsō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zaniedbam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45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υπομιμνησκειν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hypomimnēskein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przypominać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7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24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24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112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εστηριγμενους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estērigmenous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utwierdzeni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4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obecną</w:t>
                  </w:r>
                </w:p>
              </w:txbxContent>
            </v:textbox>
          </v:shape>
        </w:pict>
      </w:r>
      <w:r>
        <w:pict>
          <v:shape id="_x0000_i1255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57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sprawiedliwe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9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uznaję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26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59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σκηνωματι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skēnōmati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namiocie</w:t>
                  </w:r>
                </w:p>
              </w:txbxContent>
            </v:textbox>
          </v:shape>
        </w:pict>
      </w:r>
      <w:r>
        <w:pict>
          <v:shape id="_x0000_i126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pobudzać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70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przypomnienie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72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szybkie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zwinięcie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6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skēnōmatos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namiotu</w:t>
                  </w:r>
                </w:p>
              </w:txbxContent>
            </v:textbox>
          </v:shape>
        </w:pict>
      </w:r>
      <w:r>
        <w:pict>
          <v:shape id="_x0000_i128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128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88" type="#_x0000_t202" style="width:5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εδηλωσεν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edēlōsen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ujawnił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91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Dołożę starań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 chwili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0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odejściu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30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304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8" type="#_x0000_t202" style="width:12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σεσοφισμενοις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sesofismenois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wymądrzonymi</w:t>
                  </w:r>
                </w:p>
              </w:txbxContent>
            </v:textbox>
          </v:shape>
        </w:pict>
      </w:r>
      <w:r>
        <w:pict>
          <v:shape id="_x0000_i130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baśniom</w:t>
                  </w:r>
                </w:p>
              </w:txbxContent>
            </v:textbox>
          </v:shape>
        </w:pict>
      </w:r>
      <w:r>
        <w:pict>
          <v:shape id="_x0000_i1310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εξακολουθησαντες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eksakolouthēsantes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naśladowali</w:t>
                  </w:r>
                </w:p>
              </w:txbxContent>
            </v:textbox>
          </v:shape>
        </w:pict>
      </w:r>
      <w:r>
        <w:pict>
          <v:shape id="_x0000_i1311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εγνωρισαμεν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egnōrisamen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objawiliśmy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1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1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3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3" type="#_x0000_t202" style="width:116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naocznymi świadkami</w:t>
                  </w:r>
                </w:p>
              </w:txbxContent>
            </v:textbox>
          </v:shape>
        </w:pict>
      </w:r>
      <w:r>
        <w:pict>
          <v:shape id="_x0000_i1324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27" type="#_x0000_t202" style="width:7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wielkości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29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</w:t>
                  </w:r>
                </w:p>
              </w:txbxContent>
            </v:textbox>
          </v:shape>
        </w:pict>
      </w:r>
      <w:r>
        <w:pict>
          <v:shape id="_x0000_i13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3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38" type="#_x0000_t202" style="width:12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ενεχθεισης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został przyniesiony</w:t>
                  </w:r>
                </w:p>
              </w:txbxContent>
            </v:textbox>
          </v:shape>
        </w:pict>
      </w:r>
      <w:r>
        <w:pict>
          <v:shape id="_x0000_i133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0" type="#_x0000_t202" style="width:4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τοιασδε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toiasde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7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μεγαλοπρεπους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megaloprepous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wspaniałej</w:t>
                  </w:r>
                </w:p>
              </w:txbxContent>
            </v:textbox>
          </v:shape>
        </w:pict>
      </w:r>
      <w:r>
        <w:pict>
          <v:shape id="_x0000_i13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5" type="#_x0000_t202" style="width:11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znalazłem upodobanie</w:t>
                  </w:r>
                </w:p>
              </w:txbxContent>
            </v:textbox>
          </v:shape>
        </w:pict>
      </w:r>
      <w:r>
        <w:pict>
          <v:shape id="_x0000_i13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8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6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62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4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65" type="#_x0000_t202" style="width:12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ενεχθεισαν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przyniesiony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świętej</w:t>
                  </w:r>
                </w:p>
              </w:txbxContent>
            </v:textbox>
          </v:shape>
        </w:pict>
      </w: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77" type="#_x0000_t202" style="width:10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mocniejsze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prorocze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81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 którego</w:t>
                  </w:r>
                </w:p>
              </w:txbxContent>
            </v:textbox>
          </v:shape>
        </w:pict>
      </w:r>
      <w:r>
        <w:pict>
          <v:shape id="_x0000_i138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8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384" type="#_x0000_t202" style="width:9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zwracając uwagę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6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lampę</w:t>
                  </w:r>
                </w:p>
              </w:txbxContent>
            </v:textbox>
          </v:shape>
        </w:pict>
      </w:r>
      <w:r>
        <w:pict>
          <v:shape id="_x0000_i1387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świecącą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αυχμηρω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auchmērō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ciemnym</w:t>
                  </w:r>
                </w:p>
              </w:txbxContent>
            </v:textbox>
          </v:shape>
        </w:pict>
      </w:r>
      <w:r>
        <w:pict>
          <v:shape id="_x0000_i1390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391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dopóki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9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9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διαυγαση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diaugasē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zaświtałby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φωσφορος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fōsforos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</w:t>
                  </w:r>
                </w:p>
              </w:txbxContent>
            </v:textbox>
          </v:shape>
        </w:pict>
      </w:r>
      <w:r>
        <w:pict>
          <v:shape id="_x0000_i139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ανατειλη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wzeszłaby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40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0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05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408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prorokowanie</w:t>
                  </w:r>
                </w:p>
              </w:txbxContent>
            </v:textbox>
          </v:shape>
        </w:pict>
      </w:r>
      <w:r>
        <w:pict>
          <v:shape id="_x0000_i1409" type="#_x0000_t202" style="width:44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41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własnego</w:t>
                  </w:r>
                </w:p>
              </w:txbxContent>
            </v:textbox>
          </v:shape>
        </w:pict>
      </w:r>
      <w:r>
        <w:pict>
          <v:shape id="_x0000_i141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epilyseōs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wyjaśnienia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3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</w:t>
                  </w:r>
                </w:p>
              </w:txbxContent>
            </v:textbox>
          </v:shape>
        </w:pict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7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41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19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ηνεχθη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ēnechthē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przyniesione</w:t>
                  </w:r>
                </w:p>
              </w:txbxContent>
            </v:textbox>
          </v:shape>
        </w:pict>
      </w:r>
      <w:r>
        <w:pict>
          <v:shape id="_x0000_i14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dawniej</w:t>
                  </w:r>
                </w:p>
              </w:txbxContent>
            </v:textbox>
          </v:shape>
        </w:pict>
      </w:r>
      <w:r>
        <w:pict>
          <v:shape id="_x0000_i142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proroctwo</w:t>
                  </w:r>
                </w:p>
              </w:txbxContent>
            </v:textbox>
          </v:shape>
        </w:pict>
      </w:r>
      <w:r>
        <w:pict>
          <v:shape id="_x0000_i14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4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2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26" type="#_x0000_t202" style="width:93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niesieni</w:t>
                  </w:r>
                </w:p>
              </w:txbxContent>
            </v:textbox>
          </v:shape>
        </w:pict>
      </w:r>
      <w:r>
        <w:pict>
          <v:shape id="_x0000_i1427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42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4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432" type="#_x0000_t202" style="width:5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prorocy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43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444" type="#_x0000_t202" style="width:10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ψευδοδιδασκαλοι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pseudodidaskaloi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nauczyciele</w:t>
                  </w:r>
                </w:p>
              </w:txbxContent>
            </v:textbox>
          </v:shape>
        </w:pict>
      </w:r>
      <w:r>
        <w:pict>
          <v:shape id="_x0000_i144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446" type="#_x0000_t202" style="width:7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παρεισαξουσιν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pareisaksousin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wprowadzą</w:t>
                  </w:r>
                </w:p>
              </w:txbxContent>
            </v:textbox>
          </v:shape>
        </w:pict>
      </w:r>
      <w:r>
        <w:pict>
          <v:shape id="_x0000_i144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αιρεσεις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stronnictwa</w:t>
                  </w:r>
                </w:p>
              </w:txbxContent>
            </v:textbox>
          </v:shape>
        </w:pict>
      </w:r>
      <w:r>
        <w:pict>
          <v:shape id="_x0000_i1448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zguby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51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αγορασαντα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wykupił</w:t>
                  </w:r>
                </w:p>
              </w:txbxContent>
            </v:textbox>
          </v:shape>
        </w:pict>
      </w:r>
      <w:r>
        <w:pict>
          <v:shape id="_x0000_i145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53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Władcę</w:t>
                  </w:r>
                </w:p>
              </w:txbxContent>
            </v:textbox>
          </v:shape>
        </w:pict>
      </w:r>
      <w:r>
        <w:pict>
          <v:shape id="_x0000_i1454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wypierając się</w:t>
                  </w:r>
                </w:p>
              </w:txbxContent>
            </v:textbox>
          </v:shape>
        </w:pict>
      </w:r>
      <w:r>
        <w:pict>
          <v:shape id="_x0000_i1455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sprowadzając</w:t>
                  </w:r>
                </w:p>
              </w:txbxContent>
            </v:textbox>
          </v:shape>
        </w:pict>
      </w:r>
      <w:r>
        <w:pict>
          <v:shape id="_x0000_i1456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45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szybką</w:t>
                  </w:r>
                </w:p>
              </w:txbxContent>
            </v:textbox>
          </v:shape>
        </w:pict>
      </w:r>
      <w:r>
        <w:pict>
          <v:shape id="_x0000_i1458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</w:t>
                  </w:r>
                </w:p>
              </w:txbxContent>
            </v:textbox>
          </v:shape>
        </w:pict>
      </w:r>
      <w:r>
        <w:pict>
          <v:shape id="_x0000_i14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61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62" type="#_x0000_t202" style="width:9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εξακολουθησουσιν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eksakolouthēsousin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naśladować</w:t>
                  </w:r>
                </w:p>
              </w:txbxContent>
            </v:textbox>
          </v:shape>
        </w:pict>
      </w:r>
      <w:r>
        <w:pict>
          <v:shape id="_x0000_i146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5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zguby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472" type="#_x0000_t202" style="width:11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blasfēmēthēsetai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spotwarzona</w:t>
                  </w:r>
                </w:p>
              </w:txbxContent>
            </v:textbox>
          </v:shape>
        </w:pict>
      </w:r>
      <w:r>
        <w:pict>
          <v:shape id="_x0000_i14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47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foremnymi</w:t>
                  </w:r>
                </w:p>
              </w:txbxContent>
            </v:textbox>
          </v:shape>
        </w:pict>
      </w:r>
      <w:r>
        <w:pict>
          <v:shape id="_x0000_i1478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80" type="#_x0000_t202" style="width:7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εμπορευσονται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przehandlują</w:t>
                  </w:r>
                </w:p>
              </w:txbxContent>
            </v:textbox>
          </v:shape>
        </w:pict>
      </w:r>
      <w:r>
        <w:pict>
          <v:shape id="_x0000_i148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4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6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bezczynny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zguba</w:t>
                  </w:r>
                </w:p>
              </w:txbxContent>
            </v:textbox>
          </v:shape>
        </w:pict>
      </w:r>
      <w:r>
        <w:pict>
          <v:shape id="_x0000_i149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92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νυσταζει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nystazei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drzemie</w:t>
                  </w:r>
                </w:p>
              </w:txbxContent>
            </v:textbox>
          </v:shape>
        </w:pict>
      </w:r>
      <w:r>
        <w:pict>
          <v:shape id="_x0000_i14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98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499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αμαρτησαντων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hamartēsantōn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zgrzeszyli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1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</w:t>
                  </w:r>
                </w:p>
              </w:txbxContent>
            </v:textbox>
          </v:shape>
        </w:pict>
      </w:r>
      <w:r>
        <w:pict>
          <v:shape id="_x0000_i15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więzami</w:t>
                  </w:r>
                </w:p>
              </w:txbxContent>
            </v:textbox>
          </v:shape>
        </w:pict>
      </w:r>
      <w:r>
        <w:pict>
          <v:shape id="_x0000_i1504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mroku</w:t>
                  </w:r>
                </w:p>
              </w:txbxContent>
            </v:textbox>
          </v:shape>
        </w:pict>
      </w:r>
      <w:r>
        <w:pict>
          <v:shape id="_x0000_i1505" type="#_x0000_t202" style="width:11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ταρταρωσας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tartarōsas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rzuciwszy do Tartaru</w:t>
                  </w:r>
                </w:p>
              </w:txbxContent>
            </v:textbox>
          </v:shape>
        </w:pict>
      </w:r>
      <w:r>
        <w:pict>
          <v:shape id="_x0000_i150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509" type="#_x0000_t202" style="width:10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zachowani</w:t>
                  </w:r>
                </w:p>
              </w:txbxContent>
            </v:textbox>
          </v:shape>
        </w:pict>
      </w:r>
      <w:r>
        <w:pict>
          <v:shape id="_x0000_i15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starożytnego</w:t>
                  </w:r>
                </w:p>
              </w:txbxContent>
            </v:textbox>
          </v:shape>
        </w:pict>
      </w:r>
      <w:r>
        <w:pict>
          <v:shape id="_x0000_i15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15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εφεισατο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</w:t>
                  </w:r>
                </w:p>
              </w:txbxContent>
            </v:textbox>
          </v:shape>
        </w:pict>
      </w:r>
      <w:r>
        <w:pict>
          <v:shape id="_x0000_i151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17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ογδοον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ósmego</w:t>
                  </w:r>
                </w:p>
              </w:txbxContent>
            </v:textbox>
          </v:shape>
        </w:pict>
      </w:r>
      <w:r>
        <w:pict>
          <v:shape id="_x0000_i151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nōe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51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520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herolda</w:t>
                  </w:r>
                </w:p>
              </w:txbxContent>
            </v:textbox>
          </v:shape>
        </w:pict>
      </w:r>
      <w:r>
        <w:pict>
          <v:shape id="_x0000_i152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εφυλαξεν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ustrzegł</w:t>
                  </w:r>
                </w:p>
              </w:txbxContent>
            </v:textbox>
          </v:shape>
        </w:pict>
      </w:r>
      <w:r>
        <w:pict>
          <v:shape id="_x0000_i1522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potopu</w:t>
                  </w:r>
                </w:p>
              </w:txbxContent>
            </v:textbox>
          </v:shape>
        </w:pict>
      </w:r>
      <w:r>
        <w:pict>
          <v:shape id="_x0000_i152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2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525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sprowadziwszy</w:t>
                  </w:r>
                </w:p>
              </w:txbxContent>
            </v:textbox>
          </v:shape>
        </w:pict>
      </w:r>
      <w:r>
        <w:pict>
          <v:shape id="_x0000_i15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529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Sodomy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5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γομορρας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Gomory</w:t>
                  </w:r>
                </w:p>
              </w:txbxContent>
            </v:textbox>
          </v:shape>
        </w:pict>
      </w:r>
      <w:r>
        <w:pict>
          <v:shape id="_x0000_i1532" type="#_x0000_t202" style="width:10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τεφρωσας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tefrōsas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obróciwszy w proch</w:t>
                  </w:r>
                </w:p>
              </w:txbxContent>
            </v:textbox>
          </v:shape>
        </w:pict>
      </w:r>
      <w:r>
        <w:pict>
          <v:shape id="_x0000_i1533" type="#_x0000_t202" style="width:6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obalenie</w:t>
                  </w:r>
                </w:p>
              </w:txbxContent>
            </v:textbox>
          </v:shape>
        </w:pict>
      </w:r>
      <w:r>
        <w:pict>
          <v:shape id="_x0000_i1534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κατεκρινεν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potępił</w:t>
                  </w:r>
                </w:p>
              </w:txbxContent>
            </v:textbox>
          </v:shape>
        </w:pict>
      </w:r>
      <w:r>
        <w:pict>
          <v:shape id="_x0000_i1535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przykład</w:t>
                  </w:r>
                </w:p>
              </w:txbxContent>
            </v:textbox>
          </v:shape>
        </w:pict>
      </w:r>
      <w:r>
        <w:pict>
          <v:shape id="_x0000_i1536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nastąpić</w:t>
                  </w:r>
                </w:p>
              </w:txbxContent>
            </v:textbox>
          </v:shape>
        </w:pict>
      </w:r>
      <w:r>
        <w:pict>
          <v:shape id="_x0000_i1537" type="#_x0000_t202" style="width:11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czynić bezbożność</w:t>
                  </w:r>
                </w:p>
              </w:txbxContent>
            </v:textbox>
          </v:shape>
        </w:pict>
      </w:r>
      <w:r>
        <w:pict>
          <v:shape id="_x0000_i1538" type="#_x0000_t202" style="width:7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τεθεικως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umieszczając</w:t>
                  </w:r>
                </w:p>
              </w:txbxContent>
            </v:textbox>
          </v:shape>
        </w:pict>
      </w:r>
      <w:r>
        <w:pict>
          <v:shape id="_x0000_i15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1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lōt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Lot</w:t>
                  </w:r>
                </w:p>
              </w:txbxContent>
            </v:textbox>
          </v:shape>
        </w:pict>
      </w:r>
      <w:r>
        <w:pict>
          <v:shape id="_x0000_i1543" type="#_x0000_t202" style="width:11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καταπονουμενον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kataponoumenon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doznający udręczenia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nieprawych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49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ασελγεια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rozpuście</w:t>
                  </w:r>
                </w:p>
              </w:txbxContent>
            </v:textbox>
          </v:shape>
        </w:pict>
      </w:r>
      <w:r>
        <w:pict>
          <v:shape id="_x0000_i1550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postępowania</w:t>
                  </w:r>
                </w:p>
              </w:txbxContent>
            </v:textbox>
          </v:shape>
        </w:pict>
      </w:r>
      <w:r>
        <w:pict>
          <v:shape id="_x0000_i155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uratował</w:t>
                  </w:r>
                </w:p>
              </w:txbxContent>
            </v:textbox>
          </v:shape>
        </w:pict>
      </w:r>
      <w:r>
        <w:pict>
          <v:shape id="_x0000_i15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55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βλεμματι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blemmati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Wzrokiem</w:t>
                  </w:r>
                </w:p>
              </w:txbxContent>
            </v:textbox>
          </v:shape>
        </w:pict>
      </w:r>
      <w:r>
        <w:pict>
          <v:shape id="_x0000_i155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słuchem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559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εγκατοικων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egkatoikōn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6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6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6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56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1566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sprawiedliwą</w:t>
                  </w:r>
                </w:p>
              </w:txbxContent>
            </v:textbox>
          </v:shape>
        </w:pict>
      </w:r>
      <w:r>
        <w:pict>
          <v:shape id="_x0000_i1567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bezprawnymi</w:t>
                  </w:r>
                </w:p>
              </w:txbxContent>
            </v:textbox>
          </v:shape>
        </w:pict>
      </w:r>
      <w:r>
        <w:pict>
          <v:shape id="_x0000_i156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czynami</w:t>
                  </w:r>
                </w:p>
              </w:txbxContent>
            </v:textbox>
          </v:shape>
        </w:pict>
      </w:r>
      <w:r>
        <w:pict>
          <v:shape id="_x0000_i1569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εβασανιζεν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ebasanizen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dręczył się</w:t>
                  </w:r>
                </w:p>
              </w:txbxContent>
            </v:textbox>
          </v:shape>
        </w:pict>
      </w:r>
      <w:r>
        <w:pict>
          <v:shape id="_x0000_i15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573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pobożnych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575" type="#_x0000_t202" style="width:59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próby</w:t>
                  </w:r>
                </w:p>
              </w:txbxContent>
            </v:textbox>
          </v:shape>
        </w:pict>
      </w:r>
      <w:r>
        <w:pict>
          <v:shape id="_x0000_i157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wyrywać</w:t>
                  </w:r>
                </w:p>
              </w:txbxContent>
            </v:textbox>
          </v:shape>
        </w:pict>
      </w:r>
      <w:r>
        <w:pict>
          <v:shape id="_x0000_i1577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niesprawiedliwych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0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581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582" type="#_x0000_t202" style="width:87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κολαζομενους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kolazomenous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karani</w:t>
                  </w:r>
                </w:p>
              </w:txbxContent>
            </v:textbox>
          </v:shape>
        </w:pict>
      </w:r>
      <w:r>
        <w:pict>
          <v:shape id="_x0000_i1583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</w:t>
                  </w:r>
                </w:p>
              </w:txbxContent>
            </v:textbox>
          </v:shape>
        </w:pict>
      </w:r>
      <w:r>
        <w:pict>
          <v:shape id="_x0000_i15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58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Szczególnie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58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91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pożądaniu</w:t>
                  </w:r>
                </w:p>
              </w:txbxContent>
            </v:textbox>
          </v:shape>
        </w:pict>
      </w:r>
      <w:r>
        <w:pict>
          <v:shape id="_x0000_i159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zepsucia</w:t>
                  </w:r>
                </w:p>
              </w:txbxContent>
            </v:textbox>
          </v:shape>
        </w:pict>
      </w:r>
      <w:r>
        <w:pict>
          <v:shape id="_x0000_i1593" type="#_x0000_t202" style="width:74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idących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5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panowanie</w:t>
                  </w:r>
                </w:p>
              </w:txbxContent>
            </v:textbox>
          </v:shape>
        </w:pict>
      </w:r>
      <w:r>
        <w:pict>
          <v:shape id="_x0000_i1596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lekceważąc</w:t>
                  </w:r>
                </w:p>
              </w:txbxContent>
            </v:textbox>
          </v:shape>
        </w:pict>
      </w:r>
      <w:r>
        <w:pict>
          <v:shape id="_x0000_i159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zuchwali</w:t>
                  </w:r>
                </w:p>
              </w:txbxContent>
            </v:textbox>
          </v:shape>
        </w:pict>
      </w:r>
      <w:r>
        <w:pict>
          <v:shape id="_x0000_i1598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αυθαδεις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authadeis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samowolni</w:t>
                  </w:r>
                </w:p>
              </w:txbxContent>
            </v:textbox>
          </v:shape>
        </w:pict>
      </w:r>
      <w:r>
        <w:pict>
          <v:shape id="_x0000_i1599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 chwałami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1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</w:t>
                  </w:r>
                </w:p>
              </w:txbxContent>
            </v:textbox>
          </v:shape>
        </w:pict>
      </w:r>
      <w:r>
        <w:pict>
          <v:shape id="_x0000_i1602" type="#_x0000_t202" style="width:7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bluźniąc</w:t>
                  </w:r>
                </w:p>
              </w:txbxContent>
            </v:textbox>
          </v:shape>
        </w:pict>
      </w:r>
      <w:r>
        <w:pict>
          <v:shape id="_x0000_i16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605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siłą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0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60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więksi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12" type="#_x0000_t202" style="width:5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</w:t>
                  </w:r>
                </w:p>
              </w:txbxContent>
            </v:textbox>
          </v:shape>
        </w:pict>
      </w:r>
      <w:r>
        <w:pict>
          <v:shape id="_x0000_i1613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614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16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61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bluźniącego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6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2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nierozumne</w:t>
                  </w:r>
                </w:p>
              </w:txbxContent>
            </v:textbox>
          </v:shape>
        </w:pict>
      </w:r>
      <w:r>
        <w:pict>
          <v:shape id="_x0000_i1624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</w:t>
                  </w:r>
                </w:p>
              </w:txbxContent>
            </v:textbox>
          </v:shape>
        </w:pict>
      </w:r>
      <w:r>
        <w:pict>
          <v:shape id="_x0000_i1625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zgodne z naturą</w:t>
                  </w:r>
                </w:p>
              </w:txbxContent>
            </v:textbox>
          </v:shape>
        </w:pict>
      </w:r>
      <w:r>
        <w:pict>
          <v:shape id="_x0000_i1626" type="#_x0000_t202" style="width:9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γεγενημενα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gegenēmena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zrodzone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2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schwytanie</w:t>
                  </w:r>
                </w:p>
              </w:txbxContent>
            </v:textbox>
          </v:shape>
        </w:pict>
      </w:r>
      <w:r>
        <w:pict>
          <v:shape id="_x0000_i16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0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633" type="#_x0000_t202" style="width:7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rozumieją</w:t>
                  </w:r>
                </w:p>
              </w:txbxContent>
            </v:textbox>
          </v:shape>
        </w:pict>
      </w:r>
      <w:r>
        <w:pict>
          <v:shape id="_x0000_i1634" type="#_x0000_t202" style="width:7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bluźniąc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zniszczeniu</w:t>
                  </w:r>
                </w:p>
              </w:txbxContent>
            </v:textbox>
          </v:shape>
        </w:pict>
      </w:r>
      <w:r>
        <w:pict>
          <v:shape id="_x0000_i163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39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καταφθαρησονται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kataftharēsontai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zgubieni</w:t>
                  </w:r>
                </w:p>
              </w:txbxContent>
            </v:textbox>
          </v:shape>
        </w:pict>
      </w:r>
      <w:r>
        <w:pict>
          <v:shape id="_x0000_i16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641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κομιουμενοι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odbiorą</w:t>
                  </w:r>
                </w:p>
              </w:txbxContent>
            </v:textbox>
          </v:shape>
        </w:pict>
      </w:r>
      <w:r>
        <w:pict>
          <v:shape id="_x0000_i1642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643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644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namiętność</w:t>
                  </w:r>
                </w:p>
              </w:txbxContent>
            </v:textbox>
          </v:shape>
        </w:pict>
      </w:r>
      <w:r>
        <w:pict>
          <v:shape id="_x0000_i1645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uznający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4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649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rozpustę</w:t>
                  </w:r>
                </w:p>
              </w:txbxContent>
            </v:textbox>
          </v:shape>
        </w:pict>
      </w:r>
      <w:r>
        <w:pict>
          <v:shape id="_x0000_i165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plamy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5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hańby</w:t>
                  </w:r>
                </w:p>
              </w:txbxContent>
            </v:textbox>
          </v:shape>
        </w:pict>
      </w:r>
      <w:r>
        <w:pict>
          <v:shape id="_x0000_i1653" type="#_x0000_t202" style="width:11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εντρυφωντες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entryfōntes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oddające się rozpuście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oszustwa</w:t>
                  </w:r>
                </w:p>
              </w:txbxContent>
            </v:textbox>
          </v:shape>
        </w:pict>
      </w:r>
      <w:r>
        <w:pict>
          <v:shape id="_x0000_i1657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658" type="#_x0000_t202" style="width:1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συνευωχουμενοι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syneuōchoumenoi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ucztując z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6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661" type="#_x0000_t202" style="width:6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662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663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pełne</w:t>
                  </w:r>
                </w:p>
              </w:txbxContent>
            </v:textbox>
          </v:shape>
        </w:pict>
      </w:r>
      <w:r>
        <w:pict>
          <v:shape id="_x0000_i1664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cudzołożnicy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6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ακαταπαυστους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akatapaustous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nienasyconych</w:t>
                  </w:r>
                </w:p>
              </w:txbxContent>
            </v:textbox>
          </v:shape>
        </w:pict>
      </w:r>
      <w:r>
        <w:pict>
          <v:shape id="_x0000_i166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668" type="#_x0000_t202" style="width:6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δελεαζοντες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nęcąc</w:t>
                  </w:r>
                </w:p>
              </w:txbxContent>
            </v:textbox>
          </v:shape>
        </w:pict>
      </w:r>
      <w:r>
        <w:pict>
          <v:shape id="_x0000_i166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670" type="#_x0000_t202" style="width:6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αστηρικτους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astēriktous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chwiejne</w:t>
                  </w:r>
                </w:p>
              </w:txbxContent>
            </v:textbox>
          </v:shape>
        </w:pict>
      </w:r>
      <w:r>
        <w:pict>
          <v:shape id="_x0000_i167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672" type="#_x0000_t202" style="width:11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γεγυμνασμενην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gegymnasmenēn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wyćwiczone</w:t>
                  </w:r>
                </w:p>
              </w:txbxContent>
            </v:textbox>
          </v:shape>
        </w:pict>
      </w:r>
      <w:r>
        <w:pict>
          <v:shape id="_x0000_i1673" type="#_x0000_t202" style="width:6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chciwością</w:t>
                  </w:r>
                </w:p>
              </w:txbxContent>
            </v:textbox>
          </v:shape>
        </w:pict>
      </w:r>
      <w:r>
        <w:pict>
          <v:shape id="_x0000_i1674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675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przekleństwa</w:t>
                  </w:r>
                </w:p>
              </w:txbxContent>
            </v:textbox>
          </v:shape>
        </w:pict>
      </w:r>
      <w:r>
        <w:pict>
          <v:shape id="_x0000_i16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6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678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καταλιποντες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Pozostawiwszy</w:t>
                  </w:r>
                </w:p>
              </w:txbxContent>
            </v:textbox>
          </v:shape>
        </w:pict>
      </w:r>
      <w:r>
        <w:pict>
          <v:shape id="_x0000_i1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prostą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682" type="#_x0000_t202" style="width:9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επλανηθησαν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zwiedzeni</w:t>
                  </w:r>
                </w:p>
              </w:txbxContent>
            </v:textbox>
          </v:shape>
        </w:pict>
      </w:r>
      <w:r>
        <w:pict>
          <v:shape id="_x0000_i1683" type="#_x0000_t202" style="width:10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εξακολουθησαντες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eksakolouthēsantes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naśladowali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68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βοσορ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bosor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Bosora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691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692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693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6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69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Skarcenie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698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własne</w:t>
                  </w:r>
                </w:p>
              </w:txbxContent>
            </v:textbox>
          </v:shape>
        </w:pict>
      </w:r>
      <w:r>
        <w:pict>
          <v:shape id="_x0000_i169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przestępstwo</w:t>
                  </w:r>
                </w:p>
              </w:txbxContent>
            </v:textbox>
          </v:shape>
        </w:pict>
      </w:r>
      <w:r>
        <w:pict>
          <v:shape id="_x0000_i1700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υποζυγιον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juczne bydlę</w:t>
                  </w:r>
                </w:p>
              </w:txbxContent>
            </v:textbox>
          </v:shape>
        </w:pict>
      </w:r>
      <w:r>
        <w:pict>
          <v:shape id="_x0000_i1701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afōnon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nieme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03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ludzkim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głosie</w:t>
                  </w:r>
                </w:p>
              </w:txbxContent>
            </v:textbox>
          </v:shape>
        </w:pict>
      </w:r>
      <w:r>
        <w:pict>
          <v:shape id="_x0000_i1705" type="#_x0000_t202" style="width:8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φθεγξαμενον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fthegksamenon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przemówiwszy</w:t>
                  </w:r>
                </w:p>
              </w:txbxContent>
            </v:textbox>
          </v:shape>
        </w:pict>
      </w:r>
      <w:r>
        <w:pict>
          <v:shape id="_x0000_i1706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εκωλυσεν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ekōlysen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powstrzymało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710" type="#_x0000_t202" style="width:6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παραφρονιαν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parafronian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szaleństwo</w:t>
                  </w:r>
                </w:p>
              </w:txbxContent>
            </v:textbox>
          </v:shape>
        </w:pict>
      </w:r>
      <w:r>
        <w:pict>
          <v:shape id="_x0000_i17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714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źródła</w:t>
                  </w:r>
                </w:p>
              </w:txbxContent>
            </v:textbox>
          </v:shape>
        </w:pict>
      </w:r>
      <w:r>
        <w:pict>
          <v:shape id="_x0000_i1715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bezwodne</w:t>
                  </w:r>
                </w:p>
              </w:txbxContent>
            </v:textbox>
          </v:shape>
        </w:pict>
      </w:r>
      <w:r>
        <w:pict>
          <v:shape id="_x0000_i171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chmury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1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λαιλαπος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lailapos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nawałnicę</w:t>
                  </w:r>
                </w:p>
              </w:txbxContent>
            </v:textbox>
          </v:shape>
        </w:pict>
      </w:r>
      <w:r>
        <w:pict>
          <v:shape id="_x0000_i1719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ελαυνομεναι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elaunomenai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pędzone</w:t>
                  </w:r>
                </w:p>
              </w:txbxContent>
            </v:textbox>
          </v:shape>
        </w:pict>
      </w:r>
      <w:r>
        <w:pict>
          <v:shape id="_x0000_i1720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których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26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1727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zachowany</w:t>
                  </w:r>
                </w:p>
              </w:txbxContent>
            </v:textbox>
          </v:shape>
        </w:pict>
      </w:r>
      <w:r>
        <w:pict>
          <v:shape id="_x0000_i17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729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υπερογκα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hyperogka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Przesadnie</w:t>
                  </w:r>
                </w:p>
              </w:txbxContent>
            </v:textbox>
          </v:shape>
        </w:pict>
      </w:r>
      <w:r>
        <w:pict>
          <v:shape id="_x0000_i17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31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próżność</w:t>
                  </w:r>
                </w:p>
              </w:txbxContent>
            </v:textbox>
          </v:shape>
        </w:pict>
      </w:r>
      <w:r>
        <w:pict>
          <v:shape id="_x0000_i173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φθεγγομενοι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733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δελεαζουσιν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deleazousin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3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</w:t>
                  </w:r>
                </w:p>
              </w:txbxContent>
            </v:textbox>
          </v:shape>
        </w:pict>
      </w:r>
      <w:r>
        <w:pict>
          <v:shape id="_x0000_i1736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38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ασελγειαις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rozpustach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4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istotnie</w:t>
                  </w:r>
                </w:p>
              </w:txbxContent>
            </v:textbox>
          </v:shape>
        </w:pict>
      </w:r>
      <w:r>
        <w:pict>
          <v:shape id="_x0000_i1741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αποφυγοντας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uciekli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błędzie</w:t>
                  </w:r>
                </w:p>
              </w:txbxContent>
            </v:textbox>
          </v:shape>
        </w:pict>
      </w:r>
      <w:r>
        <w:pict>
          <v:shape id="_x0000_i1745" type="#_x0000_t202" style="width:10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αναστρεφομενους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anastrefomenous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wywracani</w:t>
                  </w:r>
                </w:p>
              </w:txbxContent>
            </v:textbox>
          </v:shape>
        </w:pict>
      </w:r>
      <w:r>
        <w:pict>
          <v:shape id="_x0000_i17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747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</w:t>
                  </w:r>
                </w:p>
              </w:txbxContent>
            </v:textbox>
          </v:shape>
        </w:pict>
      </w:r>
      <w:r>
        <w:pict>
          <v:shape id="_x0000_i1748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49" type="#_x0000_t202" style="width:8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επαγγελλομενοι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epangellomenoi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obiecując</w:t>
                  </w:r>
                </w:p>
              </w:txbxContent>
            </v:textbox>
          </v:shape>
        </w:pict>
      </w:r>
      <w:r>
        <w:pict>
          <v:shape id="_x0000_i17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75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niewolnicy</w:t>
                  </w:r>
                </w:p>
              </w:txbxContent>
            </v:textbox>
          </v:shape>
        </w:pict>
      </w:r>
      <w:r>
        <w:pict>
          <v:shape id="_x0000_i1752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zepsucia</w:t>
                  </w:r>
                </w:p>
              </w:txbxContent>
            </v:textbox>
          </v:shape>
        </w:pict>
      </w:r>
      <w:r>
        <w:pict>
          <v:shape id="_x0000_i175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7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758" type="#_x0000_t202" style="width:77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ηττηται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hēttētai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pokonany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61" type="#_x0000_t202" style="width:10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δεδουλωται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dedoulōtai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poddany niewoli</w:t>
                  </w:r>
                </w:p>
              </w:txbxContent>
            </v:textbox>
          </v:shape>
        </w:pict>
      </w:r>
      <w:r>
        <w:pict>
          <v:shape id="_x0000_i17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6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5" type="#_x0000_t202" style="width:6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αποφυγοντες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uciekłszy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6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miasmata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71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77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77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77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781" type="#_x0000_t202" style="width:11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εμπλακεντες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emplakentes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uwikłanymi</w:t>
                  </w:r>
                </w:p>
              </w:txbxContent>
            </v:textbox>
          </v:shape>
        </w:pict>
      </w:r>
      <w:r>
        <w:pict>
          <v:shape id="_x0000_i1782" type="#_x0000_t202" style="width:6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ηττωνται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hēttōntai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pokonani</w:t>
                  </w:r>
                </w:p>
              </w:txbxContent>
            </v:textbox>
          </v:shape>
        </w:pict>
      </w:r>
      <w:r>
        <w:pict>
          <v:shape id="_x0000_i1783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8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787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89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pierwszych</w:t>
                  </w:r>
                </w:p>
              </w:txbxContent>
            </v:textbox>
          </v:shape>
        </w:pict>
      </w:r>
      <w:r>
        <w:pict>
          <v:shape id="_x0000_i17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791" type="#_x0000_t202" style="width:4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κρειττον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7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79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6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επεγνωκεναι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epegnōkenai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poznawać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7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0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802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803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odwrócić się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6" type="#_x0000_t202" style="width:12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παραδοθεισης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paradotheisēs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zostało przykazane</w:t>
                  </w:r>
                </w:p>
              </w:txbxContent>
            </v:textbox>
          </v:shape>
        </w:pict>
      </w:r>
      <w:r>
        <w:pict>
          <v:shape id="_x0000_i1807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0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809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8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811" type="#_x0000_t202" style="width:6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συμβεβηκεν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symbebēken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Spełniło się</w:t>
                  </w:r>
                </w:p>
              </w:txbxContent>
            </v:textbox>
          </v:shape>
        </w:pict>
      </w:r>
      <w:r>
        <w:pict>
          <v:shape id="_x0000_i18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1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16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prawdziwego</w:t>
                  </w:r>
                </w:p>
              </w:txbxContent>
            </v:textbox>
          </v:shape>
        </w:pict>
      </w:r>
      <w:r>
        <w:pict>
          <v:shape id="_x0000_i1817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przysłowia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pies</w:t>
                  </w:r>
                </w:p>
              </w:txbxContent>
            </v:textbox>
          </v:shape>
        </w:pict>
      </w:r>
      <w:r>
        <w:pict>
          <v:shape id="_x0000_i1819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zawrócił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swoich</w:t>
                  </w:r>
                </w:p>
              </w:txbxContent>
            </v:textbox>
          </v:shape>
        </w:pict>
      </w:r>
      <w:r>
        <w:pict>
          <v:shape id="_x0000_i1823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wymiocin</w:t>
                  </w:r>
                </w:p>
              </w:txbxContent>
            </v:textbox>
          </v:shape>
        </w:pict>
      </w:r>
      <w:r>
        <w:pict>
          <v:shape id="_x0000_i18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świnia</w:t>
                  </w:r>
                </w:p>
              </w:txbxContent>
            </v:textbox>
          </v:shape>
        </w:pict>
      </w:r>
      <w:r>
        <w:pict>
          <v:shape id="_x0000_i1826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λουσαμενη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lousamenē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obmyła się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28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tarzania się</w:t>
                  </w:r>
                </w:p>
              </w:txbxContent>
            </v:textbox>
          </v:shape>
        </w:pict>
      </w:r>
      <w:r>
        <w:pict>
          <v:shape id="_x0000_i1829" type="#_x0000_t202" style="width:5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βορβορου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borborou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błotem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18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831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833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834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837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3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840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διεγειρω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pobudzam</w:t>
                  </w:r>
                </w:p>
              </w:txbxContent>
            </v:textbox>
          </v:shape>
        </w:pict>
      </w:r>
      <w:r>
        <w:pict>
          <v:shape id="_x0000_i18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43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υπομνησει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przypomnienie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5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ειλικρινη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eilikrinē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szczerą</w:t>
                  </w:r>
                </w:p>
              </w:txbxContent>
            </v:textbox>
          </v:shape>
        </w:pict>
      </w:r>
      <w:r>
        <w:pict>
          <v:shape id="_x0000_i1846" type="#_x0000_t202" style="width:4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</w:t>
                  </w:r>
                </w:p>
              </w:txbxContent>
            </v:textbox>
          </v:shape>
        </w:pict>
      </w:r>
      <w:r>
        <w:pict>
          <v:shape id="_x0000_i18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848" type="#_x0000_t202" style="width:13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przypomnianymi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157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wcześniej powiedziane</w:t>
                  </w:r>
                </w:p>
              </w:txbxContent>
            </v:textbox>
          </v:shape>
        </w:pict>
      </w:r>
      <w:r>
        <w:pict>
          <v:shape id="_x0000_i185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ρηματων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rēmatōn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855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8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9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86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861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8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86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869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71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3" type="#_x0000_t202" style="width:9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ostatnim ostatnich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876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εμπαικται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szydercy</w:t>
                  </w:r>
                </w:p>
              </w:txbxContent>
            </v:textbox>
          </v:shape>
        </w:pict>
      </w:r>
      <w:r>
        <w:pict>
          <v:shape id="_x0000_i187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88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81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882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</w:t>
                  </w:r>
                </w:p>
              </w:txbxContent>
            </v:textbox>
          </v:shape>
        </w:pict>
      </w:r>
      <w:r>
        <w:pict>
          <v:shape id="_x0000_i18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5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1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89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89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898" type="#_x0000_t202" style="width:7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εκοιμηθησαν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ekoimēthēsan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uśpieni</w:t>
                  </w:r>
                </w:p>
              </w:txbxContent>
            </v:textbox>
          </v:shape>
        </w:pict>
      </w:r>
      <w:r>
        <w:pict>
          <v:shape id="_x0000_i189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901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9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0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904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stworzenia</w:t>
                  </w:r>
                </w:p>
              </w:txbxContent>
            </v:textbox>
          </v:shape>
        </w:pict>
      </w:r>
      <w:r>
        <w:pict>
          <v:shape id="_x0000_i190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906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λανθανει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ukrywają</w:t>
                  </w:r>
                </w:p>
              </w:txbxContent>
            </v:textbox>
          </v:shape>
        </w:pict>
      </w:r>
      <w:r>
        <w:pict>
          <v:shape id="_x0000_i19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0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10" type="#_x0000_t202" style="width:5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12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91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922" type="#_x0000_t202" style="width:10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συνεστωσα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synestōsa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stanęła razem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2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9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928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92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932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9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wodą</w:t>
                  </w:r>
                </w:p>
              </w:txbxContent>
            </v:textbox>
          </v:shape>
        </w:pict>
      </w:r>
      <w:r>
        <w:pict>
          <v:shape id="_x0000_i1934" type="#_x0000_t202" style="width:11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zatopiony</w:t>
                  </w:r>
                </w:p>
              </w:txbxContent>
            </v:textbox>
          </v:shape>
        </w:pict>
      </w:r>
      <w:r>
        <w:pict>
          <v:shape id="_x0000_i1935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</w:t>
                  </w:r>
                </w:p>
              </w:txbxContent>
            </v:textbox>
          </v:shape>
        </w:pict>
      </w:r>
      <w:r>
        <w:pict>
          <v:shape id="_x0000_i193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94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4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 samo</w:t>
                  </w:r>
                </w:p>
              </w:txbxContent>
            </v:textbox>
          </v:shape>
        </w:pict>
      </w:r>
      <w:r>
        <w:pict>
          <v:shape id="_x0000_i194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947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τεθησαυρισμενοι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tethēsaurismenoi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odłożone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949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ognia</w:t>
                  </w:r>
                </w:p>
              </w:txbxContent>
            </v:textbox>
          </v:shape>
        </w:pict>
      </w:r>
      <w:r>
        <w:pict>
          <v:shape id="_x0000_i1950" type="#_x0000_t202" style="width:10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zachowywani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952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953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5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zguby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7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958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9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64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λανθανετω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ukrywa się</w:t>
                  </w:r>
                </w:p>
              </w:txbxContent>
            </v:textbox>
          </v:shape>
        </w:pict>
      </w:r>
      <w:r>
        <w:pict>
          <v:shape id="_x0000_i196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96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96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97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7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9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83" type="#_x0000_t202" style="width:5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zwleka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87" type="#_x0000_t202" style="width:5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obietnicą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8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990" type="#_x0000_t202" style="width:7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bradytēta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zwlekanie</w:t>
                  </w:r>
                </w:p>
              </w:txbxContent>
            </v:textbox>
          </v:shape>
        </w:pict>
      </w:r>
      <w:r>
        <w:pict>
          <v:shape id="_x0000_i1991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ηγουνται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hēgountai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uważają</w:t>
                  </w:r>
                </w:p>
              </w:txbxContent>
            </v:textbox>
          </v:shape>
        </w:pict>
      </w:r>
      <w:r>
        <w:pict>
          <v:shape id="_x0000_i19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93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cierpliwy</w:t>
                  </w:r>
                </w:p>
              </w:txbxContent>
            </v:textbox>
          </v:shape>
        </w:pict>
      </w:r>
      <w:r>
        <w:pict>
          <v:shape id="_x0000_i199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9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998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ktoś</w:t>
                  </w:r>
                </w:p>
              </w:txbxContent>
            </v:textbox>
          </v:shape>
        </w:pict>
      </w:r>
      <w:r>
        <w:pict>
          <v:shape id="_x0000_i1999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zginąć</w:t>
                  </w:r>
                </w:p>
              </w:txbxContent>
            </v:textbox>
          </v:shape>
        </w:pict>
      </w:r>
      <w:r>
        <w:pict>
          <v:shape id="_x0000_i200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001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wszyscy</w:t>
                  </w:r>
                </w:p>
              </w:txbxContent>
            </v:textbox>
          </v:shape>
        </w:pict>
      </w:r>
      <w:r>
        <w:pict>
          <v:shape id="_x0000_i20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03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nawrócenia</w:t>
                  </w:r>
                </w:p>
              </w:txbxContent>
            </v:textbox>
          </v:shape>
        </w:pict>
      </w:r>
      <w:r>
        <w:pict>
          <v:shape id="_x0000_i2004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dojść</w:t>
                  </w:r>
                </w:p>
              </w:txbxContent>
            </v:textbox>
          </v:shape>
        </w:pict>
      </w:r>
      <w:r>
        <w:pict>
          <v:shape id="_x0000_i20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200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Przyjdzie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9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01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01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16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8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2019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ροιζηδον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roizēdon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trzaskiem</w:t>
                  </w:r>
                </w:p>
              </w:txbxContent>
            </v:textbox>
          </v:shape>
        </w:pict>
      </w:r>
      <w:r>
        <w:pict>
          <v:shape id="_x0000_i2020" type="#_x0000_t202" style="width:7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przeminą</w:t>
                  </w:r>
                </w:p>
              </w:txbxContent>
            </v:textbox>
          </v:shape>
        </w:pict>
      </w:r>
      <w:r>
        <w:pict>
          <v:shape id="_x0000_i2021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elementy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23" type="#_x0000_t202" style="width:9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καυσουμενα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zapalane</w:t>
                  </w:r>
                </w:p>
              </w:txbxContent>
            </v:textbox>
          </v:shape>
        </w:pict>
      </w:r>
      <w:r>
        <w:pict>
          <v:shape id="_x0000_i2024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rozwiązane</w:t>
                  </w:r>
                </w:p>
              </w:txbxContent>
            </v:textbox>
          </v:shape>
        </w:pict>
      </w:r>
      <w:r>
        <w:pict>
          <v:shape id="_x0000_i20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6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3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2032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spalone</w:t>
                  </w:r>
                </w:p>
              </w:txbxContent>
            </v:textbox>
          </v:shape>
        </w:pict>
      </w:r>
      <w:r>
        <w:pict>
          <v:shape id="_x0000_i20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2034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03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037" type="#_x0000_t202" style="width:10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rozwiązanymi</w:t>
                  </w:r>
                </w:p>
              </w:txbxContent>
            </v:textbox>
          </v:shape>
        </w:pict>
      </w:r>
      <w:r>
        <w:pict>
          <v:shape id="_x0000_i2038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jakimi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2040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4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2044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zachowaniach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6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pobożnościach</w:t>
                  </w:r>
                </w:p>
              </w:txbxContent>
            </v:textbox>
          </v:shape>
        </w:pict>
      </w:r>
      <w:r>
        <w:pict>
          <v:shape id="_x0000_i20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2048" type="#_x0000_t202" style="width:7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2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0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σπευδοντας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spiesząc się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52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5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2057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poprzez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05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2060" type="#_x0000_t202" style="width:9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rozpalane</w:t>
                  </w:r>
                </w:p>
              </w:txbxContent>
            </v:textbox>
          </v:shape>
        </w:pict>
      </w:r>
      <w:r>
        <w:pict>
          <v:shape id="_x0000_i2061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rozwiązane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elementy</w:t>
                  </w:r>
                </w:p>
              </w:txbxContent>
            </v:textbox>
          </v:shape>
        </w:pict>
      </w:r>
      <w:r>
        <w:pict>
          <v:shape id="_x0000_i2064" type="#_x0000_t202" style="width:9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καυσουμενα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kausoumena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zapalane</w:t>
                  </w:r>
                </w:p>
              </w:txbxContent>
            </v:textbox>
          </v:shape>
        </w:pict>
      </w:r>
      <w:r>
        <w:pict>
          <v:shape id="_x0000_i2065" type="#_x0000_t202" style="width:6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stapiane</w:t>
                  </w:r>
                </w:p>
              </w:txbxContent>
            </v:textbox>
          </v:shape>
        </w:pict>
      </w:r>
      <w:r>
        <w:pict>
          <v:shape id="_x0000_i20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206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Nowych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69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2072" type="#_x0000_t202" style="width:4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nowej</w:t>
                  </w:r>
                </w:p>
              </w:txbxContent>
            </v:textbox>
          </v:shape>
        </w:pict>
      </w:r>
      <w:r>
        <w:pict>
          <v:shape id="_x0000_i207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5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20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77" type="#_x0000_t202" style="width:7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oczekujemy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7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080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2081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</w:t>
                  </w:r>
                </w:p>
              </w:txbxContent>
            </v:textbox>
          </v:shape>
        </w:pict>
      </w:r>
      <w:r>
        <w:pict>
          <v:shape id="_x0000_i20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208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2084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086" type="#_x0000_t202" style="width:7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prosdokōntes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2087" type="#_x0000_t202" style="width:79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postarajcie się</w:t>
                  </w:r>
                </w:p>
              </w:txbxContent>
            </v:textbox>
          </v:shape>
        </w:pict>
      </w:r>
      <w:r>
        <w:pict>
          <v:shape id="_x0000_i208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ασπιλοι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nieskalani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αμωμητοι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amōmētoi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</w:t>
                  </w:r>
                </w:p>
              </w:txbxContent>
            </v:textbox>
          </v:shape>
        </w:pict>
      </w:r>
      <w:r>
        <w:pict>
          <v:shape id="_x0000_i2091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 Niego</w:t>
                  </w:r>
                </w:p>
              </w:txbxContent>
            </v:textbox>
          </v:shape>
        </w:pict>
      </w:r>
      <w:r>
        <w:pict>
          <v:shape id="_x0000_i2092" type="#_x0000_t202" style="width:9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znalezieni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94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20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2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0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101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2102" type="#_x0000_t202" style="width:7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zbawienie</w:t>
                  </w:r>
                </w:p>
              </w:txbxContent>
            </v:textbox>
          </v:shape>
        </w:pict>
      </w:r>
      <w:r>
        <w:pict>
          <v:shape id="_x0000_i210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uznawajcie</w:t>
                  </w:r>
                </w:p>
              </w:txbxContent>
            </v:textbox>
          </v:shape>
        </w:pict>
      </w:r>
      <w:r>
        <w:pict>
          <v:shape id="_x0000_i2104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7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umiłowany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2109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211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211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114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211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2116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12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4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listach</w:t>
                  </w:r>
                </w:p>
              </w:txbxContent>
            </v:textbox>
          </v:shape>
        </w:pict>
      </w:r>
      <w:r>
        <w:pict>
          <v:shape id="_x0000_i212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27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129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3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33" type="#_x0000_t202" style="width:11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δυσνοητα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dysnoēta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trudne do zrozumienia</w:t>
                  </w:r>
                </w:p>
              </w:txbxContent>
            </v:textbox>
          </v:shape>
        </w:pict>
      </w:r>
      <w:r>
        <w:pict>
          <v:shape id="_x0000_i213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</w:t>
                  </w:r>
                </w:p>
              </w:txbxContent>
            </v:textbox>
          </v:shape>
        </w:pict>
      </w:r>
      <w:r>
        <w:pict>
          <v:shape id="_x0000_i2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7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niewykształceni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9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αστηρικτοι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astēriktoi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chwiejni</w:t>
                  </w:r>
                </w:p>
              </w:txbxContent>
            </v:textbox>
          </v:shape>
        </w:pict>
      </w:r>
      <w:r>
        <w:pict>
          <v:shape id="_x0000_i2140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στρεβλουσιν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streblousin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przekręcają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4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pozostałe</w:t>
                  </w:r>
                </w:p>
              </w:txbxContent>
            </v:textbox>
          </v:shape>
        </w:pict>
      </w:r>
      <w:r>
        <w:pict>
          <v:shape id="_x0000_i214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214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150" type="#_x0000_t202" style="width:5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</w:t>
                  </w:r>
                </w:p>
              </w:txbxContent>
            </v:textbox>
          </v:shape>
        </w:pict>
      </w:r>
      <w:r>
        <w:pict>
          <v:shape id="_x0000_i2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21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54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2155" type="#_x0000_t202" style="width:9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 wcześniej</w:t>
                  </w:r>
                </w:p>
              </w:txbxContent>
            </v:textbox>
          </v:shape>
        </w:pict>
      </w:r>
      <w:r>
        <w:pict>
          <v:shape id="_x0000_i2156" type="#_x0000_t202" style="width:6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strzeżcie się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nieprawych</w:t>
                  </w:r>
                </w:p>
              </w:txbxContent>
            </v:textbox>
          </v:shape>
        </w:pict>
      </w:r>
      <w:r>
        <w:pict>
          <v:shape id="_x0000_i216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błędem</w:t>
                  </w:r>
                </w:p>
              </w:txbxContent>
            </v:textbox>
          </v:shape>
        </w:pict>
      </w:r>
      <w:r>
        <w:pict>
          <v:shape id="_x0000_i2163" type="#_x0000_t202" style="width:17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συναπαχθεντες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razem odprowadzonymi</w:t>
                  </w:r>
                </w:p>
              </w:txbxContent>
            </v:textbox>
          </v:shape>
        </w:pict>
      </w:r>
      <w:r>
        <w:pict>
          <v:shape id="_x0000_i2164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wypadlibyście z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własnej</w:t>
                  </w:r>
                </w:p>
              </w:txbxContent>
            </v:textbox>
          </v:shape>
        </w:pict>
      </w:r>
      <w:r>
        <w:pict>
          <v:shape id="_x0000_i2167" type="#_x0000_t202" style="width:5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στηριγμου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stērigmou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stałości</w:t>
                  </w:r>
                </w:p>
              </w:txbxContent>
            </v:textbox>
          </v:shape>
        </w:pict>
      </w:r>
      <w:r>
        <w:pict>
          <v:shape id="_x0000_i2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2169" type="#_x0000_t202" style="width:6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αυξανετε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Wzrastajcie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2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7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21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18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182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2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8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190" type="#_x0000_t202" style="width:4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wieku</w:t>
                  </w:r>
                </w:p>
              </w:txbxContent>
            </v:textbox>
          </v:shape>
        </w:pict>
      </w:r>
      <w:r>
        <w:pict>
          <v:shape id="_x0000_i2191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2024-04-20T11:47:41Z</dcterms:modified>
</cp:coreProperties>
</file>