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grzeszylibyście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3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zgrzeszyłby</w:t>
                  </w:r>
                </w:p>
              </w:txbxContent>
            </v:textbox>
          </v:shape>
        </w:pict>
      </w:r>
      <w:r>
        <w:pict>
          <v:shape id="_x0000_i103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Opiekuna</w:t>
                  </w:r>
                </w:p>
              </w:txbxContent>
            </v:textbox>
          </v:shape>
        </w:pict>
      </w:r>
      <w:r>
        <w:pict>
          <v:shape id="_x0000_i103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5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przebłaganie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10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9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zachowywalibyśmy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8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0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0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091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0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1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0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dokonana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2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2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pozostawać</w:t>
                  </w:r>
                </w:p>
              </w:txbxContent>
            </v:textbox>
          </v:shape>
        </w:pict>
      </w:r>
      <w:r>
        <w:pict>
          <v:shape id="_x0000_i112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32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postępował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1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6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4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mieliście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5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6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65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179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przemija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</w:t>
                  </w:r>
                </w:p>
              </w:txbxContent>
            </v:textbox>
          </v:shape>
        </w:pict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8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21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36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4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245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ετυφλωσεν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etyflōsen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oślepiła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4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75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zwyciężyliście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6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9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29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zwyciężyliście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1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co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2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miłowałby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3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pożądliwość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pożądliwość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pycha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0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przemija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pożądliwość</w:t>
                  </w:r>
                </w:p>
              </w:txbxContent>
            </v:textbox>
          </v:shape>
        </w:pict>
      </w:r>
      <w:r>
        <w:pict>
          <v:shape id="_x0000_i13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8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38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ostatnia</w:t>
                  </w:r>
                </w:p>
              </w:txbxContent>
            </v:textbox>
          </v:shape>
        </w:pict>
      </w:r>
      <w:r>
        <w:pict>
          <v:shape id="_x0000_i13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9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39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00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40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4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04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ostatnia</w:t>
                  </w:r>
                </w:p>
              </w:txbxContent>
            </v:textbox>
          </v:shape>
        </w:pict>
      </w:r>
      <w:r>
        <w:pict>
          <v:shape id="_x0000_i14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1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4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3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μεμενηκεισαν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memenēkeisan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42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9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ujawnione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namaszczenie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4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4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3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45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6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wypierający się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wypierający się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wypierający się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1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5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2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pozostaje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6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pozostawałoby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3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40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pozostaniecie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5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zwodzących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namaszczenie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15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8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nauczałby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namaszczenie</w:t>
                  </w:r>
                </w:p>
              </w:txbxContent>
            </v:textbox>
          </v:shape>
        </w:pict>
      </w:r>
      <w:r>
        <w:pict>
          <v:shape id="_x0000_i1588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9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0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pozostaniecie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0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61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pozostańcie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615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1616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</w:t>
                  </w:r>
                </w:p>
              </w:txbxContent>
            </v:textbox>
          </v:shape>
        </w:pict>
      </w:r>
      <w:r>
        <w:pict>
          <v:shape id="_x0000_i161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0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zawstydzeni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2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16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29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42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2024-04-28T08:49:49Z</dcterms:modified>
</cp:coreProperties>
</file>