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Zobaczcie</w:t>
                  </w:r>
                </w:p>
              </w:txbxContent>
            </v:textbox>
          </v:shape>
        </w:pict>
      </w:r>
      <w:r>
        <w:pict>
          <v:shape id="_x0000_i1027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1028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29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34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dziećmi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6" type="#_x0000_t202" style="width:11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zostalibyśmy nazwani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2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04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9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5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056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objawione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058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</w:t>
                  </w:r>
                </w:p>
              </w:txbxContent>
            </v:textbox>
          </v:shape>
        </w:pict>
      </w:r>
      <w:r>
        <w:pict>
          <v:shape id="_x0000_i105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63" type="#_x0000_t202" style="width:10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objawione</w:t>
                  </w:r>
                </w:p>
              </w:txbxContent>
            </v:textbox>
          </v:shape>
        </w:pict>
      </w:r>
      <w:r>
        <w:pict>
          <v:shape id="_x0000_i1064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</w:t>
                  </w:r>
                </w:p>
              </w:txbxContent>
            </v:textbox>
          </v:shape>
        </w:pict>
      </w:r>
      <w:r>
        <w:pict>
          <v:shape id="_x0000_i1065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06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68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zobaczymy</w:t>
                  </w:r>
                </w:p>
              </w:txbxContent>
            </v:textbox>
          </v:shape>
        </w:pict>
      </w:r>
      <w:r>
        <w:pict>
          <v:shape id="_x0000_i106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7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nadzieję</w:t>
                  </w:r>
                </w:p>
              </w:txbxContent>
            </v:textbox>
          </v:shape>
        </w:pict>
      </w:r>
      <w:r>
        <w:pict>
          <v:shape id="_x0000_i1079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82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oczyszcza</w:t>
                  </w:r>
                </w:p>
              </w:txbxContent>
            </v:textbox>
          </v:shape>
        </w:pict>
      </w:r>
      <w:r>
        <w:pict>
          <v:shape id="_x0000_i108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08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8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czysty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bezprawie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bezprawie</w:t>
                  </w:r>
                </w:p>
              </w:txbxContent>
            </v:textbox>
          </v:shape>
        </w:pict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06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09" type="#_x0000_t202" style="width:9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objawiony</w:t>
                  </w:r>
                </w:p>
              </w:txbxContent>
            </v:textbox>
          </v:shape>
        </w:pict>
      </w:r>
      <w:r>
        <w:pict>
          <v:shape id="_x0000_i111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11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zabrałby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2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26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pozostający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8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grzeszy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grzeszący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3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</w:t>
                  </w:r>
                </w:p>
              </w:txbxContent>
            </v:textbox>
          </v:shape>
        </w:pict>
      </w:r>
      <w:r>
        <w:pict>
          <v:shape id="_x0000_i113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3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13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3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Dzieciaczki</w:t>
                  </w:r>
                </w:p>
              </w:txbxContent>
            </v:textbox>
          </v:shape>
        </w:pict>
      </w:r>
      <w:r>
        <w:pict>
          <v:shape id="_x0000_i11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141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zwodzi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14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51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pict>
          <v:shape id="_x0000_i1167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grzeszy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70" type="#_x0000_t202" style="width:9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objawiony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6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zniszczyłby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</w:t>
                  </w:r>
                </w:p>
              </w:txbxContent>
            </v:textbox>
          </v:shape>
        </w:pict>
      </w:r>
      <w:r>
        <w:pict>
          <v:shape id="_x0000_i11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8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zrodzony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8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9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19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9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9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200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grzeszyć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05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zrodzony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0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widoczne</w:t>
                  </w:r>
                </w:p>
              </w:txbxContent>
            </v:textbox>
          </v:shape>
        </w:pict>
      </w:r>
      <w:r>
        <w:pict>
          <v:shape id="_x0000_i1210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224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3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wieść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244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2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4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8" type="#_x0000_t202" style="width:8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miłowalibyśmy</w:t>
                  </w:r>
                </w:p>
              </w:txbxContent>
            </v:textbox>
          </v:shape>
        </w:pict>
      </w:r>
      <w:r>
        <w:pict>
          <v:shape id="_x0000_i1249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εσφαξεν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zabił brutalnie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6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dzięki</w:t>
                  </w:r>
                </w:p>
              </w:txbxContent>
            </v:textbox>
          </v:shape>
        </w:pict>
      </w:r>
      <w:r>
        <w:pict>
          <v:shape id="_x0000_i126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266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εσφαξεν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zabił brutalnie</w:t>
                  </w:r>
                </w:p>
              </w:txbxContent>
            </v:textbox>
          </v:shape>
        </w:pict>
      </w:r>
      <w:r>
        <w:pict>
          <v:shape id="_x0000_i126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6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27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273" type="#_x0000_t202" style="width:5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były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7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2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dziwcie się</w:t>
                  </w:r>
                </w:p>
              </w:txbxContent>
            </v:textbox>
          </v:shape>
        </w:pict>
      </w:r>
      <w:r>
        <w:pict>
          <v:shape id="_x0000_i128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nienawidzi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9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9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94" type="#_x0000_t202" style="width:8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μεταβεβηκαμεν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metabebēkamen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przeszliśmy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30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302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miłujemy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1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3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3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nienawidzący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1" type="#_x0000_t202" style="width:7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ανθρωποκτονος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anthrōpoktonos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morderca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2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27" type="#_x0000_t202" style="width:7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ανθρωποκτονος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anthrōpoktonos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morderca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33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34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pozostającego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38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poznaliśmy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34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5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53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powinniśmy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35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kłaść</w:t>
                  </w:r>
                </w:p>
              </w:txbxContent>
            </v:textbox>
          </v:shape>
        </w:pict>
      </w:r>
      <w:r>
        <w:pict>
          <v:shape id="_x0000_i13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6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70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widziałby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375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7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zamykałby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głębokie uczucia</w:t>
                  </w:r>
                </w:p>
              </w:txbxContent>
            </v:textbox>
          </v:shape>
        </w:pict>
      </w:r>
      <w:r>
        <w:pict>
          <v:shape id="_x0000_i13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1" type="#_x0000_t202" style="width:3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8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9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Dzieciaczki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5" type="#_x0000_t202" style="width:8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miłowalibyśmy</w:t>
                  </w:r>
                </w:p>
              </w:txbxContent>
            </v:textbox>
          </v:shape>
        </w:pict>
      </w:r>
      <w:r>
        <w:pict>
          <v:shape id="_x0000_i139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9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językiem</w:t>
                  </w:r>
                </w:p>
              </w:txbxContent>
            </v:textbox>
          </v:shape>
        </w:pict>
      </w:r>
      <w:r>
        <w:pict>
          <v:shape id="_x0000_i13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czynem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prawdą</w:t>
                  </w:r>
                </w:p>
              </w:txbxContent>
            </v:textbox>
          </v:shape>
        </w:pict>
      </w:r>
      <w:r>
        <w:pict>
          <v:shape id="_x0000_i14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07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znamy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412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1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16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przekonamy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4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23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καταγινωσκη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kataginōskē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oskarżałoby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42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3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43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6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43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439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5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καταγινωσκη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kataginōskē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oskarżałoby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47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śmiałość</w:t>
                  </w:r>
                </w:p>
              </w:txbxContent>
            </v:textbox>
          </v:shape>
        </w:pict>
      </w:r>
      <w:r>
        <w:pict>
          <v:shape id="_x0000_i144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4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co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56" type="#_x0000_t202" style="width:7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prosilibyśmy</w:t>
                  </w:r>
                </w:p>
              </w:txbxContent>
            </v:textbox>
          </v:shape>
        </w:pict>
      </w:r>
      <w:r>
        <w:pict>
          <v:shape id="_x0000_i1457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otrzymujemy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5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46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4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zachowujemy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podobające się</w:t>
                  </w:r>
                </w:p>
              </w:txbxContent>
            </v:textbox>
          </v:shape>
        </w:pict>
      </w:r>
      <w:r>
        <w:pict>
          <v:shape id="_x0000_i146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6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70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czynimy</w:t>
                  </w:r>
                </w:p>
              </w:txbxContent>
            </v:textbox>
          </v:shape>
        </w:pict>
      </w:r>
      <w:r>
        <w:pict>
          <v:shape id="_x0000_i14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4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79" type="#_x0000_t202" style="width:8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uwierzylibyśmy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8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8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8" type="#_x0000_t202" style="width:8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miłowalibyśmy</w:t>
                  </w:r>
                </w:p>
              </w:txbxContent>
            </v:textbox>
          </v:shape>
        </w:pict>
      </w:r>
      <w:r>
        <w:pict>
          <v:shape id="_x0000_i1489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49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91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492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3:24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zachowujący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50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0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11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znamy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1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51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21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2024-04-27T14:46:04Z</dcterms:modified>
</cp:coreProperties>
</file>