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</w:t>
                  </w:r>
                </w:p>
              </w:txbxContent>
            </v:textbox>
          </v:shape>
        </w:pict>
      </w:r>
      <w:r>
        <w:pict>
          <v:shape id="_x0000_i102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2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29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030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32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037" type="#_x0000_t202" style="width:10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ηγιασμενοις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hēgiasmenois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uświęceni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4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41" type="#_x0000_t202" style="width:10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τετηρημενοις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tetērēmenois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zachowani</w:t>
                  </w:r>
                </w:p>
              </w:txbxContent>
            </v:textbox>
          </v:shape>
        </w:pict>
      </w:r>
      <w:r>
        <w:pict>
          <v:shape id="_x0000_i1042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powołanym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4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9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050" type="#_x0000_t202" style="width:12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plēthyntheiē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została pomnożona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2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05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gorliwość</w:t>
                  </w:r>
                </w:p>
              </w:txbxContent>
            </v:textbox>
          </v:shape>
        </w:pict>
      </w:r>
      <w:r>
        <w:pict>
          <v:shape id="_x0000_i1055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056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pisać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wspólnym</w:t>
                  </w:r>
                </w:p>
              </w:txbxContent>
            </v:textbox>
          </v:shape>
        </w:pict>
      </w:r>
      <w:r>
        <w:pict>
          <v:shape id="_x0000_i106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062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konieczność</w:t>
                  </w:r>
                </w:p>
              </w:txbxContent>
            </v:textbox>
          </v:shape>
        </w:pict>
      </w:r>
      <w:r>
        <w:pict>
          <v:shape id="_x0000_i106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miałem</w:t>
                  </w:r>
                </w:p>
              </w:txbxContent>
            </v:textbox>
          </v:shape>
        </w:pict>
      </w:r>
      <w:r>
        <w:pict>
          <v:shape id="_x0000_i106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napisać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66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zachęcając</w:t>
                  </w:r>
                </w:p>
              </w:txbxContent>
            </v:textbox>
          </v:shape>
        </w:pict>
      </w:r>
      <w:r>
        <w:pict>
          <v:shape id="_x0000_i1067" type="#_x0000_t202" style="width:7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επαγωνιζεσθαι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epagōnizesthai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walczyć o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</w:t>
                  </w:r>
                </w:p>
              </w:txbxContent>
            </v:textbox>
          </v:shape>
        </w:pict>
      </w:r>
      <w:r>
        <w:pict>
          <v:shape id="_x0000_i1070" type="#_x0000_t202" style="width:125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παραδοθειση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paradotheisē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przekazana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5" type="#_x0000_t202" style="width:7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παρεισεδυσαν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pareisedysan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Wślizgnęli się</w:t>
                  </w:r>
                </w:p>
              </w:txbxContent>
            </v:textbox>
          </v:shape>
        </w:pict>
      </w:r>
      <w:r>
        <w:pict>
          <v:shape id="_x0000_i107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pewni</w:t>
                  </w:r>
                </w:p>
              </w:txbxContent>
            </v:textbox>
          </v:shape>
        </w:pict>
      </w:r>
      <w:r>
        <w:pict>
          <v:shape id="_x0000_i1078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dawna</w:t>
                  </w:r>
                </w:p>
              </w:txbxContent>
            </v:textbox>
          </v:shape>
        </w:pict>
      </w:r>
      <w:r>
        <w:pict>
          <v:shape id="_x0000_i1081" type="#_x0000_t202" style="width:14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προγεγραμμενοι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progegrammenoi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wcześniej zapisani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08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bezbożni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092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μετατιθεντες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metatithentes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zamieniający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4" type="#_x0000_t202" style="width:5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ασελγειαν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rozpustę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jedynego</w:t>
                  </w:r>
                </w:p>
              </w:txbxContent>
            </v:textbox>
          </v:shape>
        </w:pict>
      </w:r>
      <w:r>
        <w:pict>
          <v:shape id="_x0000_i1098" type="#_x0000_t202" style="width:5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δεσποτην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Władcę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0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0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0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05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wypierający się</w:t>
                  </w:r>
                </w:p>
              </w:txbxContent>
            </v:textbox>
          </v:shape>
        </w:pict>
      </w:r>
      <w:r>
        <w:pict>
          <v:shape id="_x0000_i11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7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υπομνησαι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Przypomnieć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10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11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wiedzącym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13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2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egipskiej</w:t>
                  </w:r>
                </w:p>
              </w:txbxContent>
            </v:textbox>
          </v:shape>
        </w:pict>
      </w:r>
      <w:r>
        <w:pict>
          <v:shape id="_x0000_i1122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uratowawszy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 raz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7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uwierzyli</w:t>
                  </w:r>
                </w:p>
              </w:txbxContent>
            </v:textbox>
          </v:shape>
        </w:pict>
      </w:r>
      <w:r>
        <w:pict>
          <v:shape id="_x0000_i112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wygubił</w:t>
                  </w:r>
                </w:p>
              </w:txbxContent>
            </v:textbox>
          </v:shape>
        </w:pict>
      </w:r>
      <w:r>
        <w:pict>
          <v:shape id="_x0000_i11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30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także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4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τηρησαντας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tērēsantas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zachowali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13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13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39" type="#_x0000_t202" style="width:9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απολιποντας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apolipontas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pozostawili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</w:t>
                  </w:r>
                </w:p>
              </w:txbxContent>
            </v:textbox>
          </v:shape>
        </w:pict>
      </w:r>
      <w:r>
        <w:pict>
          <v:shape id="_x0000_i114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οικητηριον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oikētērion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mieszkanie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14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14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14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więzami</w:t>
                  </w:r>
                </w:p>
              </w:txbxContent>
            </v:textbox>
          </v:shape>
        </w:pict>
      </w:r>
      <w:r>
        <w:pict>
          <v:shape id="_x0000_i114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αιδιοις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wiecznymi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150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mrokiem</w:t>
                  </w:r>
                </w:p>
              </w:txbxContent>
            </v:textbox>
          </v:shape>
        </w:pict>
      </w:r>
      <w:r>
        <w:pict>
          <v:shape id="_x0000_i1151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τετηρηκεν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tetērēken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zachował</w:t>
                  </w:r>
                </w:p>
              </w:txbxContent>
            </v:textbox>
          </v:shape>
        </w:pict>
      </w:r>
      <w:r>
        <w:pict>
          <v:shape id="_x0000_i11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54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Sodoma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γομορρα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Gomora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160" type="#_x0000_t202" style="width:3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6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3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podobny</w:t>
                  </w:r>
                </w:p>
              </w:txbxContent>
            </v:textbox>
          </v:shape>
        </w:pict>
      </w:r>
      <w:r>
        <w:pict>
          <v:shape id="_x0000_i1164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tych</w:t>
                  </w:r>
                </w:p>
              </w:txbxContent>
            </v:textbox>
          </v:shape>
        </w:pict>
      </w:r>
      <w:r>
        <w:pict>
          <v:shape id="_x0000_i1165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sposób</w:t>
                  </w:r>
                </w:p>
              </w:txbxContent>
            </v:textbox>
          </v:shape>
        </w:pict>
      </w:r>
      <w:r>
        <w:pict>
          <v:shape id="_x0000_i1166" type="#_x0000_t202" style="width:14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εκπορνευσασαι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ekporneusasai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oddały się nierządowi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8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odeszły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7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171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innym</w:t>
                  </w:r>
                </w:p>
              </w:txbxContent>
            </v:textbox>
          </v:shape>
        </w:pict>
      </w:r>
      <w:r>
        <w:pict>
          <v:shape id="_x0000_i117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προκεινται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prokeintai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wyłożone</w:t>
                  </w:r>
                </w:p>
              </w:txbxContent>
            </v:textbox>
          </v:shape>
        </w:pict>
      </w:r>
      <w:r>
        <w:pict>
          <v:shape id="_x0000_i1173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przykład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175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176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177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υπεχουσαι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hypechousai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ponosząc</w:t>
                  </w:r>
                </w:p>
              </w:txbxContent>
            </v:textbox>
          </v:shape>
        </w:pict>
      </w:r>
      <w:r>
        <w:pict>
          <v:shape id="_x0000_i117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79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18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83" type="#_x0000_t202" style="width:11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ενυπνιαζομενοι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enypniazomenoi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snom oddani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18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86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μιαινουσιν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miainousin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kalają</w:t>
                  </w:r>
                </w:p>
              </w:txbxContent>
            </v:textbox>
          </v:shape>
        </w:pict>
      </w:r>
      <w:r>
        <w:pict>
          <v:shape id="_x0000_i1187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panowanie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9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odrzucają</w:t>
                  </w:r>
                </w:p>
              </w:txbxContent>
            </v:textbox>
          </v:shape>
        </w:pict>
      </w:r>
      <w:r>
        <w:pict>
          <v:shape id="_x0000_i119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2" type="#_x0000_t202" style="width:7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</w:t>
                  </w:r>
                </w:p>
              </w:txbxContent>
            </v:textbox>
          </v:shape>
        </w:pict>
      </w:r>
      <w:r>
        <w:pict>
          <v:shape id="_x0000_i11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Michał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10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władca zwiastunów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1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oszczercą</w:t>
                  </w:r>
                </w:p>
              </w:txbxContent>
            </v:textbox>
          </v:shape>
        </w:pict>
      </w:r>
      <w:r>
        <w:pict>
          <v:shape id="_x0000_i1202" type="#_x0000_t202" style="width:7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rozsądzając</w:t>
                  </w:r>
                </w:p>
              </w:txbxContent>
            </v:textbox>
          </v:shape>
        </w:pict>
      </w:r>
      <w:r>
        <w:pict>
          <v:shape id="_x0000_i1203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διελεγετο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rozmawiał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20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9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ετολμησεν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etolmēsen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ośmielił się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21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επενεγκειν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epenegkein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wnieść</w:t>
                  </w:r>
                </w:p>
              </w:txbxContent>
            </v:textbox>
          </v:shape>
        </w:pict>
      </w:r>
      <w:r>
        <w:pict>
          <v:shape id="_x0000_i1212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bluźnierczego</w:t>
                  </w:r>
                </w:p>
              </w:txbxContent>
            </v:textbox>
          </v:shape>
        </w:pict>
      </w:r>
      <w:r>
        <w:pict>
          <v:shape id="_x0000_i12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1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15" type="#_x0000_t202" style="width:7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επιτιμησαι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epitimēsai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upomniał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jakich</w:t>
                  </w:r>
                </w:p>
              </w:txbxContent>
            </v:textbox>
          </v:shape>
        </w:pict>
      </w:r>
      <w:r>
        <w:pict>
          <v:shape id="_x0000_i122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poznają</w:t>
                  </w:r>
                </w:p>
              </w:txbxContent>
            </v:textbox>
          </v:shape>
        </w:pict>
      </w:r>
      <w:r>
        <w:pict>
          <v:shape id="_x0000_i1225" type="#_x0000_t202" style="width:7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</w:t>
                  </w:r>
                </w:p>
              </w:txbxContent>
            </v:textbox>
          </v:shape>
        </w:pict>
      </w:r>
      <w:r>
        <w:pict>
          <v:shape id="_x0000_i1226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jakich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8" type="#_x0000_t202" style="width:8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zgodnie z naturą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αλογα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nierozumne</w:t>
                  </w:r>
                </w:p>
              </w:txbxContent>
            </v:textbox>
          </v:shape>
        </w:pict>
      </w:r>
      <w:r>
        <w:pict>
          <v:shape id="_x0000_i1232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zwierzęta</w:t>
                  </w:r>
                </w:p>
              </w:txbxContent>
            </v:textbox>
          </v:shape>
        </w:pict>
      </w:r>
      <w:r>
        <w:pict>
          <v:shape id="_x0000_i1233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36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φθειρονται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ftheirontai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niszczeni</w:t>
                  </w:r>
                </w:p>
              </w:txbxContent>
            </v:textbox>
          </v:shape>
        </w:pict>
      </w:r>
      <w:r>
        <w:pict>
          <v:shape id="_x0000_i12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23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drogą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Kaina</w:t>
                  </w:r>
                </w:p>
              </w:txbxContent>
            </v:textbox>
          </v:shape>
        </w:pict>
      </w:r>
      <w:r>
        <w:pict>
          <v:shape id="_x0000_i1245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poszli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oszustwie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Balaama</w:t>
                  </w:r>
                </w:p>
              </w:txbxContent>
            </v:textbox>
          </v:shape>
        </w:pict>
      </w:r>
      <w:r>
        <w:pict>
          <v:shape id="_x0000_i1251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zapłatą</w:t>
                  </w:r>
                </w:p>
              </w:txbxContent>
            </v:textbox>
          </v:shape>
        </w:pict>
      </w:r>
      <w:r>
        <w:pict>
          <v:shape id="_x0000_i1252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εξεχυθησαν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eksechythēsan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wylani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5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sporze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Korego</w:t>
                  </w:r>
                </w:p>
              </w:txbxContent>
            </v:textbox>
          </v:shape>
        </w:pict>
      </w:r>
      <w:r>
        <w:pict>
          <v:shape id="_x0000_i1258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zgubieni</w:t>
                  </w:r>
                </w:p>
              </w:txbxContent>
            </v:textbox>
          </v:shape>
        </w:pict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miłościach</w:t>
                  </w:r>
                </w:p>
              </w:txbxContent>
            </v:textbox>
          </v:shape>
        </w:pict>
      </w:r>
      <w:r>
        <w:pict>
          <v:shape id="_x0000_i126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26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σπιλαδες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spilades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wrzodami</w:t>
                  </w:r>
                </w:p>
              </w:txbxContent>
            </v:textbox>
          </v:shape>
        </w:pict>
      </w:r>
      <w:r>
        <w:pict>
          <v:shape id="_x0000_i1267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συνευωχουμενοι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syneuōchoumenoi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wspólnie ucztując</w:t>
                  </w:r>
                </w:p>
              </w:txbxContent>
            </v:textbox>
          </v:shape>
        </w:pict>
      </w:r>
      <w:r>
        <w:pict>
          <v:shape id="_x0000_i1268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wami</w:t>
                  </w:r>
                </w:p>
              </w:txbxContent>
            </v:textbox>
          </v:shape>
        </w:pict>
      </w:r>
      <w:r>
        <w:pict>
          <v:shape id="_x0000_i1269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αφοβως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afobōs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obaw</w:t>
                  </w:r>
                </w:p>
              </w:txbxContent>
            </v:textbox>
          </v:shape>
        </w:pict>
      </w:r>
      <w:r>
        <w:pict>
          <v:shape id="_x0000_i1270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27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ποιμαινοντες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pasąc</w:t>
                  </w:r>
                </w:p>
              </w:txbxContent>
            </v:textbox>
          </v:shape>
        </w:pict>
      </w:r>
      <w:r>
        <w:pict>
          <v:shape id="_x0000_i127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chmury</w:t>
                  </w:r>
                </w:p>
              </w:txbxContent>
            </v:textbox>
          </v:shape>
        </w:pict>
      </w:r>
      <w:r>
        <w:pict>
          <v:shape id="_x0000_i1273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ανυδροι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bezwodne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7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wiatry</w:t>
                  </w:r>
                </w:p>
              </w:txbxContent>
            </v:textbox>
          </v:shape>
        </w:pict>
      </w:r>
      <w:r>
        <w:pict>
          <v:shape id="_x0000_i1276" type="#_x0000_t202" style="width:10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περιφερομεναι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periferomenai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przenoszone</w:t>
                  </w:r>
                </w:p>
              </w:txbxContent>
            </v:textbox>
          </v:shape>
        </w:pict>
      </w:r>
      <w:r>
        <w:pict>
          <v:shape id="_x0000_i1277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drzewa</w:t>
                  </w:r>
                </w:p>
              </w:txbxContent>
            </v:textbox>
          </v:shape>
        </w:pict>
      </w:r>
      <w:r>
        <w:pict>
          <v:shape id="_x0000_i1278" type="#_x0000_t202" style="width:7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φθινοπωρινα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fthinopōrina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późnojesienne</w:t>
                  </w:r>
                </w:p>
              </w:txbxContent>
            </v:textbox>
          </v:shape>
        </w:pict>
      </w:r>
      <w:r>
        <w:pict>
          <v:shape id="_x0000_i1279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ακαρπα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akarpa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bezowocne</w:t>
                  </w:r>
                </w:p>
              </w:txbxContent>
            </v:textbox>
          </v:shape>
        </w:pict>
      </w:r>
      <w:r>
        <w:pict>
          <v:shape id="_x0000_i1280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dwukrotnie</w:t>
                  </w:r>
                </w:p>
              </w:txbxContent>
            </v:textbox>
          </v:shape>
        </w:pict>
      </w:r>
      <w:r>
        <w:pict>
          <v:shape id="_x0000_i1281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umarłszy</w:t>
                  </w:r>
                </w:p>
              </w:txbxContent>
            </v:textbox>
          </v:shape>
        </w:pict>
      </w:r>
      <w:r>
        <w:pict>
          <v:shape id="_x0000_i1282" type="#_x0000_t202" style="width:13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εκριζωθεντα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ekrizōthenta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zostały wykorzenione</w:t>
                  </w:r>
                </w:p>
              </w:txbxContent>
            </v:textbox>
          </v:shape>
        </w:pict>
      </w:r>
      <w:r>
        <w:pict>
          <v:shape id="_x0000_i12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84" type="#_x0000_t202" style="width:4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fale</w:t>
                  </w:r>
                </w:p>
              </w:txbxContent>
            </v:textbox>
          </v:shape>
        </w:pict>
      </w:r>
      <w:r>
        <w:pict>
          <v:shape id="_x0000_i128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dzikie</w:t>
                  </w:r>
                </w:p>
              </w:txbxContent>
            </v:textbox>
          </v:shape>
        </w:pict>
      </w:r>
      <w:r>
        <w:pict>
          <v:shape id="_x0000_i1286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287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επαφριζοντα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epafrizonta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pieniącei się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swoimi</w:t>
                  </w:r>
                </w:p>
              </w:txbxContent>
            </v:textbox>
          </v:shape>
        </w:pict>
      </w:r>
      <w:r>
        <w:pict>
          <v:shape id="_x0000_i1290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αισχυνας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wstydami</w:t>
                  </w:r>
                </w:p>
              </w:txbxContent>
            </v:textbox>
          </v:shape>
        </w:pict>
      </w:r>
      <w:r>
        <w:pict>
          <v:shape id="_x0000_i129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gwiazdy</w:t>
                  </w:r>
                </w:p>
              </w:txbxContent>
            </v:textbox>
          </v:shape>
        </w:pict>
      </w:r>
      <w:r>
        <w:pict>
          <v:shape id="_x0000_i129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zbłąkane</w:t>
                  </w:r>
                </w:p>
              </w:txbxContent>
            </v:textbox>
          </v:shape>
        </w:pict>
      </w:r>
      <w:r>
        <w:pict>
          <v:shape id="_x0000_i1293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których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mrok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301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τετηρηται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tetērētai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zachowany</w:t>
                  </w:r>
                </w:p>
              </w:txbxContent>
            </v:textbox>
          </v:shape>
        </w:pict>
      </w:r>
      <w:r>
        <w:pict>
          <v:shape id="_x0000_i13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03" type="#_x0000_t202" style="width:7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προεφητευσεν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proefēteusen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Prorokował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07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εβδομος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siódmy</w:t>
                  </w:r>
                </w:p>
              </w:txbxContent>
            </v:textbox>
          </v:shape>
        </w:pict>
      </w:r>
      <w:r>
        <w:pict>
          <v:shape id="_x0000_i13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0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Adama</w:t>
                  </w:r>
                </w:p>
              </w:txbxContent>
            </v:textbox>
          </v:shape>
        </w:pict>
      </w:r>
      <w:r>
        <w:pict>
          <v:shape id="_x0000_i131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henōch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Henoch</w:t>
                  </w:r>
                </w:p>
              </w:txbxContent>
            </v:textbox>
          </v:shape>
        </w:pict>
      </w:r>
      <w:r>
        <w:pict>
          <v:shape id="_x0000_i131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1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316" type="#_x0000_t202" style="width:10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dziesiątków tysięcy</w:t>
                  </w:r>
                </w:p>
              </w:txbxContent>
            </v:textbox>
          </v:shape>
        </w:pict>
      </w:r>
      <w:r>
        <w:pict>
          <v:shape id="_x0000_i131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31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2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322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323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εξελεγξαι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ekselegksai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odsłonić</w:t>
                  </w:r>
                </w:p>
              </w:txbxContent>
            </v:textbox>
          </v:shape>
        </w:pict>
      </w:r>
      <w:r>
        <w:pict>
          <v:shape id="_x0000_i132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bezbożności</w:t>
                  </w:r>
                </w:p>
              </w:txbxContent>
            </v:textbox>
          </v:shape>
        </w:pict>
      </w:r>
      <w:r>
        <w:pict>
          <v:shape id="_x0000_i132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3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334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bezbożności</w:t>
                  </w:r>
                </w:p>
              </w:txbxContent>
            </v:textbox>
          </v:shape>
        </w:pict>
      </w:r>
      <w:r>
        <w:pict>
          <v:shape id="_x0000_i133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36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którymi</w:t>
                  </w:r>
                </w:p>
              </w:txbxContent>
            </v:textbox>
          </v:shape>
        </w:pict>
      </w:r>
      <w:r>
        <w:pict>
          <v:shape id="_x0000_i1337" type="#_x0000_t202" style="width:10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ησεβησαν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ēsebēsan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czynili bezbożność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4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sklērōn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twarde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4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45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34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Niemu</w:t>
                  </w:r>
                </w:p>
              </w:txbxContent>
            </v:textbox>
          </v:shape>
        </w:pict>
      </w:r>
      <w:r>
        <w:pict>
          <v:shape id="_x0000_i1347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grzesznicy</w:t>
                  </w:r>
                </w:p>
              </w:txbxContent>
            </v:textbox>
          </v:shape>
        </w:pict>
      </w:r>
      <w:r>
        <w:pict>
          <v:shape id="_x0000_i134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bezbożni</w:t>
                  </w:r>
                </w:p>
              </w:txbxContent>
            </v:textbox>
          </v:shape>
        </w:pict>
      </w:r>
      <w:r>
        <w:pict>
          <v:shape id="_x0000_i13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52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γογγυσται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gongystai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szemrzącymi</w:t>
                  </w:r>
                </w:p>
              </w:txbxContent>
            </v:textbox>
          </v:shape>
        </w:pict>
      </w:r>
      <w:r>
        <w:pict>
          <v:shape id="_x0000_i1353" type="#_x0000_t202" style="width:11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μεμψιμοιροι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mempsimoiroi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skarżącymi się na los</w:t>
                  </w:r>
                </w:p>
              </w:txbxContent>
            </v:textbox>
          </v:shape>
        </w:pict>
      </w:r>
      <w:r>
        <w:pict>
          <v:shape id="_x0000_i135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35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8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idącymi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36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63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 mówią</w:t>
                  </w:r>
                </w:p>
              </w:txbxContent>
            </v:textbox>
          </v:shape>
        </w:pict>
      </w:r>
      <w:r>
        <w:pict>
          <v:shape id="_x0000_i1364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υπερογκα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hyperogka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nadmiernie dużo</w:t>
                  </w:r>
                </w:p>
              </w:txbxContent>
            </v:textbox>
          </v:shape>
        </w:pict>
      </w:r>
      <w:r>
        <w:pict>
          <v:shape id="_x0000_i1365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podziwiającymi</w:t>
                  </w:r>
                </w:p>
              </w:txbxContent>
            </v:textbox>
          </v:shape>
        </w:pict>
      </w:r>
      <w:r>
        <w:pict>
          <v:shape id="_x0000_i1366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367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zysku</w:t>
                  </w:r>
                </w:p>
              </w:txbxContent>
            </v:textbox>
          </v:shape>
        </w:pict>
      </w:r>
      <w:r>
        <w:pict>
          <v:shape id="_x0000_i1368" type="#_x0000_t202" style="width:7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wzgląd</w:t>
                  </w:r>
                </w:p>
              </w:txbxContent>
            </v:textbox>
          </v:shape>
        </w:pict>
      </w:r>
      <w:r>
        <w:pict>
          <v:shape id="_x0000_i13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2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373" type="#_x0000_t202" style="width:13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mnēsthēte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będą przypomniane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1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προειρημενων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proeirēmenōn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wcześniej powiedziane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8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8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8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8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2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ostatnim</w:t>
                  </w:r>
                </w:p>
              </w:txbxContent>
            </v:textbox>
          </v:shape>
        </w:pict>
      </w:r>
      <w:r>
        <w:pict>
          <v:shape id="_x0000_i1393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czasie</w:t>
                  </w:r>
                </w:p>
              </w:txbxContent>
            </v:textbox>
          </v:shape>
        </w:pict>
      </w:r>
      <w:r>
        <w:pict>
          <v:shape id="_x0000_i1394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395" type="#_x0000_t202" style="width:5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εμπαικται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szydercy</w:t>
                  </w:r>
                </w:p>
              </w:txbxContent>
            </v:textbox>
          </v:shape>
        </w:pict>
      </w:r>
      <w:r>
        <w:pict>
          <v:shape id="_x0000_i139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</w:t>
                  </w:r>
                </w:p>
              </w:txbxContent>
            </v:textbox>
          </v:shape>
        </w:pict>
      </w:r>
      <w:r>
        <w:pict>
          <v:shape id="_x0000_i1399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400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bezbożności</w:t>
                  </w:r>
                </w:p>
              </w:txbxContent>
            </v:textbox>
          </v:shape>
        </w:pict>
      </w:r>
      <w:r>
        <w:pict>
          <v:shape id="_x0000_i14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7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αποδιοριζοντες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apodiorizontes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odłączający</w:t>
                  </w:r>
                </w:p>
              </w:txbxContent>
            </v:textbox>
          </v:shape>
        </w:pict>
      </w:r>
      <w:r>
        <w:pict>
          <v:shape id="_x0000_i1408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samych siebie</w:t>
                  </w:r>
                </w:p>
              </w:txbxContent>
            </v:textbox>
          </v:shape>
        </w:pict>
      </w:r>
      <w:r>
        <w:pict>
          <v:shape id="_x0000_i1409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ψυχικοι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zmysłowi</w:t>
                  </w:r>
                </w:p>
              </w:txbxContent>
            </v:textbox>
          </v:shape>
        </w:pict>
      </w:r>
      <w:r>
        <w:pict>
          <v:shape id="_x0000_i141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4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4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6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8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αγιωτατη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hagiōtatē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najświętszej</w:t>
                  </w:r>
                </w:p>
              </w:txbxContent>
            </v:textbox>
          </v:shape>
        </w:pict>
      </w:r>
      <w:r>
        <w:pict>
          <v:shape id="_x0000_i141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420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421" type="#_x0000_t202" style="width:8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εποικοδομουντες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epoikodomountes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budując</w:t>
                  </w:r>
                </w:p>
              </w:txbxContent>
            </v:textbox>
          </v:shape>
        </w:pict>
      </w:r>
      <w:r>
        <w:pict>
          <v:shape id="_x0000_i1422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samych siebie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425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426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 się</w:t>
                  </w:r>
                </w:p>
              </w:txbxContent>
            </v:textbox>
          </v:shape>
        </w:pict>
      </w:r>
      <w:r>
        <w:pict>
          <v:shape id="_x0000_i14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428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0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32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zachowajcie</w:t>
                  </w:r>
                </w:p>
              </w:txbxContent>
            </v:textbox>
          </v:shape>
        </w:pict>
      </w:r>
      <w:r>
        <w:pict>
          <v:shape id="_x0000_i1433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prosdechomenoi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czekając na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3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43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4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443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4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6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tych</w:t>
                  </w:r>
                </w:p>
              </w:txbxContent>
            </v:textbox>
          </v:shape>
        </w:pict>
      </w:r>
      <w:r>
        <w:pict>
          <v:shape id="_x0000_i144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448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miejcie litość</w:t>
                  </w:r>
                </w:p>
              </w:txbxContent>
            </v:textbox>
          </v:shape>
        </w:pict>
      </w:r>
      <w:r>
        <w:pict>
          <v:shape id="_x0000_i1449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wątpiących</w:t>
                  </w:r>
                </w:p>
              </w:txbxContent>
            </v:textbox>
          </v:shape>
        </w:pict>
      </w:r>
      <w:r>
        <w:pict>
          <v:shape id="_x0000_i14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strachu</w:t>
                  </w:r>
                </w:p>
              </w:txbxContent>
            </v:textbox>
          </v:shape>
        </w:pict>
      </w:r>
      <w:r>
        <w:pict>
          <v:shape id="_x0000_i1455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ratujcie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459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αρπαζοντες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porywając</w:t>
                  </w:r>
                </w:p>
              </w:txbxContent>
            </v:textbox>
          </v:shape>
        </w:pict>
      </w:r>
      <w:r>
        <w:pict>
          <v:shape id="_x0000_i1460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brzydząc się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3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66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εσπιλωμενον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espilōmenon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splamiona</w:t>
                  </w:r>
                </w:p>
              </w:txbxContent>
            </v:textbox>
          </v:shape>
        </w:pict>
      </w:r>
      <w:r>
        <w:pict>
          <v:shape id="_x0000_i1467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tuniki</w:t>
                  </w:r>
                </w:p>
              </w:txbxContent>
            </v:textbox>
          </v:shape>
        </w:pict>
      </w:r>
      <w:r>
        <w:pict>
          <v:shape id="_x0000_i14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1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mogącemu</w:t>
                  </w:r>
                </w:p>
              </w:txbxContent>
            </v:textbox>
          </v:shape>
        </w:pict>
      </w:r>
      <w:r>
        <w:pict>
          <v:shape id="_x0000_i1472" type="#_x0000_t202" style="width:4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ustrzec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74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απταιστους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aptaistous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nieupadłymi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postawić</w:t>
                  </w:r>
                </w:p>
              </w:txbxContent>
            </v:textbox>
          </v:shape>
        </w:pict>
      </w:r>
      <w:r>
        <w:pict>
          <v:shape id="_x0000_i1477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48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81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amōmous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nienagannymi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83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αγαλλιασει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wesołością</w:t>
                  </w:r>
                </w:p>
              </w:txbxContent>
            </v:textbox>
          </v:shape>
        </w:pict>
      </w:r>
      <w:r>
        <w:pict>
          <v:shape id="_x0000_i14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85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Jedynemu</w:t>
                  </w:r>
                </w:p>
              </w:txbxContent>
            </v:textbox>
          </v:shape>
        </w:pict>
      </w:r>
      <w:r>
        <w:pict>
          <v:shape id="_x0000_i148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mądremu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88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Zbawicielowi</w:t>
                  </w:r>
                </w:p>
              </w:txbxContent>
            </v:textbox>
          </v:shape>
        </w:pict>
      </w:r>
      <w:r>
        <w:pict>
          <v:shape id="_x0000_i148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naszemu</w:t>
                  </w:r>
                </w:p>
              </w:txbxContent>
            </v:textbox>
          </v:shape>
        </w:pict>
      </w:r>
      <w:r>
        <w:pict>
          <v:shape id="_x0000_i149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2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μεγαλωσυνη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megalōsynē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wielkość</w:t>
                  </w:r>
                </w:p>
              </w:txbxContent>
            </v:textbox>
          </v:shape>
        </w:pict>
      </w:r>
      <w:r>
        <w:pict>
          <v:shape id="_x0000_i1493" type="#_x0000_t202" style="width:4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0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50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2024-04-26T01:04:02Z</dcterms:modified>
</cp:coreProperties>
</file>