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028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029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03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mocnego</w:t>
                  </w:r>
                </w:p>
              </w:txbxContent>
            </v:textbox>
          </v:shape>
        </w:pict>
      </w:r>
      <w:r>
        <w:pict>
          <v:shape id="_x0000_i1031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καταβαινοντα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schodzącego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035" type="#_x0000_t202" style="width:8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περιβεβλημενον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peribeblēmenon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okryty</w:t>
                  </w:r>
                </w:p>
              </w:txbxContent>
            </v:textbox>
          </v:shape>
        </w:pict>
      </w:r>
      <w:r>
        <w:pict>
          <v:shape id="_x0000_i103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νεφελην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chmurą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tęcza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głową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04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słońce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05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filary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10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06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63" type="#_x0000_t202" style="width:6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βιβλαριδιον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biblaridion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 zwój</w:t>
                  </w:r>
                </w:p>
              </w:txbxContent>
            </v:textbox>
          </v:shape>
        </w:pict>
      </w:r>
      <w:r>
        <w:pict>
          <v:shape id="_x0000_i1064" type="#_x0000_t202" style="width:10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ανεωγμενον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aneōgmenon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otworzony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stopę</w:t>
                  </w:r>
                </w:p>
              </w:txbxContent>
            </v:textbox>
          </v:shape>
        </w:pict>
      </w:r>
      <w:r>
        <w:pict>
          <v:shape id="_x0000_i106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prawą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ευωνυμον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euōnymon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lewą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3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krzyknął</w:t>
                  </w:r>
                </w:p>
              </w:txbxContent>
            </v:textbox>
          </v:shape>
        </w:pict>
      </w:r>
      <w:r>
        <w:pict>
          <v:shape id="_x0000_i108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08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08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</w:t>
                  </w:r>
                </w:p>
              </w:txbxContent>
            </v:textbox>
          </v:shape>
        </w:pict>
      </w:r>
      <w:r>
        <w:pict>
          <v:shape id="_x0000_i1088" type="#_x0000_t202" style="width:4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μυκαται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mykatai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ryczy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091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krzyknął</w:t>
                  </w:r>
                </w:p>
              </w:txbxContent>
            </v:textbox>
          </v:shape>
        </w:pict>
      </w:r>
      <w:r>
        <w:pict>
          <v:shape id="_x0000_i1092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powiedziało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095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grzmotów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swoimi</w:t>
                  </w:r>
                </w:p>
              </w:txbxContent>
            </v:textbox>
          </v:shape>
        </w:pict>
      </w:r>
      <w:r>
        <w:pict>
          <v:shape id="_x0000_i1098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głosami</w:t>
                  </w:r>
                </w:p>
              </w:txbxContent>
            </v:textbox>
          </v:shape>
        </w:pict>
      </w:r>
      <w:r>
        <w:pict>
          <v:shape id="_x0000_i10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102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powiedziało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105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grzmotów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głosami</w:t>
                  </w:r>
                </w:p>
              </w:txbxContent>
            </v:textbox>
          </v:shape>
        </w:pict>
      </w:r>
      <w:r>
        <w:pict>
          <v:shape id="_x0000_i1108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swoimi</w:t>
                  </w:r>
                </w:p>
              </w:txbxContent>
            </v:textbox>
          </v:shape>
        </w:pict>
      </w:r>
      <w:r>
        <w:pict>
          <v:shape id="_x0000_i110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miałem</w:t>
                  </w:r>
                </w:p>
              </w:txbxContent>
            </v:textbox>
          </v:shape>
        </w:pict>
      </w:r>
      <w:r>
        <w:pict>
          <v:shape id="_x0000_i1110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pisać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2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11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19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σφραγισον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zapieczętuj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21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powiedziało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124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grzmotów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28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γραψης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napisałbyś</w:t>
                  </w:r>
                </w:p>
              </w:txbxContent>
            </v:textbox>
          </v:shape>
        </w:pict>
      </w:r>
      <w:r>
        <w:pict>
          <v:shape id="_x0000_i11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10:5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13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34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13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stojącego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43" type="#_x0000_t202" style="width:5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14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niebu</w:t>
                  </w:r>
                </w:p>
              </w:txbxContent>
            </v:textbox>
          </v:shape>
        </w:pict>
      </w:r>
      <w:r>
        <w:pict>
          <v:shape id="_x0000_i11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10:6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przysiągł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żyjącego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62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stworzył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8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1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10:7</w:t>
                  </w:r>
                </w:p>
              </w:txbxContent>
            </v:textbox>
          </v:shape>
        </w:pict>
      </w:r>
      <w:r>
        <w:pict>
          <v:shape id="_x0000_i11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głosu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εβδομου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siódmego</w:t>
                  </w:r>
                </w:p>
              </w:txbxContent>
            </v:textbox>
          </v:shape>
        </w:pict>
      </w:r>
      <w:r>
        <w:pict>
          <v:shape id="_x0000_i119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99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miałby</w:t>
                  </w:r>
                </w:p>
              </w:txbxContent>
            </v:textbox>
          </v:shape>
        </w:pict>
      </w:r>
      <w:r>
        <w:pict>
          <v:shape id="_x0000_i1200" type="#_x0000_t202" style="width:5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σαλπιζειν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trąbić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2" type="#_x0000_t202" style="width:10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zostałaby dokonana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tajemnica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08" type="#_x0000_t202" style="width:11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ευηγγελισεν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euēngelisen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ogłosił dobrą nowinę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swoim</w:t>
                  </w:r>
                </w:p>
              </w:txbxContent>
            </v:textbox>
          </v:shape>
        </w:pict>
      </w:r>
      <w:r>
        <w:pict>
          <v:shape id="_x0000_i1211" type="#_x0000_t202" style="width:7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niewolnikom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prorokom</w:t>
                  </w:r>
                </w:p>
              </w:txbxContent>
            </v:textbox>
          </v:shape>
        </w:pict>
      </w:r>
      <w:r>
        <w:pict>
          <v:shape id="_x0000_i12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10:8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19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22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22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6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βιβλαριδιον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biblaridion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 zwój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10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ηνεωγμενον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ēneōgmenon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otworzony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23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stojącego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10:9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0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odszedłem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25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6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βιβλαριδιον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biblaridion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 zwój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5" type="#_x0000_t202" style="width:5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zjedz</w:t>
                  </w:r>
                </w:p>
              </w:txbxContent>
            </v:textbox>
          </v:shape>
        </w:pict>
      </w:r>
      <w:r>
        <w:pict>
          <v:shape id="_x0000_i12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8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zgorzknieje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żołądek</w:t>
                  </w:r>
                </w:p>
              </w:txbxContent>
            </v:textbox>
          </v:shape>
        </w:pict>
      </w:r>
      <w:r>
        <w:pict>
          <v:shape id="_x0000_i12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ustach</w:t>
                  </w:r>
                </w:p>
              </w:txbxContent>
            </v:textbox>
          </v:shape>
        </w:pict>
      </w:r>
      <w:r>
        <w:pict>
          <v:shape id="_x0000_i127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27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γλυκυ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glyky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słodki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miód</w:t>
                  </w:r>
                </w:p>
              </w:txbxContent>
            </v:textbox>
          </v:shape>
        </w:pict>
      </w:r>
      <w:r>
        <w:pict>
          <v:shape id="_x0000_i12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10:10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wziąłem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6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βιβλαριδιον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biblaridion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 zwój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ręki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2" type="#_x0000_t202" style="width:5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zjadłem</w:t>
                  </w:r>
                </w:p>
              </w:txbxContent>
            </v:textbox>
          </v:shape>
        </w:pict>
      </w:r>
      <w:r>
        <w:pict>
          <v:shape id="_x0000_i129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ustach</w:t>
                  </w:r>
                </w:p>
              </w:txbxContent>
            </v:textbox>
          </v:shape>
        </w:pict>
      </w:r>
      <w:r>
        <w:pict>
          <v:shape id="_x0000_i1299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miód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γλυκυ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glyky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słodki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305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zjadłem</w:t>
                  </w:r>
                </w:p>
              </w:txbxContent>
            </v:textbox>
          </v:shape>
        </w:pict>
      </w:r>
      <w:r>
        <w:pict>
          <v:shape id="_x0000_i130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07" type="#_x0000_t202" style="width:13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επικρανθη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epikranthē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uczyniony gorzkim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żołądek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3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10:11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318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prorokować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320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ludami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narodami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4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językami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6" type="#_x0000_t202" style="width:6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królami</w:t>
                  </w:r>
                </w:p>
              </w:txbxContent>
            </v:textbox>
          </v:shape>
        </w:pict>
      </w:r>
      <w:r>
        <w:pict>
          <v:shape id="_x0000_i1327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wieloma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2024-04-27T22:55:44Z</dcterms:modified>
</cp:coreProperties>
</file>