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11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postawiony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piasku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8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03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04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04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04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rogach</w:t>
                  </w:r>
                </w:p>
              </w:txbxContent>
            </v:textbox>
          </v:shape>
        </w:pict>
      </w:r>
      <w:r>
        <w:pict>
          <v:shape id="_x0000_i10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5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diademów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0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5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6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06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παρδαλει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panterze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niedźwiedzia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81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0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9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5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1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5" type="#_x0000_t202" style="width:12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zabita brutalnie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uleczony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zdziwiła się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smokowi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3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13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9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4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4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dane zostały dane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5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1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16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6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62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17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75" type="#_x0000_t202" style="width:7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zabluźnić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namiotowi</w:t>
                  </w:r>
                </w:p>
              </w:txbxContent>
            </v:textbox>
          </v:shape>
        </w:pict>
      </w:r>
      <w:r>
        <w:pict>
          <v:shape id="_x0000_i11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88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19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zwyciężyć</w:t>
                  </w:r>
                </w:p>
              </w:txbxContent>
            </v:textbox>
          </v:shape>
        </w:pict>
      </w:r>
      <w:r>
        <w:pict>
          <v:shape id="_x0000_i120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2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0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plemieniem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narodem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oddawali cześć</w:t>
                  </w:r>
                </w:p>
              </w:txbxContent>
            </v:textbox>
          </v:shape>
        </w:pict>
      </w:r>
      <w:r>
        <w:pict>
          <v:shape id="_x0000_i12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2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 są napisane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234" type="#_x0000_t202" style="width:13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zabity brutalnie</w:t>
                  </w:r>
                </w:p>
              </w:txbxContent>
            </v:textbox>
          </v:shape>
        </w:pict>
      </w:r>
      <w:r>
        <w:pict>
          <v:shape id="_x0000_i12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6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2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4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4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248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25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mieczu</w:t>
                  </w:r>
                </w:p>
              </w:txbxContent>
            </v:textbox>
          </v:shape>
        </w:pict>
      </w:r>
      <w:r>
        <w:pict>
          <v:shape id="_x0000_i1256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5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mieczu</w:t>
                  </w:r>
                </w:p>
              </w:txbxContent>
            </v:textbox>
          </v:shape>
        </w:pict>
      </w:r>
      <w:r>
        <w:pict>
          <v:shape id="_x0000_i1261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αποκτανθηναι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7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276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282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8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28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9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296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1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 czci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pierwszemu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17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uleczone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2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2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3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</w:t>
                  </w:r>
                </w:p>
              </w:txbxContent>
            </v:textbox>
          </v:shape>
        </w:pict>
      </w:r>
      <w:r>
        <w:pict>
          <v:shape id="_x0000_i1332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schodzić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3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54" type="#_x0000_t202" style="width:12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 zostały dane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5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</w:t>
                  </w:r>
                </w:p>
              </w:txbxContent>
            </v:textbox>
          </v:shape>
        </w:pict>
      </w:r>
      <w:r>
        <w:pict>
          <v:shape id="_x0000_i13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6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ożyło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3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3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przemówiłby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uczyniłoby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3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 cześć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6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αποκτανθωσιν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zabici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1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wielkich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wolnych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43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3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44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</w:t>
                  </w:r>
                </w:p>
              </w:txbxContent>
            </v:textbox>
          </v:shape>
        </w:pict>
      </w:r>
      <w:r>
        <w:pict>
          <v:shape id="_x0000_i144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kupić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5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sprzedać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</w:t>
                  </w:r>
                </w:p>
              </w:txbxContent>
            </v:textbox>
          </v:shape>
        </w:pict>
      </w:r>
      <w:r>
        <w:pict>
          <v:shape id="_x0000_i1478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ψηφισατω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psēfisatō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oblicza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48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4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4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1" type="#_x0000_t202" style="width:1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χξς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 ksi sigma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 sześćdziesiąt sześć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2024-04-28T04:35:47Z</dcterms:modified>
</cp:coreProperties>
</file>