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02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033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niezwykły</w:t>
                  </w:r>
                </w:p>
              </w:txbxContent>
            </v:textbox>
          </v:shape>
        </w:pict>
      </w:r>
      <w:r>
        <w:pict>
          <v:shape id="_x0000_i1036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03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038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03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ciosów</w:t>
                  </w:r>
                </w:p>
              </w:txbxContent>
            </v:textbox>
          </v:shape>
        </w:pict>
      </w:r>
      <w:r>
        <w:pict>
          <v:shape id="_x0000_i104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5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46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ετελεσθη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dokonane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wzburzenie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55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05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υαλινην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hyalinēn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szkliste</w:t>
                  </w:r>
                </w:p>
              </w:txbxContent>
            </v:textbox>
          </v:shape>
        </w:pict>
      </w:r>
      <w:r>
        <w:pict>
          <v:shape id="_x0000_i1057" type="#_x0000_t202" style="width:11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μεμιγμενην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memigmenēn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zmieszane z</w:t>
                  </w:r>
                </w:p>
              </w:txbxContent>
            </v:textbox>
          </v:shape>
        </w:pict>
      </w:r>
      <w:r>
        <w:pict>
          <v:shape id="_x0000_i105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ogniem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8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νικωντας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nikōntas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zwyciężających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7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zwierzęciem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obrazem</w:t>
                  </w:r>
                </w:p>
              </w:txbxContent>
            </v:textbox>
          </v:shape>
        </w:pict>
      </w:r>
      <w:r>
        <w:pict>
          <v:shape id="_x0000_i106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charagmatos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piętnem</w:t>
                  </w:r>
                </w:p>
              </w:txbxContent>
            </v:textbox>
          </v:shape>
        </w:pict>
      </w:r>
      <w:r>
        <w:pict>
          <v:shape id="_x0000_i107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αριθμου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liczbą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0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stojących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morzem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υαλινην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hyalinēn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szklistym</w:t>
                  </w:r>
                </w:p>
              </w:txbxContent>
            </v:textbox>
          </v:shape>
        </w:pict>
      </w:r>
      <w:r>
        <w:pict>
          <v:shape id="_x0000_i108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088" type="#_x0000_t202" style="width:4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cytry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śpiewają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ōdēn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pieśń</w:t>
                  </w:r>
                </w:p>
              </w:txbxContent>
            </v:textbox>
          </v:shape>
        </w:pict>
      </w:r>
      <w:r>
        <w:pict>
          <v:shape id="_x0000_i109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ōdēn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pieśń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</w:t>
                  </w:r>
                </w:p>
              </w:txbxContent>
            </v:textbox>
          </v:shape>
        </w:pict>
      </w:r>
      <w:r>
        <w:pict>
          <v:shape id="_x0000_i110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0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niezwykłe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11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Boże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Wszechmogący</w:t>
                  </w:r>
                </w:p>
              </w:txbxContent>
            </v:textbox>
          </v:shape>
        </w:pict>
      </w:r>
      <w:r>
        <w:pict>
          <v:shape id="_x0000_i1118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12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Królu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bałby się</w:t>
                  </w:r>
                </w:p>
              </w:txbxContent>
            </v:textbox>
          </v:shape>
        </w:pict>
      </w:r>
      <w:r>
        <w:pict>
          <v:shape id="_x0000_i113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wsławiłby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3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4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jedyny</w:t>
                  </w:r>
                </w:p>
              </w:txbxContent>
            </v:textbox>
          </v:shape>
        </w:pict>
      </w:r>
      <w:r>
        <w:pict>
          <v:shape id="_x0000_i1142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świętobliwy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4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147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11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oddawały cześć</w:t>
                  </w:r>
                </w:p>
              </w:txbxContent>
            </v:textbox>
          </v:shape>
        </w:pict>
      </w:r>
      <w:r>
        <w:pict>
          <v:shape id="_x0000_i115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 czyny</w:t>
                  </w:r>
                </w:p>
              </w:txbxContent>
            </v:textbox>
          </v:shape>
        </w:pict>
      </w:r>
      <w:r>
        <w:pict>
          <v:shape id="_x0000_i115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56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ujawnione</w:t>
                  </w:r>
                </w:p>
              </w:txbxContent>
            </v:textbox>
          </v:shape>
        </w:pict>
      </w:r>
      <w:r>
        <w:pict>
          <v:shape id="_x0000_i11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61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64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otworzona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świątynia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namiotu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wyszło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179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18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8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ciosów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187" type="#_x0000_t202" style="width:11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ενδεδυμενοι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endedymenoi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przyobleczone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lnem</w:t>
                  </w:r>
                </w:p>
              </w:txbxContent>
            </v:textbox>
          </v:shape>
        </w:pict>
      </w:r>
      <w:r>
        <w:pict>
          <v:shape id="_x0000_i118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czystym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lśniącym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3" type="#_x0000_t202" style="width:11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περιεζωσμενοι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periezōsmenoi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przepasany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piersi</w:t>
                  </w:r>
                </w:p>
              </w:txbxContent>
            </v:textbox>
          </v:shape>
        </w:pict>
      </w:r>
      <w:r>
        <w:pict>
          <v:shape id="_x0000_i119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pasami</w:t>
                  </w:r>
                </w:p>
              </w:txbxContent>
            </v:textbox>
          </v:shape>
        </w:pict>
      </w:r>
      <w:r>
        <w:pict>
          <v:shape id="_x0000_i119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złotymi</w:t>
                  </w:r>
                </w:p>
              </w:txbxContent>
            </v:textbox>
          </v:shape>
        </w:pict>
      </w:r>
      <w:r>
        <w:pict>
          <v:shape id="_x0000_i11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</w:t>
                  </w:r>
                </w:p>
              </w:txbxContent>
            </v:textbox>
          </v:shape>
        </w:pict>
      </w:r>
      <w:r>
        <w:pict>
          <v:shape id="_x0000_i1205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 żywych</w:t>
                  </w:r>
                </w:p>
              </w:txbxContent>
            </v:textbox>
          </v:shape>
        </w:pict>
      </w:r>
      <w:r>
        <w:pict>
          <v:shape id="_x0000_i1206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dało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209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zwiastunom</w:t>
                  </w:r>
                </w:p>
              </w:txbxContent>
            </v:textbox>
          </v:shape>
        </w:pict>
      </w:r>
      <w:r>
        <w:pict>
          <v:shape id="_x0000_i121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211" type="#_x0000_t202" style="width:4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czasz</w:t>
                  </w:r>
                </w:p>
              </w:txbxContent>
            </v:textbox>
          </v:shape>
        </w:pict>
      </w:r>
      <w:r>
        <w:pict>
          <v:shape id="_x0000_i121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złotych</w:t>
                  </w:r>
                </w:p>
              </w:txbxContent>
            </v:textbox>
          </v:shape>
        </w:pict>
      </w:r>
      <w:r>
        <w:pict>
          <v:shape id="_x0000_i1213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pełne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wzburzenia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7" type="#_x0000_t202" style="width:9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εγεμισθη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egemisthē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napełniona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świątynia</w:t>
                  </w:r>
                </w:p>
              </w:txbxContent>
            </v:textbox>
          </v:shape>
        </w:pict>
      </w:r>
      <w:r>
        <w:pict>
          <v:shape id="_x0000_i123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dymem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24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43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24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2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249" type="#_x0000_t202" style="width:10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τελεσθωσιν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zostałyby dokonane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252" type="#_x0000_t202" style="width:4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ciosy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255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2024-04-29T00:52:04Z</dcterms:modified>
</cp:coreProperties>
</file>