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Objawienie Jana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9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28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πεμπτος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piąty</w:t>
                  </w:r>
                </w:p>
              </w:txbxContent>
            </v:textbox>
          </v:shape>
        </w:pict>
      </w:r>
      <w:r>
        <w:pict>
          <v:shape id="_x0000_i1029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</w:t>
                  </w:r>
                </w:p>
              </w:txbxContent>
            </v:textbox>
          </v:shape>
        </w:pict>
      </w:r>
      <w:r>
        <w:pict>
          <v:shape id="_x0000_i1030" type="#_x0000_t202" style="width:57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εσαλπισεν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esalpisen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zatrąbił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2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zobaczyłem</w:t>
                  </w:r>
                </w:p>
              </w:txbxContent>
            </v:textbox>
          </v:shape>
        </w:pict>
      </w:r>
      <w:r>
        <w:pict>
          <v:shape id="_x0000_i1033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gwiazdę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6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037" type="#_x0000_t202" style="width:59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πεπτωκοτα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peptōkota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spadającą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0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ziemię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2" type="#_x0000_t202" style="width:65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εδοθη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dany</w:t>
                  </w:r>
                </w:p>
              </w:txbxContent>
            </v:textbox>
          </v:shape>
        </w:pict>
      </w:r>
      <w:r>
        <w:pict>
          <v:shape id="_x0000_i104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klucz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7" type="#_x0000_t202" style="width:48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φρεατος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freatos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studni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9" type="#_x0000_t202" style="width:51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αβυσσου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abyssou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otchłani</w:t>
                  </w:r>
                </w:p>
              </w:txbxContent>
            </v:textbox>
          </v:shape>
        </w:pict>
      </w:r>
      <w:r>
        <w:pict>
          <v:shape id="_x0000_i105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2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ηνοιξεν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ēnoiksen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otworzył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4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φρεαρ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frear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studnię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6" type="#_x0000_t202" style="width:51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αβυσσου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abyssou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otchłani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8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wstąpił</w:t>
                  </w:r>
                </w:p>
              </w:txbxContent>
            </v:textbox>
          </v:shape>
        </w:pict>
      </w:r>
      <w:r>
        <w:pict>
          <v:shape id="_x0000_i1059" type="#_x0000_t202" style="width:44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καπνος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kapnos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dym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2" type="#_x0000_t202" style="width:48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φρεατος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freatos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studni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64" type="#_x0000_t202" style="width:44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καπνος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kapnos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dym</w:t>
                  </w:r>
                </w:p>
              </w:txbxContent>
            </v:textbox>
          </v:shape>
        </w:pict>
      </w:r>
      <w:r>
        <w:pict>
          <v:shape id="_x0000_i1065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καμινου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kaminou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pieca</w:t>
                  </w:r>
                </w:p>
              </w:txbxContent>
            </v:textbox>
          </v:shape>
        </w:pict>
      </w:r>
      <w:r>
        <w:pict>
          <v:shape id="_x0000_i1066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wielkiego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8" type="#_x0000_t202" style="width:9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εσκοτισθη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eskotisthē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zaćmione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0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hēlios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słońce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3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powietrze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6" type="#_x0000_t202" style="width:45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καπνου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kapnou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dymu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8" type="#_x0000_t202" style="width:48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φρεατος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freatos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studni</w:t>
                  </w:r>
                </w:p>
              </w:txbxContent>
            </v:textbox>
          </v:shape>
        </w:pict>
      </w:r>
      <w:r>
        <w:pict>
          <v:shape id="_x0000_i107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3" type="#_x0000_t202" style="width:45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καπνου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kapnou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dymu</w:t>
                  </w:r>
                </w:p>
              </w:txbxContent>
            </v:textbox>
          </v:shape>
        </w:pict>
      </w:r>
      <w:r>
        <w:pict>
          <v:shape id="_x0000_i1084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wyszły</w:t>
                  </w:r>
                </w:p>
              </w:txbxContent>
            </v:textbox>
          </v:shape>
        </w:pict>
      </w:r>
      <w:r>
        <w:pict>
          <v:shape id="_x0000_i1085" type="#_x0000_t202" style="width:5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ακριδες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akrides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szarańcze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8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ziemię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0" type="#_x0000_t202" style="width:7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εδοθη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 dana</w:t>
                  </w:r>
                </w:p>
              </w:txbxContent>
            </v:textbox>
          </v:shape>
        </w:pict>
      </w:r>
      <w:r>
        <w:pict>
          <v:shape id="_x0000_i1091" type="#_x0000_t202" style="width:4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092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władza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94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</w:t>
                  </w:r>
                </w:p>
              </w:txbxContent>
            </v:textbox>
          </v:shape>
        </w:pict>
      </w:r>
      <w:r>
        <w:pict>
          <v:shape id="_x0000_i1095" type="#_x0000_t202" style="width:5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władzę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7" type="#_x0000_t202" style="width:5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σκορπιοι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skorpioi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skorpiony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10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9:4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2" type="#_x0000_t202" style="width:10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ερρεθη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errethē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powiedziane</w:t>
                  </w:r>
                </w:p>
              </w:txbxContent>
            </v:textbox>
          </v:shape>
        </w:pict>
      </w:r>
      <w:r>
        <w:pict>
          <v:shape id="_x0000_i1103" type="#_x0000_t202" style="width:4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06" type="#_x0000_t202" style="width:149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αδικησωσιν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adikēsōsin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czyniłyby niesprawiedliwości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trawie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112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wszelkiego</w:t>
                  </w:r>
                </w:p>
              </w:txbxContent>
            </v:textbox>
          </v:shape>
        </w:pict>
      </w:r>
      <w:r>
        <w:pict>
          <v:shape id="_x0000_i1113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χλωρον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chlōron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zielonego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115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wszelkiemu</w:t>
                  </w:r>
                </w:p>
              </w:txbxContent>
            </v:textbox>
          </v:shape>
        </w:pict>
      </w:r>
      <w:r>
        <w:pict>
          <v:shape id="_x0000_i1116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δενδρον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dendron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drzewu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0" type="#_x0000_t202" style="width:6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ludziom</w:t>
                  </w:r>
                </w:p>
              </w:txbxContent>
            </v:textbox>
          </v:shape>
        </w:pict>
      </w:r>
      <w:r>
        <w:pict>
          <v:shape id="_x0000_i1121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samych</w:t>
                  </w:r>
                </w:p>
              </w:txbxContent>
            </v:textbox>
          </v:shape>
        </w:pict>
      </w:r>
      <w:r>
        <w:pict>
          <v:shape id="_x0000_i1122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24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6" type="#_x0000_t202" style="width:53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σφραγιδα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sfragida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pieczęci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1" type="#_x0000_t202" style="width:51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czołach</w:t>
                  </w:r>
                </w:p>
              </w:txbxContent>
            </v:textbox>
          </v:shape>
        </w:pict>
      </w:r>
      <w:r>
        <w:pict>
          <v:shape id="_x0000_i1132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13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9:5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5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εδοθη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dane</w:t>
                  </w:r>
                </w:p>
              </w:txbxContent>
            </v:textbox>
          </v:shape>
        </w:pict>
      </w:r>
      <w:r>
        <w:pict>
          <v:shape id="_x0000_i1136" type="#_x0000_t202" style="width:4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39" type="#_x0000_t202" style="width:7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αποκτεινωσιν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apokteinōsin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zabiliby</w:t>
                  </w:r>
                </w:p>
              </w:txbxContent>
            </v:textbox>
          </v:shape>
        </w:pict>
      </w:r>
      <w:r>
        <w:pict>
          <v:shape id="_x0000_i1140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14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43" type="#_x0000_t202" style="width:9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βασανισθωσιν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basanisthōsin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zostaliby dręczeni</w:t>
                  </w:r>
                </w:p>
              </w:txbxContent>
            </v:textbox>
          </v:shape>
        </w:pict>
      </w:r>
      <w:r>
        <w:pict>
          <v:shape id="_x0000_i1144" type="#_x0000_t202" style="width:5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miesięcy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pięć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8" type="#_x0000_t202" style="width:63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βασανισμος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basanismos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męczarnia</w:t>
                  </w:r>
                </w:p>
              </w:txbxContent>
            </v:textbox>
          </v:shape>
        </w:pict>
      </w:r>
      <w:r>
        <w:pict>
          <v:shape id="_x0000_i1149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51" type="#_x0000_t202" style="width:63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βασανισμος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basanismos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męczarnia</w:t>
                  </w:r>
                </w:p>
              </w:txbxContent>
            </v:textbox>
          </v:shape>
        </w:pict>
      </w:r>
      <w:r>
        <w:pict>
          <v:shape id="_x0000_i1152" type="#_x0000_t202" style="width:7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σκορπιου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skorpiou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skorpiona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154" type="#_x0000_t202" style="width:4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raziłby</w:t>
                  </w:r>
                </w:p>
              </w:txbxContent>
            </v:textbox>
          </v:shape>
        </w:pict>
      </w:r>
      <w:r>
        <w:pict>
          <v:shape id="_x0000_i1155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15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9:6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0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dniach</w:t>
                  </w:r>
                </w:p>
              </w:txbxContent>
            </v:textbox>
          </v:shape>
        </w:pict>
      </w:r>
      <w:r>
        <w:pict>
          <v:shape id="_x0000_i1161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162" type="#_x0000_t202" style="width:69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ζητησουσιν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zētēsousin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 szukać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4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ludzie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6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69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ευρησουσιν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heurēsousin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znajdą</w:t>
                  </w:r>
                </w:p>
              </w:txbxContent>
            </v:textbox>
          </v:shape>
        </w:pict>
      </w:r>
      <w:r>
        <w:pict>
          <v:shape id="_x0000_i1170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2" type="#_x0000_t202" style="width: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επιθυμησουσιν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epithymēsousin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 pragnąć</w:t>
                  </w:r>
                </w:p>
              </w:txbxContent>
            </v:textbox>
          </v:shape>
        </w:pict>
      </w:r>
      <w:r>
        <w:pict>
          <v:shape id="_x0000_i1173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αποθανειν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umrzeć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75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φευξεται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feuksetai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ucieknie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7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śmierć</w:t>
                  </w:r>
                </w:p>
              </w:txbxContent>
            </v:textbox>
          </v:shape>
        </w:pict>
      </w:r>
      <w:r>
        <w:pict>
          <v:shape id="_x0000_i117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79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18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9:7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3" type="#_x0000_t202" style="width:84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ομοιωματα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homoiōmata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podobne formy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5" type="#_x0000_t202" style="width:5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ακριδων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akridōn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szarańczy</w:t>
                  </w:r>
                </w:p>
              </w:txbxContent>
            </v:textbox>
          </v:shape>
        </w:pict>
      </w:r>
      <w:r>
        <w:pict>
          <v:shape id="_x0000_i1186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podobne</w:t>
                  </w:r>
                </w:p>
              </w:txbxContent>
            </v:textbox>
          </v:shape>
        </w:pict>
      </w:r>
      <w:r>
        <w:pict>
          <v:shape id="_x0000_i1187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ιπποις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koniom</w:t>
                  </w:r>
                </w:p>
              </w:txbxContent>
            </v:textbox>
          </v:shape>
        </w:pict>
      </w:r>
      <w:r>
        <w:pict>
          <v:shape id="_x0000_i1188" type="#_x0000_t202" style="width:11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ητοιμασμενοις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hētoimasmenois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przygotowane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90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wojny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4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głowach</w:t>
                  </w:r>
                </w:p>
              </w:txbxContent>
            </v:textbox>
          </v:shape>
        </w:pict>
      </w:r>
      <w:r>
        <w:pict>
          <v:shape id="_x0000_i1195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97" type="#_x0000_t202" style="width:52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στεφανοι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stefanoi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wieńce</w:t>
                  </w:r>
                </w:p>
              </w:txbxContent>
            </v:textbox>
          </v:shape>
        </w:pict>
      </w:r>
      <w:r>
        <w:pict>
          <v:shape id="_x0000_i1198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podobne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złotu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2" type="#_x0000_t202" style="width:52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προσωπα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prosōpa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oblicza</w:t>
                  </w:r>
                </w:p>
              </w:txbxContent>
            </v:textbox>
          </v:shape>
        </w:pict>
      </w:r>
      <w:r>
        <w:pict>
          <v:shape id="_x0000_i1203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05" type="#_x0000_t202" style="width:52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προσωπα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prosōpa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oblicza</w:t>
                  </w:r>
                </w:p>
              </w:txbxContent>
            </v:textbox>
          </v:shape>
        </w:pict>
      </w:r>
      <w:r>
        <w:pict>
          <v:shape id="_x0000_i1206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20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9:8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miały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τριχας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włosy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τριχας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włosy</w:t>
                  </w:r>
                </w:p>
              </w:txbxContent>
            </v:textbox>
          </v:shape>
        </w:pict>
      </w:r>
      <w:r>
        <w:pict>
          <v:shape id="_x0000_i1213" type="#_x0000_t202" style="width:53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6" type="#_x0000_t202" style="width:4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zęby</w:t>
                  </w:r>
                </w:p>
              </w:txbxContent>
            </v:textbox>
          </v:shape>
        </w:pict>
      </w:r>
      <w:r>
        <w:pict>
          <v:shape id="_x0000_i1217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19" type="#_x0000_t202" style="width:4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lwów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były</w:t>
                  </w:r>
                </w:p>
              </w:txbxContent>
            </v:textbox>
          </v:shape>
        </w:pict>
      </w:r>
      <w:r>
        <w:pict>
          <v:shape id="_x0000_i122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9:9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miały</w:t>
                  </w:r>
                </w:p>
              </w:txbxContent>
            </v:textbox>
          </v:shape>
        </w:pict>
      </w:r>
      <w:r>
        <w:pict>
          <v:shape id="_x0000_i1224" type="#_x0000_t202" style="width:54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θωρακας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thōrakas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pancerze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26" type="#_x0000_t202" style="width:54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θωρακας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thōrakas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pancerze</w:t>
                  </w:r>
                </w:p>
              </w:txbxContent>
            </v:textbox>
          </v:shape>
        </w:pict>
      </w:r>
      <w:r>
        <w:pict>
          <v:shape id="_x0000_i1227" type="#_x0000_t202" style="width:52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σιδηρους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sidērous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żelazne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2" type="#_x0000_t202" style="width:5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πτερυγων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pterygōn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skrzydeł</w:t>
                  </w:r>
                </w:p>
              </w:txbxContent>
            </v:textbox>
          </v:shape>
        </w:pict>
      </w:r>
      <w:r>
        <w:pict>
          <v:shape id="_x0000_i1233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</w:t>
                  </w:r>
                </w:p>
              </w:txbxContent>
            </v:textbox>
          </v:shape>
        </w:pict>
      </w:r>
      <w:r>
        <w:pict>
          <v:shape id="_x0000_i1236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αρματων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harmatōn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rydwanów</w:t>
                  </w:r>
                </w:p>
              </w:txbxContent>
            </v:textbox>
          </v:shape>
        </w:pict>
      </w:r>
      <w:r>
        <w:pict>
          <v:shape id="_x0000_i12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ιππων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koni</w:t>
                  </w:r>
                </w:p>
              </w:txbxContent>
            </v:textbox>
          </v:shape>
        </w:pict>
      </w:r>
      <w:r>
        <w:pict>
          <v:shape id="_x0000_i1238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licznych</w:t>
                  </w:r>
                </w:p>
              </w:txbxContent>
            </v:textbox>
          </v:shape>
        </w:pict>
      </w:r>
      <w:r>
        <w:pict>
          <v:shape id="_x0000_i1239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τρεχοντων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trechontōn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biegających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41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wojnę</w:t>
                  </w:r>
                </w:p>
              </w:txbxContent>
            </v:textbox>
          </v:shape>
        </w:pict>
      </w:r>
      <w:r>
        <w:pict>
          <v:shape id="_x0000_i124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9:10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4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</w:t>
                  </w:r>
                </w:p>
              </w:txbxContent>
            </v:textbox>
          </v:shape>
        </w:pict>
      </w:r>
      <w:r>
        <w:pict>
          <v:shape id="_x0000_i1245" type="#_x0000_t202" style="width: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ogony</w:t>
                  </w:r>
                </w:p>
              </w:txbxContent>
            </v:textbox>
          </v:shape>
        </w:pict>
      </w:r>
      <w:r>
        <w:pict>
          <v:shape id="_x0000_i1246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podobne</w:t>
                  </w:r>
                </w:p>
              </w:txbxContent>
            </v:textbox>
          </v:shape>
        </w:pict>
      </w:r>
      <w:r>
        <w:pict>
          <v:shape id="_x0000_i1247" type="#_x0000_t202" style="width:68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σκορπιοις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skorpiois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skorpionom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9" type="#_x0000_t202" style="width:43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κεντρα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kentra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żądła</w:t>
                  </w:r>
                </w:p>
              </w:txbxContent>
            </v:textbox>
          </v:shape>
        </w:pict>
      </w:r>
      <w:r>
        <w:pict>
          <v:shape id="_x0000_i1250" type="#_x0000_t202" style="width:57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 były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3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ogonach</w:t>
                  </w:r>
                </w:p>
              </w:txbxContent>
            </v:textbox>
          </v:shape>
        </w:pict>
      </w:r>
      <w:r>
        <w:pict>
          <v:shape id="_x0000_i1254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7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władza</w:t>
                  </w:r>
                </w:p>
              </w:txbxContent>
            </v:textbox>
          </v:shape>
        </w:pict>
      </w:r>
      <w:r>
        <w:pict>
          <v:shape id="_x0000_i1258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59" type="#_x0000_t202" style="width:137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αδικησαι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uczynić niesprawiedliwość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1" type="#_x0000_t202" style="width:6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ludziom</w:t>
                  </w:r>
                </w:p>
              </w:txbxContent>
            </v:textbox>
          </v:shape>
        </w:pict>
      </w:r>
      <w:r>
        <w:pict>
          <v:shape id="_x0000_i1262" type="#_x0000_t202" style="width:5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miesięcy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pięć</w:t>
                  </w:r>
                </w:p>
              </w:txbxContent>
            </v:textbox>
          </v:shape>
        </w:pict>
      </w:r>
      <w:r>
        <w:pict>
          <v:shape id="_x0000_i126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9:11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6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268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nimi</w:t>
                  </w:r>
                </w:p>
              </w:txbxContent>
            </v:textbox>
          </v:shape>
        </w:pict>
      </w:r>
      <w:r>
        <w:pict>
          <v:shape id="_x0000_i1269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króla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1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zwiastuna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3" type="#_x0000_t202" style="width:51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αβυσσου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abyssou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otchłani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27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276" type="#_x0000_t202" style="width:72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εβραιστι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hebraisti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 hebrajsku</w:t>
                  </w:r>
                </w:p>
              </w:txbxContent>
            </v:textbox>
          </v:shape>
        </w:pict>
      </w:r>
      <w:r>
        <w:pict>
          <v:shape id="_x0000_i1277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αβαδδων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abaddōn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Abaddon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1" type="#_x0000_t202" style="width:5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ελληνικη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hellēnikē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greckim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284" type="#_x0000_t202" style="width:56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απολλυων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apollyōn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Apollon</w:t>
                  </w:r>
                </w:p>
              </w:txbxContent>
            </v:textbox>
          </v:shape>
        </w:pict>
      </w:r>
      <w:r>
        <w:pict>
          <v:shape id="_x0000_i128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9:12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Biada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jedno</w:t>
                  </w:r>
                </w:p>
              </w:txbxContent>
            </v:textbox>
          </v:shape>
        </w:pict>
      </w:r>
      <w:r>
        <w:pict>
          <v:shape id="_x0000_i1290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odeszło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292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przychodzą</w:t>
                  </w:r>
                </w:p>
              </w:txbxContent>
            </v:textbox>
          </v:shape>
        </w:pict>
      </w:r>
      <w:r>
        <w:pict>
          <v:shape id="_x0000_i1293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dwa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biada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29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9:13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1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szósty</w:t>
                  </w:r>
                </w:p>
              </w:txbxContent>
            </v:textbox>
          </v:shape>
        </w:pict>
      </w:r>
      <w:r>
        <w:pict>
          <v:shape id="_x0000_i1302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</w:t>
                  </w:r>
                </w:p>
              </w:txbxContent>
            </v:textbox>
          </v:shape>
        </w:pict>
      </w:r>
      <w:r>
        <w:pict>
          <v:shape id="_x0000_i1303" type="#_x0000_t202" style="width:57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εσαλπισεν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esalpisen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zatrąbił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5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usłyszałem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0" type="#_x0000_t202" style="width:5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czterech</w:t>
                  </w:r>
                </w:p>
              </w:txbxContent>
            </v:textbox>
          </v:shape>
        </w:pict>
      </w:r>
      <w:r>
        <w:pict>
          <v:shape id="_x0000_i1311" type="#_x0000_t202" style="width:4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κερατων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rogów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3" type="#_x0000_t202" style="width:71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θυσιαστηριου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thysiastēriou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ołtarza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5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złotego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7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9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Bogiem</w:t>
                  </w:r>
                </w:p>
              </w:txbxContent>
            </v:textbox>
          </v:shape>
        </w:pict>
      </w:r>
      <w:r>
        <w:pict>
          <v:shape id="_x0000_i132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9:14</w:t>
                  </w:r>
                </w:p>
              </w:txbxContent>
            </v:textbox>
          </v:shape>
        </w:pict>
      </w:r>
      <w:r>
        <w:pict>
          <v:shape id="_x0000_i1321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mówiący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3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szóstemu</w:t>
                  </w:r>
                </w:p>
              </w:txbxContent>
            </v:textbox>
          </v:shape>
        </w:pict>
      </w:r>
      <w:r>
        <w:pict>
          <v:shape id="_x0000_i1324" type="#_x0000_t202" style="width:7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zwiastunowi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ειχε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8" type="#_x0000_t202" style="width:52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σαλπιγγα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salpinga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trąbę</w:t>
                  </w:r>
                </w:p>
              </w:txbxContent>
            </v:textbox>
          </v:shape>
        </w:pict>
      </w:r>
      <w:r>
        <w:pict>
          <v:shape id="_x0000_i1329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rozwiąż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1" type="#_x0000_t202" style="width:53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τεσσαρας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czterech</w:t>
                  </w:r>
                </w:p>
              </w:txbxContent>
            </v:textbox>
          </v:shape>
        </w:pict>
      </w:r>
      <w:r>
        <w:pict>
          <v:shape id="_x0000_i1332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zwiastunów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4" type="#_x0000_t202" style="width:9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δεδεμενους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dedemenous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związani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7" type="#_x0000_t202" style="width:46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rzeką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9" type="#_x0000_t202" style="width:45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wielką</w:t>
                  </w:r>
                </w:p>
              </w:txbxContent>
            </v:textbox>
          </v:shape>
        </w:pict>
      </w:r>
      <w:r>
        <w:pict>
          <v:shape id="_x0000_i1340" type="#_x0000_t202" style="width:5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ευφρατη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eufratē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Eufratem</w:t>
                  </w:r>
                </w:p>
              </w:txbxContent>
            </v:textbox>
          </v:shape>
        </w:pict>
      </w:r>
      <w:r>
        <w:pict>
          <v:shape id="_x0000_i134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9:15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3" type="#_x0000_t202" style="width:9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ελυθησαν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elythēsan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rozwiązani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5" type="#_x0000_t202" style="width:52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τεσσαρες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czterej</w:t>
                  </w:r>
                </w:p>
              </w:txbxContent>
            </v:textbox>
          </v:shape>
        </w:pict>
      </w:r>
      <w:r>
        <w:pict>
          <v:shape id="_x0000_i1346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zwiastunowie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8" type="#_x0000_t202" style="width:121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ητοιμασμενοι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hētoimasmenoi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przygotowani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tę</w:t>
                  </w:r>
                </w:p>
              </w:txbxContent>
            </v:textbox>
          </v:shape>
        </w:pict>
      </w:r>
      <w:r>
        <w:pict>
          <v:shape id="_x0000_i1351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godzinę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3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5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miesiąc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7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ενιαυτον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rok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59" type="#_x0000_t202" style="width:7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αποκτεινωσιν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apokteinōsin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zabiliby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1" type="#_x0000_t202" style="width:4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trzecią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część</w:t>
                  </w:r>
                </w:p>
              </w:txbxContent>
            </v:textbox>
          </v:shape>
        </w:pict>
      </w:r>
      <w:r>
        <w:pict>
          <v:shape id="_x0000_i1363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36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9:16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7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αριθμος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arithmos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liczba</w:t>
                  </w:r>
                </w:p>
              </w:txbxContent>
            </v:textbox>
          </v:shape>
        </w:pict>
      </w:r>
      <w:r>
        <w:pict>
          <v:shape id="_x0000_i1368" type="#_x0000_t202" style="width:74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στρατευματων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strateumatōn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wojsk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ιππικου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hippikou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konnicy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dwie</w:t>
                  </w:r>
                </w:p>
              </w:txbxContent>
            </v:textbox>
          </v:shape>
        </w:pict>
      </w:r>
      <w:r>
        <w:pict>
          <v:shape id="_x0000_i1372" type="#_x0000_t202" style="width: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μυριαδες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myriades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dziesiątki tysięcy</w:t>
                  </w:r>
                </w:p>
              </w:txbxContent>
            </v:textbox>
          </v:shape>
        </w:pict>
      </w:r>
      <w:r>
        <w:pict>
          <v:shape id="_x0000_i1373" type="#_x0000_t202" style="width:103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μυριαδων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myriadōn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dziesiątków tysięcy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5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usłyszałem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7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αριθμον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arithmon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liczbę</w:t>
                  </w:r>
                </w:p>
              </w:txbxContent>
            </v:textbox>
          </v:shape>
        </w:pict>
      </w:r>
      <w:r>
        <w:pict>
          <v:shape id="_x0000_i1378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7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9:17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382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zobaczyłem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ιππους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konie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7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ορασει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widzeniu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0" type="#_x0000_t202" style="width:6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καθημενους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kathēmenous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siedzących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92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393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mających</w:t>
                  </w:r>
                </w:p>
              </w:txbxContent>
            </v:textbox>
          </v:shape>
        </w:pict>
      </w:r>
      <w:r>
        <w:pict>
          <v:shape id="_x0000_i1394" type="#_x0000_t202" style="width:54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θωρακας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thōrakas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pancerze</w:t>
                  </w:r>
                </w:p>
              </w:txbxContent>
            </v:textbox>
          </v:shape>
        </w:pict>
      </w:r>
      <w:r>
        <w:pict>
          <v:shape id="_x0000_i1395" type="#_x0000_t202" style="width:10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πυρινους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pyrinous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ognistych czerwieni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7" type="#_x0000_t202" style="width:72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υακινθινους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hyakinthinous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hiacyntowe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9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θειωδεις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theiōdeis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siarkawe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2" type="#_x0000_t202" style="width:48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głowy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ιππων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koni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06" type="#_x0000_t202" style="width:48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głowy</w:t>
                  </w:r>
                </w:p>
              </w:txbxContent>
            </v:textbox>
          </v:shape>
        </w:pict>
      </w:r>
      <w:r>
        <w:pict>
          <v:shape id="_x0000_i1407" type="#_x0000_t202" style="width:4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lwów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1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στοματων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</w:t>
                  </w:r>
                </w:p>
              </w:txbxContent>
            </v:textbox>
          </v:shape>
        </w:pict>
      </w:r>
      <w:r>
        <w:pict>
          <v:shape id="_x0000_i1412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413" type="#_x0000_t202" style="width:6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εκπορευεται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ekporeuetai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wychodzi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ogień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6" type="#_x0000_t202" style="width:44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καπνος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kapnos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dym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siarka</w:t>
                  </w:r>
                </w:p>
              </w:txbxContent>
            </v:textbox>
          </v:shape>
        </w:pict>
      </w:r>
      <w:r>
        <w:pict>
          <v:shape id="_x0000_i141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9:18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trzech</w:t>
                  </w:r>
                </w:p>
              </w:txbxContent>
            </v:textbox>
          </v:shape>
        </w:pict>
      </w:r>
      <w:r>
        <w:pict>
          <v:shape id="_x0000_i1423" type="#_x0000_t202" style="width:4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424" type="#_x0000_t202" style="width:74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απεκτανθησαν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apektanthēsan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zabici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6" type="#_x0000_t202" style="width:4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trzecia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część</w:t>
                  </w:r>
                </w:p>
              </w:txbxContent>
            </v:textbox>
          </v:shape>
        </w:pict>
      </w:r>
      <w:r>
        <w:pict>
          <v:shape id="_x0000_i1428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ognia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5" type="#_x0000_t202" style="width:45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καπνου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kapnou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dymu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siarki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1" type="#_x0000_t202" style="width:8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εκπορευομενου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ekporeuomenou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wychodzącej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4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στοματων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</w:t>
                  </w:r>
                </w:p>
              </w:txbxContent>
            </v:textbox>
          </v:shape>
        </w:pict>
      </w:r>
      <w:r>
        <w:pict>
          <v:shape id="_x0000_i1445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4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9:19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8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49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władza</w:t>
                  </w:r>
                </w:p>
              </w:txbxContent>
            </v:textbox>
          </v:shape>
        </w:pict>
      </w:r>
      <w:r>
        <w:pict>
          <v:shape id="_x0000_i1450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3" type="#_x0000_t202" style="width:47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ustach</w:t>
                  </w:r>
                </w:p>
              </w:txbxContent>
            </v:textbox>
          </v:shape>
        </w:pict>
      </w:r>
      <w:r>
        <w:pict>
          <v:shape id="_x0000_i1454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9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ogonach</w:t>
                  </w:r>
                </w:p>
              </w:txbxContent>
            </v:textbox>
          </v:shape>
        </w:pict>
      </w:r>
      <w:r>
        <w:pict>
          <v:shape id="_x0000_i1460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63" type="#_x0000_t202" style="width: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ogony</w:t>
                  </w:r>
                </w:p>
              </w:txbxContent>
            </v:textbox>
          </v:shape>
        </w:pict>
      </w:r>
      <w:r>
        <w:pict>
          <v:shape id="_x0000_i1464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465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ομοιαι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podobne</w:t>
                  </w:r>
                </w:p>
              </w:txbxContent>
            </v:textbox>
          </v:shape>
        </w:pict>
      </w:r>
      <w:r>
        <w:pict>
          <v:shape id="_x0000_i1466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wężom</w:t>
                  </w:r>
                </w:p>
              </w:txbxContent>
            </v:textbox>
          </v:shape>
        </w:pict>
      </w:r>
      <w:r>
        <w:pict>
          <v:shape id="_x0000_i1467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mające</w:t>
                  </w:r>
                </w:p>
              </w:txbxContent>
            </v:textbox>
          </v:shape>
        </w:pict>
      </w:r>
      <w:r>
        <w:pict>
          <v:shape id="_x0000_i1468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głowy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71" type="#_x0000_t202" style="width:4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472" type="#_x0000_t202" style="width:131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αδικουσιν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 niesprawiedliwość</w:t>
                  </w:r>
                </w:p>
              </w:txbxContent>
            </v:textbox>
          </v:shape>
        </w:pict>
      </w:r>
      <w:r>
        <w:pict>
          <v:shape id="_x0000_i147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9:20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6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pozostali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78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479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81" type="#_x0000_t202" style="width:74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απεκτανθησαν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apektanthēsan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zabici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4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πληγαις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plēgais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ciosach</w:t>
                  </w:r>
                </w:p>
              </w:txbxContent>
            </v:textbox>
          </v:shape>
        </w:pict>
      </w:r>
      <w:r>
        <w:pict>
          <v:shape id="_x0000_i1485" type="#_x0000_t202" style="width:4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87" type="#_x0000_t202" style="width:77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μετενοησαν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metenoēsan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opamiętali się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2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rąk</w:t>
                  </w:r>
                </w:p>
              </w:txbxContent>
            </v:textbox>
          </v:shape>
        </w:pict>
      </w:r>
      <w:r>
        <w:pict>
          <v:shape id="_x0000_i1493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96" type="#_x0000_t202" style="width:81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προσκυνησωσιν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proskynēsōsin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oddaliby cześć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8" type="#_x0000_t202" style="width:5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δαιμονια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demonom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ειδωλα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eidōla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bożkom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2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złotym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5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αργυρα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srebrnym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8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brązowym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1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λιθινα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kamiennym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4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ξυλινα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drewnianym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517" type="#_x0000_t202" style="width:4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widzieć</w:t>
                  </w:r>
                </w:p>
              </w:txbxContent>
            </v:textbox>
          </v:shape>
        </w:pict>
      </w:r>
      <w:r>
        <w:pict>
          <v:shape id="_x0000_i1518" type="#_x0000_t202" style="width:6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 mogą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520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słuchać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522" type="#_x0000_t202" style="width:5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chodzić</w:t>
                  </w:r>
                </w:p>
              </w:txbxContent>
            </v:textbox>
          </v:shape>
        </w:pict>
      </w:r>
      <w:r>
        <w:pict>
          <v:shape id="_x0000_i152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9:21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26" type="#_x0000_t202" style="width:77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μετενοησαν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metenoēsan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opamiętali się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9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morderstw</w:t>
                  </w:r>
                </w:p>
              </w:txbxContent>
            </v:textbox>
          </v:shape>
        </w:pict>
      </w:r>
      <w:r>
        <w:pict>
          <v:shape id="_x0000_i1530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5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4" type="#_x0000_t202" style="width:6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φαρμακειων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farmakeiōn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czarów</w:t>
                  </w:r>
                </w:p>
              </w:txbxContent>
            </v:textbox>
          </v:shape>
        </w:pict>
      </w:r>
      <w:r>
        <w:pict>
          <v:shape id="_x0000_i1535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9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πορνειας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nierządu</w:t>
                  </w:r>
                </w:p>
              </w:txbxContent>
            </v:textbox>
          </v:shape>
        </w:pict>
      </w:r>
      <w:r>
        <w:pict>
          <v:shape id="_x0000_i1540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4" type="#_x0000_t202" style="width:60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κλεμματων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klemmatōn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kradzieży</w:t>
                  </w:r>
                </w:p>
              </w:txbxContent>
            </v:textbox>
          </v:shape>
        </w:pict>
      </w:r>
      <w:r>
        <w:pict>
          <v:shape id="_x0000_i1545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2024-04-27T07:46:42Z</dcterms:modified>
</cp:coreProperties>
</file>