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Rodzaju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BÓG W AKCIE STWORZENIA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uczynił ― Bóg ― niebo i ― ziemię: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Dzień 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Zaś ziemia była niewidoczna i niestała a ciemność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[zalegała] </w:t>
      </w:r>
      <w:r>
        <w:rPr>
          <w:rFonts w:ascii="Times New Roman" w:eastAsia="Times New Roman" w:hAnsi="Times New Roman" w:cs="Times New Roman"/>
          <w:noProof w:val="0"/>
          <w:sz w:val="24"/>
        </w:rPr>
        <w:t>nad ― otchłanią, i Duch Boga unosił się nad ― wodą.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― Bóg: Niech się stanie światło. I stało się światło.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zobaczył ― Bóg ― światło, że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[jest] </w:t>
      </w:r>
      <w:r>
        <w:rPr>
          <w:rFonts w:ascii="Times New Roman" w:eastAsia="Times New Roman" w:hAnsi="Times New Roman" w:cs="Times New Roman"/>
          <w:noProof w:val="0"/>
          <w:sz w:val="24"/>
        </w:rPr>
        <w:t>dobre, i oddzielił ― Bóg spośród środka ― światło i spośród środka ― ciemność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 nazwał ― Bóg ― światło dniem a ― ciemność nazwał nocą, i stał się wieczór i stał się poranek, dzień pierwszy.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Dzień II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― Bóg: Niech stanie się sklepienie w środku ― wody, aby została oddzielona spośród środka woda i woda. I stało się tak.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― Bóg ― sklepienie, i oddzielił ― Bóg spośród środka ― wodę, ― będąca poniżej ― sklepienia, i spośród środka ― wodę ― powyżej ― sklepienia.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nazwał ― Bóg ― sklepienie niebem. I zobaczył ― Bóg, że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[było] </w:t>
      </w:r>
      <w:r>
        <w:rPr>
          <w:rFonts w:ascii="Times New Roman" w:eastAsia="Times New Roman" w:hAnsi="Times New Roman" w:cs="Times New Roman"/>
          <w:noProof w:val="0"/>
          <w:sz w:val="24"/>
        </w:rPr>
        <w:t>dobre. I stał się wieczór i stał się poranek, dzień drugi.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Dzień III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― Bóg: Niech się zbierze ― woda ― poniżej ― nieba w zgromadzeniu jednym, aby pojawił się ― suchy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[ląd]</w:t>
      </w:r>
      <w:r>
        <w:rPr>
          <w:rFonts w:ascii="Times New Roman" w:eastAsia="Times New Roman" w:hAnsi="Times New Roman" w:cs="Times New Roman"/>
          <w:noProof w:val="0"/>
          <w:sz w:val="24"/>
        </w:rPr>
        <w:t>. I stało się tak. I zebrała się ― woda ― poniżej ― nieba w ― zgromadzeniu jego, i pojawił się ― suchy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[ląd]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― Bóg ― suchy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[ląd]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ziemią i ― zbiorowiska ― wód nazwał morzami. I zobaczył ― Bóg, że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[było] </w:t>
      </w:r>
      <w:r>
        <w:rPr>
          <w:rFonts w:ascii="Times New Roman" w:eastAsia="Times New Roman" w:hAnsi="Times New Roman" w:cs="Times New Roman"/>
          <w:noProof w:val="0"/>
          <w:sz w:val="24"/>
        </w:rPr>
        <w:t>dobre.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― Bóg: Niech wyrośnie ― ziemi ziele traw, siejące nasienie według rodzaju i wzajemnych podobieństw, i drzewo owocowe czyniące owoc, co ― nasienie jego w nim według rodzaju na ― ziemi. I stało się tak.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wydała ― ziemia ziele traw, siejące nasienie według rodzaju i wzajemnych podobieństw, i drzewo owocowe czyniące owoc, co ― nasienie jego w jego według rodzaju na ― ziemi. I powiedział ― Bóg, że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[było] </w:t>
      </w:r>
      <w:r>
        <w:rPr>
          <w:rFonts w:ascii="Times New Roman" w:eastAsia="Times New Roman" w:hAnsi="Times New Roman" w:cs="Times New Roman"/>
          <w:noProof w:val="0"/>
          <w:sz w:val="24"/>
        </w:rPr>
        <w:t>dobre.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się wieczór i stał się poranek, dzień trzeci.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Dzień IV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― Bóg: Niech się staną latarnie na ― sklepieniu ― nieba dla oświetlania ― ziemi ― oddzielając spośród środka ― dnia i spośród środka ― nocy i niech będą jako znaki i do pór i do dni i do lat.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będą do oświetlania na ― sklepieniu ― nieba dla świecenia nad ― ziemią. I stało się tak.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― Bóg ― dwie latarnie ― duże, ― latarnię ― większą do rządzenia ― dniem i ― latarnię ― mniejszą do rządzenia ― nocą, i ― gwiazdy.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umieścił je ― Bóg na ― sklepieniu ― nieba aby świeciły nad ― ziemią.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rządziły ― dniem i ― nocą i oddzielały spośród środka ― światło i spośród środka ― ciemność. I zobaczył ― Bóg, że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[było] </w:t>
      </w:r>
      <w:r>
        <w:rPr>
          <w:rFonts w:ascii="Times New Roman" w:eastAsia="Times New Roman" w:hAnsi="Times New Roman" w:cs="Times New Roman"/>
          <w:noProof w:val="0"/>
          <w:sz w:val="24"/>
        </w:rPr>
        <w:t>dobre.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się wieczór i stał się poranek, dzień czwarty.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Dzień V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― Bóg: Niech wyprowadzą ― wody pełzające dusze żyjące i skrzydlate latające nad ― ziemią na ― sklepieniu ― nieba. I stało się tak.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― Bóg ― zwierzęta morskie ― wielkie i wszelkie dusze żyjące pełzające co wyprowadził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[z]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wody według rodzajów ich i wszelkie ptactwo skrzydlate według rodzajów. I zobaczył ― Bóg, że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[było] </w:t>
      </w:r>
      <w:r>
        <w:rPr>
          <w:rFonts w:ascii="Times New Roman" w:eastAsia="Times New Roman" w:hAnsi="Times New Roman" w:cs="Times New Roman"/>
          <w:noProof w:val="0"/>
          <w:sz w:val="24"/>
        </w:rPr>
        <w:t>dobre.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pobłogosławił je ― Bóg mówiąc: Rośnijcie i pomnażajcie się i wypełniajcie ― wody w ― morzach, i ― skrzydlate niech pomnażają się na 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się wieczór i stał się poranek, dzień piąty.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Dzień VI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― Bóg: Niech wyprowadzi ― ziemia duszę żyjącą według rodzaju, czworonożne i pełzające i dzikie zwierzęta ― ziemi według rodzaju. I stało się tak.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uczynił ― Bóg ― dzikie zwierzęta ― ziemi według rodzaju i ― bydło domowe według rodzaju i wszelkie ― pełzające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[po]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 według rodzaju ich. I zobaczył ― Bóg, że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[było] </w:t>
      </w:r>
      <w:r>
        <w:rPr>
          <w:rFonts w:ascii="Times New Roman" w:eastAsia="Times New Roman" w:hAnsi="Times New Roman" w:cs="Times New Roman"/>
          <w:noProof w:val="0"/>
          <w:sz w:val="24"/>
        </w:rPr>
        <w:t>dobre.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― Bóg: Uczyńmy człowieka na obraz nasz i na podobieństwo, i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[aby]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rządzili ― rybami ― morza i ― skrzydlatymi ― nieba i ― bydłem domowym i wszystkim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 i wszelkimi ― pełzającymi ― czołgającymi się po 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― Bóg ― człowieka, na obraz Boga uczynił go, mężczyzną i kobietą uczynił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błogosławił im ― Bóg mówiąc: Rośnijcie i powiększajcie się i wypełniajcie ― ziemię i weźcie w posiadanie ją i rządźcie ― rybami ― morza i ― skrzydlatymi ― nieba i wszelkim ― bydłem domowym i wszystkim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 i wszelkim ― pełzającym ― czołgającym się po 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― Bóg: Oto daję wam wszelką trawę zasianą siejącą nasienie, co jest na całej ― ziemi, i wszelkie drzewo, co posiada w sobie owoc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[z] </w:t>
      </w:r>
      <w:r>
        <w:rPr>
          <w:rFonts w:ascii="Times New Roman" w:eastAsia="Times New Roman" w:hAnsi="Times New Roman" w:cs="Times New Roman"/>
          <w:noProof w:val="0"/>
          <w:sz w:val="24"/>
        </w:rPr>
        <w:t>ziarnem zasiewanym, wam będą na pokarm,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wszystkim ― dzikim zwierzętom ― ziemi i wszystkim ― skrzydlatym ― nieba i wszelkim pełzającym ― czołgającym się po ― ziemi, co ma w sobie duszę żyjącą, wszelką trawę zieloną na pokarm. I stało się tak.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zobaczył ― Bóg ― na wszystko, które uczynił, i oto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[było to] </w:t>
      </w:r>
      <w:r>
        <w:rPr>
          <w:rFonts w:ascii="Times New Roman" w:eastAsia="Times New Roman" w:hAnsi="Times New Roman" w:cs="Times New Roman"/>
          <w:noProof w:val="0"/>
          <w:sz w:val="24"/>
        </w:rPr>
        <w:t>dobre bardzo. I stał się wieczór i stał się poranek, dzień szósty.</w:t>
      </w:r>
      <w:r>
        <w:rPr>
          <w:noProof/>
        </w:rPr>
        <w:t xml:space="preserve"> </w:t>
      </w:r>
    </w:p>
    <w:p w:rsidR="00A77B3E">
      <w:pPr>
        <w:pStyle w:val="Nagwek2"/>
        <w:keepNext w:val="0"/>
        <w:spacing w:line="360" w:lineRule="auto"/>
        <w:jc w:val="both"/>
        <w:rPr>
          <w:noProof/>
        </w:rPr>
      </w:pPr>
      <w:r>
        <w:rPr>
          <w:noProof/>
        </w:rPr>
        <w:t>Rozdział 2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I zostały całkowicie ukończone ― niebiosa i ― ziemia i cała ― aranżacja jego.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Dzień VII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zakończył ― Bóg w ― dniu ― szóstym ― dzieła Jego,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[które]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uczynił, i odpoczął ― dnia ― siódmego od wszystkich ― dzieł Jego, które uczynił.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pobłogosławił ― Bóg ― dzień ― siódmy i uświęcił go, że w nim odpoczął od wszystkich ― dzieł Jego, które postanowił ― Bóg uczynić.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JAHWE, STWORZYCIELEM CZŁOWIEKA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Pierwsze zadania człowieka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[jest]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zwój pochodzenia nieba i ziemi, kiedy zostały uczynione.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[W] </w:t>
      </w:r>
      <w:r>
        <w:rPr>
          <w:rFonts w:ascii="Times New Roman" w:eastAsia="Times New Roman" w:hAnsi="Times New Roman" w:cs="Times New Roman"/>
          <w:noProof w:val="0"/>
          <w:sz w:val="24"/>
        </w:rPr>
        <w:t>dniu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[kiedy]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uczynił ― JAHWE ― niebo i ― ziemię,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wszelkie zielone pola, przedtem zanim ― stały się na ― ziemi i wszelka trawa pola przedtem zanim ― wyrosła, nie bowiem spuścił deszcz ― JAHWE na ― ziemię, i człowieka nie było do pracy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źródło bowiem wznosiło się z  ― ziemi i nawadniało całe ― oblicze 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wyrzeźbił ― JAHWE ― człowieka, proch z ― ziemi i tchnął w ― oblicze jego dech życia i stał się ― człowiek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[wówczas]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duszą żyjącą.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zasadził JAHWE ― Bóg ogród w Eden na wschodzie słońca i umieścił tam ― człowieka, którego wyrzeźbił.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wyrosło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[od]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JAHWE jeszcze z ― ziemi wszelkie drzewo piękne do oglądania i dobre do jedzenia i ― drzewo ― życia w środku ― ogrodu i ― drzewo ― możliwości poznania dobra i zła.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Rzeka zaś wychodząca z Edenu nawadniała ― ogród. Stamtąd rozdzielała się na cztery odnogi.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Imię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[jednej]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Piszon, ta ― opływa całą ― ziemię Chawila, tam ― jest ― złoto.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złoto ― ziemi owej dobre, i tam jest ― węgiel ognisty i ― kamień ― zielonkawy.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imię ― rzeki ― drugiej Gichon, ta ― opływająca całą ― ziemię Etiopską.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rzeka ― trzecia Tygrys, ta ― przepływa naprzeciw Asyrii. ― Zaś rzeka ― czwarta to Eufrat.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JAHWE ― Bóg ― człowieka, którego wyrzeźbił, i umieścił go w ― ogrodzie, do pracy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[w]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nim i strzeżenia.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rozkaz JAHWE ― Bóg ― Adamowi mówiąc: Z wszelkiego drzewa ― w ― ogrodzie jedzenie będziesz spożywać,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zaś ― drzewa ― poznania dobra i zła, nie będziecie jedli z niego. ― Bowiem w dniu zjedzenia z niego śmiercią umrzecie.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JAHWE ― Bóg: Nie dobrze jest ― człowiekowi samemu, uczynię mu pomoc podobną jemu.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wyrzeźbił ― JAHWE jeszcze z ― ziemi wszelkie ― dzikie zwierzę ― pola i wszelkie ― skrzydlate ― nieba i przyprowadził je do ― Adama zobaczyłby, jak nazwie je. I wszystkie ― które dał nazwę im Adam, dusza żyjąca, takie imię jej.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nadał Adam imiona wszelkiemu ― bydłu i wszelkim ― skrzydlatym ― nieba i wszystkim ― dzikim zwierzętom ― pola, zaś Adamowi nie znalazła się pomoc podobna jemu.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Kobieta - mężatka Adama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zesłał ― JAHWE oszołomienie na ― Adama, i zapadł w sen. I wziął jedno ― z boku jego i wypełnił ciałem zamiast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zbudował JAHWE ― Bóg ― z boku, co wziął z ― Adama, ― kobietę i przyprowadził ją do ― Adama.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Adam: Ta teraz kość z ― kości mej i ciałem z ― ciała mego. Tę nazwał kobietą, że z ― męża jej wzięto ją.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tego opuści człowiek ― ojca jego i ― matkę jego i sklei się z ― kobietą jego, i będą ci dwaj w ciele jednym.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― dwaj nadzy, ― ― Adam i ― kobieta jego, i nie wstydzili się.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UPADEK: DRAMAT WIARY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Anatomia pokusy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Zaś wąż był sprytniejszy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[od]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każdego ― dzikiego zwierzęcia ― na ― ziemi, które uczynił JAHWE ― Bóg. I powiedział ― wąż ― kobiecie: Czemu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 ― Bóg: Nie wy jedlibyście z każdego drzewa ― w ― ogrodzie?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odpowiedziała ― kobieta ― wężowi: Z owocu drzewa ― ogrodu jeść będziemy,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zaś owocu ― drzewa, co jest w środku ― ogrodu, powiedział ― Bóg: Nie będziecie jeść z niego, ani wy dotykalibyście jego, abyście nie umarlibyście.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― wąż ― kobiecie: Nie śmiercią umrzecie.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Dobrze wie bowiem ― Bóg, że w tym ― dniu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[kiedy] </w:t>
      </w:r>
      <w:r>
        <w:rPr>
          <w:rFonts w:ascii="Times New Roman" w:eastAsia="Times New Roman" w:hAnsi="Times New Roman" w:cs="Times New Roman"/>
          <w:noProof w:val="0"/>
          <w:sz w:val="24"/>
        </w:rPr>
        <w:t>zjedlibyście z jego, otworzą się wam ― oczy, i będziecie jak Bóg znając dobro i zło.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zobaczyła ― kobieta, że dobre ― drzewo do jedzenia, i że przyjemny dla oczu patrząc i piękno jest ― zauważalne i spróbowawszy ― owocu jego zjadła. I dała i ― mężowi jej z nią, i zjedli.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otworzyły się ― oczy ― dwojga, i zobaczyli, że nadzy są, i pospinali liście figowe i zrobili sobie przepaski.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usłyszawszy ― odgłos JAHWE ― Boga przechodzącego w ― ogrodzie ― przestraszyli się, i ukryli się ― ― Adam i ― kobieta jego przed obliczem JAHWE ― Boga w pośród ― drzewa ― ogrodu.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Rozprawa sądowa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JAHWE ― Bóg do Adama i powiedział mu: Adamie, gdzie jesteś?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Mu: ― Odgłos Twój usłyszałem przechodzenia w ― ogrodzie i przestraszyłem się, bo nagi jestem i ukryłem się.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jemu: Kto oznajmił ci, że nagi jesteś? Czy z ― drzewa co rozkazałem ci tego jednego nie jadłbyś z niego zjadłeś?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― Adam: ― Kobieta, którą dałeś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[aby była]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mną, ona mi dała z ― drzewa, i jedliśmy.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JAHWE ― Bóg ― kobiecie: Czemuż to uczyniłaś? I odpowiedziała ― kobieta: ― wąż oszukał mnie, i zjedliśmy.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JAHWE ― Bóg ― wężowi: Ponieważ uczyniłeś to, przeklęty ty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[jesteś]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pośród wszelkiego ― bydła i pośród wszystkich ― dzikich zwierząt ― ziemi. Na ― piersi twej i ― brzuchu chodzić będziesz i ziemię jeść będziesz przez wszystkie ― dni ― życia twego.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nienawiść ustanawiam pomiędzy ― tobą a ― ― ― kobietą i pomiędzy ― ― nasieniem twym a ― ― ― nasieniem jej. Ono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[na]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twą czyhać będzie głowę, a ty czyhać będziesz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[na] </w:t>
      </w:r>
      <w:r>
        <w:rPr>
          <w:rFonts w:ascii="Times New Roman" w:eastAsia="Times New Roman" w:hAnsi="Times New Roman" w:cs="Times New Roman"/>
          <w:noProof w:val="0"/>
          <w:sz w:val="24"/>
        </w:rPr>
        <w:t>jego piętę.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kobiecie powiedział: Bardzo powiększę ― boleści twe i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jękach twych, w boleści rodzić będziesz dzieci, i do ― męża twego ― pragnienia skieruję twe, a on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[nad] </w:t>
      </w:r>
      <w:r>
        <w:rPr>
          <w:rFonts w:ascii="Times New Roman" w:eastAsia="Times New Roman" w:hAnsi="Times New Roman" w:cs="Times New Roman"/>
          <w:noProof w:val="0"/>
          <w:sz w:val="24"/>
        </w:rPr>
        <w:t>tobą panować będzie.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Zaś Adamowi powiedział: Ponieważ usłuchałeś ― głosu ― kobiety twej i zjadłeś z ― drzewa, co nakazałem tobie tego jednego nie jeść z niego, przeklęta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[jest]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ziemia w ― trudzie twym, w boleści jeść będziesz z niej przez wszystkie ― dni ― życia twego.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Ciernie i osty urosną tobie, i będziesz jeść ― trawę ― pola.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pocie ― oblicza twego jeść będziesz ― chleb twój aż ― obrócisz się ty w ― ziemię, z której jesteś wzięty, bo ziemią jesteś i do ziemi odejdziesz.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Ratunek od wiecznego życia w grzechu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nadał Adam ― imię ― kobiecie jego Życie, bo ta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[jest]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matką wszystkich ― żyjących.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JAHWE ― Bóg ― Adamowi i ― kobiecie jego tuniki ze skór i ubrał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― JAHWE, Oto Adam stał się ― jak jeden z nas ― znający dobro i zło, i teraz oby nie wyciągnął ― ręki i wziął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[z]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drzewa ― życia i zjadłby i żyłby na ― wiek.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wydalił ich JAHWE ― Bóg z ― ogrodu ― rozkoszy,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[aby] </w:t>
      </w:r>
      <w:r>
        <w:rPr>
          <w:rFonts w:ascii="Times New Roman" w:eastAsia="Times New Roman" w:hAnsi="Times New Roman" w:cs="Times New Roman"/>
          <w:noProof w:val="0"/>
          <w:sz w:val="24"/>
        </w:rPr>
        <w:t>uprawiał ― ziemię, z której został wzięty.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wyrzucił ― Adama i zamieszkał on naprzeciw ― ogrodu ― rozkoszy i ustawił ― cheruby i ― ognisty miecz ― który się obraca strzegący ― drogi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[do]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drzewa ― życia.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GRZECH PRZECIWKO BRATERSTWU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Kain i Abel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Adam zaś poznawszy Ewę ― kobietę jego, i poczęła zrodziwszy ― Kaina i powiedziała: Zdobyłam mężczyznę przez ― JAHWE.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następnie urodziła ― brata jego ― Abla, i został Abel pasterzem owiec, Kain zaś był uprawiającym ― ziemię.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pomiędzy dniami, przyniósłszy Kain z ― owoców ― ziemi ofiarę ― JAHWE,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Abel przyniósłszy i jego z ― pierworodnych ― owiec jego i z ― tłuszczu ich. I spojrzał ― JAHWE na Abla i na ― dar jego,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zaś Kaina i na ― ofiarę jego nie zwrócił uwagi. I zasmucił się ― Kain bardzo, i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[chodził z] </w:t>
      </w:r>
      <w:r>
        <w:rPr>
          <w:rFonts w:ascii="Times New Roman" w:eastAsia="Times New Roman" w:hAnsi="Times New Roman" w:cs="Times New Roman"/>
          <w:noProof w:val="0"/>
          <w:sz w:val="24"/>
        </w:rPr>
        <w:t>posępnym ― obliczem.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JAHWE ― Bóg ― Kainowi: Dla czego bardzo smutny stałeś się i dla czego sposępniało ― oblicze twe?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Nie, jeśli właściwie przyniosłeś, właściwie zaś nie rozdzieliłeś, popełniłeś grzech? Zachowaj spokój! Do ciebie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[należy]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odwrócenie się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[od] </w:t>
      </w:r>
      <w:r>
        <w:rPr>
          <w:rFonts w:ascii="Times New Roman" w:eastAsia="Times New Roman" w:hAnsi="Times New Roman" w:cs="Times New Roman"/>
          <w:noProof w:val="0"/>
          <w:sz w:val="24"/>
        </w:rPr>
        <w:t>niego, i ty będziesz panował nad nim.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Kain do Abla ― brata jego: Pójdźmy na ― pastwisko. I stało się kiedy ― byli oni na ― pastwisku i rzucił się Kain na Abla ― brata jego i zabił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― JAHWE do Kaina: Gdzie jest Abel ― brat twój? ― Zaś odpowiedział: Nie wiem! Nie opiekunem ― brata mego jestem ja?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― Bóg: Cóż uczyniłeś? Wołanie krwi ― brata twego krzyczy do Mnie z 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teraz wyklęty tyś przez ― ziemię, która rozwarła ― usta jej przyjmując ― krew ― brata twego z ― ręki twej.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uprawiać będziesz ― ziemię, i nie dołoży ― siły jej dając tobie. Jęczeć i drżeć będziesz na 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odpowiedział Kain do ― JAHWE: Zbyt wielka ― wina ma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[aby]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odpuszczono 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wyrzucasz mnie dzisiaj od oblicza ― ziemi i przed ― obliczem Twym będę ukrywać się, i będę jęczeć i drżeć na ― ziemi, i będzie, że każdy kto spotyka mnie zabije mnie.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jemu JAHWE ― Bóg: Nie tak! Każdy ― zabijający Kaina siedmiokrotną pomstą porażony będzie. I umieścił JAHWE ― Bóg znak ― Kainowi,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[aby]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zabił jego każdy ― spotykający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 zaś Kain od oblicza ― JAHWE i zamieszkał w ziemi Nod naprzeciw Edenu.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Potomkowie Kaina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poznał Kain ― kobietę jego, i poczęła rodząc ― Enosza; a był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[on]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budowniczym miasta i nazwał ― miasto od ― imienia ― syna jego Enosz.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Zrodził zaś ― Enosz Irada, i Irad zrodził ― Mechuajela, a Mechuajel zrodził ― Metuszaela, a Metuszael zrodził ― Lamecha.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sobie Lamech dwie kobiety, imię ― pierwszej Ada, a imię ― drugiej Silla.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Ada ― Jabala, ten był ― ojcem mieszkających w namiotach hodowców bydła.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imię ― brata jego Jubal, ten był ― który wynalazł harfę i lirę.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Silla zaś urodziła i jej ― Tubal-Kain, i był kowalem wykonującym miedź i żelazo, siostra zaś Tubala-Kaina Naama.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Lamech ― swoim kobietom: Ado i Sillo posłuchajcie mego ― głosu, kobiety Lamecha, Dopuśćcie mnie do słowa, bowiem męża zabiłbym za zranienie mnie i młodzieńca za siniec mój.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skoro siedem razy pomszczony z Kaina, z zaś Lamecha siedemdziesiąt siedem.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Set i jego syn Enosz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Poznał zaś Adam Ewę ― kobietę jego, i poczęła rodząc syna i nazwała ― imieniem jego Set, mówiąc: Wzbudził bowiem mi ― Bóg nasienie inne zamiast Abla, którego zabił Kain.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Set zrodził syna, nazwał zaś ― imieniem jego Enosz. Ten miał nadzieję wzywając ― imię JAHWE ― Boga.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POTOMKOWIE ADAMA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Wybrani potomkowie Seta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― zwój zrodzenia ludzkości.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dniu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 ,w którym]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uczynił ― Bóg ― Adama, na obraz Boga uczynił 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Mężczyzną i kobietą uczynił ich i pobłogosławił ich, i nazwał ― imię ich Adam,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dniu uczynienia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Żył zaś Adam dwieście i trzydzieści lat i zrodził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[syna]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wedle ― rodzaju swego i na ― obraz swój i nazwał ― imieniem jego Set.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zaś ― dni Adama po ― zrodzeniu jego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[syna]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Seta siedemset lat, i zrodził synów i córki.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wszystkich ― dni Adama, które przeżył, dziewięćset i trzydzieści lat, i umarł.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Dożył zaś Set dwieście i pięć lat i zrodził ― Enosza.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dożył Set po ― zrodzeniu jego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[syna]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Enosza siedemset i siedem lat i zrodził synów i córki.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wszystkich ― dni Seta dziewięćset i dwanaście lat, i umarł.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dożył Enosz sto dziewięćdziesiąt lat i zrodził ― Kenana.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dożył Enosz po ― zrodzeniu jego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[syna]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Kenana siedemset i dziesięć pięć lat i zrodził synów i córki.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wszystkich ― dni Enosza dziewięćset i pięć lat, i umarł.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dożył Kenan sto siedemdziesiąt lat i zrodził ― Mahalaleela.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dożył Kenan po ― zrodzeniu jego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[syna]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Mahalaleela siedemset i czterdzieści lat i zrodził synów i córki.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wszystkich ― dni Kenana dziewięćset i dziesięć lat, i umarł.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dożył Mahalaleel sto i sześćdziesiąt pięć lat i zrodził ― Jareda.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dożył Machalaleel po ― zrodzeniu jego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[syna]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Jareda siedemset i trzydzieści lat i zrodził synów i córki.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wszystkich ― dni Mahalaleela osiemset i dziewięćdziesiąt pięć lat, i umarł.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dożył Jared sto i sześćdziesiąt dwa lata i zrodził ― Henocha.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dożył Jared po ― zrodzeniu jego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[syna]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Henocha osiemset lat i zrodził synów i córki.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wszystkich ― dni Jareda dziewięćset i sześćdziesiąt dwa lata, i umarł.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dożył Henoch sto i sześćdziesiąt pięć lat i zrodził ― Metuszelacha.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pełni zadowolił zaś Henoch ― Boga po ― zrodzeniu jego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[syna]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Metuszelacha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[żył jeszcze] </w:t>
      </w:r>
      <w:r>
        <w:rPr>
          <w:rFonts w:ascii="Times New Roman" w:eastAsia="Times New Roman" w:hAnsi="Times New Roman" w:cs="Times New Roman"/>
          <w:noProof w:val="0"/>
          <w:sz w:val="24"/>
        </w:rPr>
        <w:t>dwieście lat i zrodził synów i córki.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wszystkich ― dni Henocha trzysta sześćdziesiąt pięć lat.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pełni zadowolił Henoch ― Boga i nie znaleziono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[go]</w:t>
      </w:r>
      <w:r>
        <w:rPr>
          <w:rFonts w:ascii="Times New Roman" w:eastAsia="Times New Roman" w:hAnsi="Times New Roman" w:cs="Times New Roman"/>
          <w:noProof w:val="0"/>
          <w:sz w:val="24"/>
        </w:rPr>
        <w:t>, bowiem przeniósł jego ― Bóg.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dożył Metuszelach sto i sześćdziesiąt siedem lat i zrodził ― Lameka.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dożył Metuszelach po ― zrodzeniu jego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[syna]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Lameka osiemset dwa lata i zrodził synów i córki.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wszystkich ― dni Metuszelacha, co dożył, dziewięćset i sześćdziesiąt dziewięć lat, i umarł.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dożył Lamek sto osiemdziesiąt osiem lat i zrodził syna.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nazwał ― imieniem jego Noe mówiąc: "Ten uwolni nas od ― trudu naszego i od ― boleści ― rąk naszych i od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[tej]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ziemi, co przeklął JAHWE ― Bóg".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dożył Lamek po ― zrodzeniu jego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[syna]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Noego pięćset i sześćdziesiąt pięć lat i zrodził synów i córki.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wszystkich ― dni Lameka siedemset i pięćdziesiąt trzy lata, i umarł.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Noego rok pięćsetny i zrodził Noe trzech synów, ― Sema, ― Chama, ― Jafeta.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6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UPADEK MORALNY LUDZKOŚCI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Zapowiedź zniszczenia stworzeń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kiedy zaczęło ― ludzi wielu przybywać na ― ziemi, i córki rodziły się im.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Zobaczyli zaś ― synowie ― Boga ― córki ― ludzkie, że piękne były, wzięli sobie kobiety ze wszystkich, które wybrali.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JAHWE ― Bóg: Nie ― pozostanie ― duch Mój w ― ludziach tych na ― wiek, dla tego,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[że] </w:t>
      </w:r>
      <w:r>
        <w:rPr>
          <w:rFonts w:ascii="Times New Roman" w:eastAsia="Times New Roman" w:hAnsi="Times New Roman" w:cs="Times New Roman"/>
          <w:noProof w:val="0"/>
          <w:sz w:val="24"/>
        </w:rPr>
        <w:t>są oni ciałem, będzie zaś ― dni ich sto dwadzieścia lat.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olbrzymi byli na ― ziemi w ― dniach owych i potem również, kiedy ― zbliżali się ― synowie ― Boga z ― córkami ― ludzkimi i rodziły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[potomków]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im, owi byli ― gigantami ― z wieków ― ludziom ― znani.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 zaś JAHWE ― Bóg, że powiększa się ― złośliwość ― ludzi na ― ziemi i każdy ― skupił się w ― sercu jego pilnie na ― złu każdego ― dnia,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zastanawiał się ― JAHWE,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[nad tym] </w:t>
      </w:r>
      <w:r>
        <w:rPr>
          <w:rFonts w:ascii="Times New Roman" w:eastAsia="Times New Roman" w:hAnsi="Times New Roman" w:cs="Times New Roman"/>
          <w:noProof w:val="0"/>
          <w:sz w:val="24"/>
        </w:rPr>
        <w:t>że uczynił ― człowieka na ― ziemi i rozważał to.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― JAHWE: Zetrę ― człowieka, którego uczyniłem, z oblicza ― ziemi, od człowieka do bydlęcia i od pełzających po ― skrzydlate ― nieba, gdyż zapłonął gniew, że uczyniłem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Noe zaś znalazł łaskę przedtem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[u]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 ― Boga.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NOE - NOWY ADAM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Opowiadanie o potopie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[są]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zaś ― pokolenia Noego: Noe człowiek sprawiedliwy, doskonały będąc pośród ― pokolenia jego, ― Bogu podobał się Noe.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Zrodził zaś Noe trzech synów, ― Sema, ― Chama,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[i]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Jafeta.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Uległa zepsuciu zaś ― ziemia przed ― Bogiem i wypełniła się ― ziemia niesprawiedliwością.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spojrzał Pan ― Bóg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ziemię, i była zrujnowana, bowiem uległo skażeniu wszelkie ciało na drodze jego na 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― Bóg do Noego: Czasu kres człowieka nadszedł przede Mną, bowiem napełniła się ― ziemia niesprawiedliwością przez nich, i oto Ja postanawiam zniszczyć ich i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[tę]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Uczyń więc sobie arkę z drzewa czworokątnego. Przegrody uczyń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arce i wysmaruj ją od środka i z zewnątrz ― smołą.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uczynisz ― arkę: trzysta łokci ― długą ― arkę i pięćdziesiąt łokci ― szeroką i trzydzieści łokci ― wysoką ją.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[W] </w:t>
      </w:r>
      <w:r>
        <w:rPr>
          <w:rFonts w:ascii="Times New Roman" w:eastAsia="Times New Roman" w:hAnsi="Times New Roman" w:cs="Times New Roman"/>
          <w:noProof w:val="0"/>
          <w:sz w:val="24"/>
        </w:rPr>
        <w:t>dachu uczynisz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[otwór]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arki i na łokieć wykonasz go z góry. ― Zaś drzwi ― arki umieścisz z boku. Dolną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[część]</w:t>
      </w:r>
      <w:r>
        <w:rPr>
          <w:rFonts w:ascii="Times New Roman" w:eastAsia="Times New Roman" w:hAnsi="Times New Roman" w:cs="Times New Roman"/>
          <w:noProof w:val="0"/>
          <w:sz w:val="24"/>
        </w:rPr>
        <w:t>, drugą i trzecią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[kondygnację]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uczynisz w niej.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oto sprowadzę ― powódź wody na ― ziemię niszcząc wszelkie ciało, w czym jest duch życia pod ― niebem, i co kolwiek jest na ― ziemi, zginie.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ustanowię ― przymierze Moje z tobą. Wejdziesz zaś do ― arki, ty i ― synowie twoi i ― kobieta twa i ― kobiety ― synów twych z tobą.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wszystkich ― bydląt i z wszystkich ― pełzających i z wszystkich ― dzikich zwierząt i z wszelkiego ciała, dwie pary z każdego przedstawiciela w ― arce, aby zachować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[je]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tobą, samiec i samica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[to] </w:t>
      </w:r>
      <w:r>
        <w:rPr>
          <w:rFonts w:ascii="Times New Roman" w:eastAsia="Times New Roman" w:hAnsi="Times New Roman" w:cs="Times New Roman"/>
          <w:noProof w:val="0"/>
          <w:sz w:val="24"/>
        </w:rPr>
        <w:t>będzie.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wszystkich ― ptaków ― skrzydlatych według gatunków i z wszelkiego ― bydła według gatunków i z wszelkich ― pełzających ― czołgających się po ― ziemi według gatunków ich, dwie pary z wszelkiego wejdzie z tobą, zachowując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[je]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tobą, samiec i samica.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weźmiesz sobie z wszelkie ― pożywienie co będzie jedzone, i będziesz zbierać do siebie, i będzie tobie i tamtym na pokarm.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Noe wszystko, co nakazał mu Pan ― Bóg, tak uczynił.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7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Wejście do arki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JAHWE ― Bóg do Noego: Wejdź ty i cały ― dom twój do ― arki, albowiem ty ― zobaczyłem ― sprawiedliwy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[jesteś]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przede Mną w ― pokoleniu tym.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zaś ― bydła ― czystego wprowadź do siebie siedem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(par)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samca i samicę. Z zaś ― bydła ― nie czystego dwie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(pary)</w:t>
      </w:r>
      <w:r>
        <w:rPr>
          <w:rFonts w:ascii="Times New Roman" w:eastAsia="Times New Roman" w:hAnsi="Times New Roman" w:cs="Times New Roman"/>
          <w:noProof w:val="0"/>
          <w:sz w:val="24"/>
        </w:rPr>
        <w:t>, samca i samicę,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 ― skrzydlatych ― nieba ― czystych siedem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(par)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samca i samicę, i z ― skrzydlatych ― nie czystych dwie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(pary)</w:t>
      </w:r>
      <w:r>
        <w:rPr>
          <w:rFonts w:ascii="Times New Roman" w:eastAsia="Times New Roman" w:hAnsi="Times New Roman" w:cs="Times New Roman"/>
          <w:noProof w:val="0"/>
          <w:sz w:val="24"/>
        </w:rPr>
        <w:t>, samca i samicę, zachowując nasienie na całej 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 tych bowiem dniach siedmiu Ja spuszczę deszcz na ― ziemię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[przez] </w:t>
      </w:r>
      <w:r>
        <w:rPr>
          <w:rFonts w:ascii="Times New Roman" w:eastAsia="Times New Roman" w:hAnsi="Times New Roman" w:cs="Times New Roman"/>
          <w:noProof w:val="0"/>
          <w:sz w:val="24"/>
        </w:rPr>
        <w:t>czterdzieści dni i czterdzieści nocy i zmyta zostałaby cała ― wysokość, którą uczyniłem, z oblicza 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Noe wszystko, co nakazał mu JAHWE ― Bóg.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Noe zaś miał lat sześćset, gdy ― potop stał się wody na 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zaś Noe i ― synowie jego i ― kobieta jego i ― kobiety ― synów jego z nim do ― arki z powodu wody ― potopu.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― skrzydlatych i z ― bydła ― czystego i z ― bydła ― nie czystego i z wszelkiego ― pełzającego ― po ― ziemi,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dwie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(pary)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weszły z Noem do ― arki, samiec i samica, jak nakazał jemu ― Bóg.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― siedmiu dniach, i ― woda ― potopu stała się na 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― sześćsetnym roku ― ― życia ― Noego, ― drugiego miesiąca, siódmego i dwudziestego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[dnia]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(tego)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miesiąca, ― dnia tego rozerwały się wszystkie ― źródła ― otchłani, i ― śluzy ― nieba otwarły się.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(padał)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deszcz na ― ziemię czterdzieści dni i czterdzieści nocy.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― dniu tym wszedł Noe, Sem, Cham, Jafet, synowie Noego, i ― kobieta Noego i ― trzy kobiety ― synów jego z nim do ― arki.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wszystkie ― dzikie zwierzęta według rodzaju i wszelkie ― bydło według rodzaju i każdy pełzający ruszający się na ― ziemi według rodzaju i każdy skrzydlaty według rodzaju,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weszły z Noem do ― arki, dwie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(pary)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każdego ciała, w którym jest duch życia.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wchodzące: samiec i samica z wszelkiego ciała weszły, jak rozkazał ― Bóg ― Noemu. I zamknął JAHWE ― Bóg od zewnątrz ją, ― arkę.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stał się ― potop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[przez] </w:t>
      </w:r>
      <w:r>
        <w:rPr>
          <w:rFonts w:ascii="Times New Roman" w:eastAsia="Times New Roman" w:hAnsi="Times New Roman" w:cs="Times New Roman"/>
          <w:noProof w:val="0"/>
          <w:sz w:val="24"/>
        </w:rPr>
        <w:t>czterdzieści dni i czterdzieści nocy na ― ziemi, i zwiększyła się ― woda i uniosła ― arkę, i podniosła z 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zapanowała ― woda i powiększając się całkiem nad ― ziemią, i unosiła się ― arka ponad ― wodami.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woda zapanowała całym ogromem na ― ziemi i pokryła wszystkie ― góry ― wysokie ― będące pod ― niebem.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Dziesięć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[i] </w:t>
      </w:r>
      <w:r>
        <w:rPr>
          <w:rFonts w:ascii="Times New Roman" w:eastAsia="Times New Roman" w:hAnsi="Times New Roman" w:cs="Times New Roman"/>
          <w:noProof w:val="0"/>
          <w:sz w:val="24"/>
        </w:rPr>
        <w:t>pięć łokci powyżej podniosła się ― woda i pokryła wszystkie ― góry ― wysokie.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umarły wszelkie ciała poruszające się po ― ziemi: ― skrzydlate i ― bydło i ― dzikie zwierzęta i każdy pełzający ruszający się po ― ziemi i każdy człowiek.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wszystko, co posiada dech życia, i wszystko, co było na ― suchym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[lądzie]</w:t>
      </w:r>
      <w:r>
        <w:rPr>
          <w:rFonts w:ascii="Times New Roman" w:eastAsia="Times New Roman" w:hAnsi="Times New Roman" w:cs="Times New Roman"/>
          <w:noProof w:val="0"/>
          <w:sz w:val="24"/>
        </w:rPr>
        <w:t>, umarło.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zmyte zostało wszystko ― co powstało, co było na obliczu całej ― ziemi, od człowieka do bydlęcia i pełzającego i ― skrzydlatego ― nieba, i zmyte zostało z ― ziemi, a pozostali jedynie Noe i ― pomiędzy nim w ― arce.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podniosła się ― woda nad ― ziemią dni sto pięćdziesiąt.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8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Opadanie wód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pamiętał ― Bóg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Noem i wszystkich ― dzikich zwierzętach i całym ― bydle domowym i wszelkich ― skrzydlatych i wszelkich ― pełzających, które były z nim w ― arce, i poprowadził ― Bóg ducha na ― ziemię, i ustała ― woda,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zostały zakryte ― źródła ― otchłani i ― śluzy ― nieba, i został zatrzymany ― deszcz z ― nieba.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obniżała się ― woda zmierzając ku ― ziemi, obniżała się i zmniejszała ― woda przez pięćdziesiąt i sto dni.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osiadła ― arka w miesiącu ― siódmym, siódmego i dwudziestego dnia ― miesiąca, na ― górze ― Ararat.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Zaś woda zmierzająca, zmniejszała się aż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[do]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dziesiątego miesiąca. W zaś ― jedenastym miesiącu, ― pierwszego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[dnia tego]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miesiąca, zostały ukazane ― wierzchołki ― gór.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czterdziestu dniach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[,że]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otworzył Noe ― okno ― arki, co uczynił,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― kruka ― zobaczyłby jeśli ustąpiłaby ― woda, i wyszedłszy nie wrócił aż ― do wyschnięcia ― wody z 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― gołębicę za nim zobaczyłby jeśli ustąpiłaby ― woda z oblicza 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nie znalazłszy ― gołębica odpoczynku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[dla] </w:t>
      </w:r>
      <w:r>
        <w:rPr>
          <w:rFonts w:ascii="Times New Roman" w:eastAsia="Times New Roman" w:hAnsi="Times New Roman" w:cs="Times New Roman"/>
          <w:noProof w:val="0"/>
          <w:sz w:val="24"/>
        </w:rPr>
        <w:t>nóg swoich wróciła do niego do ― arki, gdyż woda była na całym obliczu całej ― ziemi, i wyciągając ― rękę jego wziął ją i wprowadził ją do siebie do ― arki.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odczekał jeszcze dni siedem innych znów wysłał ― gołębicę z  ― arki,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powróciła do niego ― gołębica ― pod wieczór i miała liść oliwnej gałązki w ― dziobie jej, i poznał Noe, że ustąpiła ― woda z 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odczekał jeszcze dni siedem innych znów wysłał ― gołębicę, i nie więcej ― wróciła do niego już.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― pierwszym i sześćsetnym roku w ― życiu ― Noego, ― pierwszego miesiąca, pierwszego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[dnia tego]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miesiąca, ustąpiła ― woda z ― ziemi. I odsłonił Noe ― dach ― arki, co uczynił i zobaczył, że ustąpiła ― woda z oblicza 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zaś ― miesiącu ― drugim, siódmego i dwudziestego dnia ― miesiąca, została wysuszona ― ziemia.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Wyjście z arki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Pan ― Bóg ― Noemu mówiąc: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Wyjdź z  ― arki, ty i ― kobieta twoja i ― synowie twoi i ― kobiety ― synów twoich z tobą,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wszelkie ― dzikie zwierzęta, które jest z tobą i wszelkie ciało od skrzydlatych aż do bydła domowego i wszelkie pełzające ruszające się na ― ziemi wyprowadź z tobą, i rośnijcie i pomnażajcie się na 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Noe i ― kobieta jego i ― synowie jego i ― kobiety ― synów jego z nim,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wszelkie ― dzikie zwierzęta i wszelkie ― bydło domowe i wszelkie ptactwo i wszelkie pełzające ruszające się na ― ziemi według rodzaju jego wyszły z  ― arki.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PRZYMIERZE BOGA Z LUDŹMI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 xml:space="preserve">Ofiara Noego i obietnica Boga 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zbudował Noe ołtarz ― JAHWE i wziął z wszelkiego ― bydła domowego ― czystego i z wszelkiego ― skrzydlatego ― czystego i przyniósł na ofiarę na ― ołtarz.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poczuł JAHWE ― Bóg woń aromatu, i powiedział JAHWE ― Bóg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[co] </w:t>
      </w:r>
      <w:r>
        <w:rPr>
          <w:rFonts w:ascii="Times New Roman" w:eastAsia="Times New Roman" w:hAnsi="Times New Roman" w:cs="Times New Roman"/>
          <w:noProof w:val="0"/>
          <w:sz w:val="24"/>
        </w:rPr>
        <w:t>pomyślał: Nie więcej kiedykolwiek ― przeklnę ― ziemię przez ― czyny ― ludzi, gdyż złamane ― myśli ― człowieka lgną do ― złego od młodości. Nie więcej więc już porażę wszelkie ciało żyjące, jak uczyniłem.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wszystkie ― dni ― ziemi siew i żniwa, zimno i upał, lato i wiosna, dniem i nocą nie ustaną.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9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Nowa ludzkość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pobłogosławił ― Bóg ― Noego i ― synów jego i powiedział im: Rośnijcie i pomnażajcie się i wypełniajcie ― ziemię i weźcie w posiadanie ją.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bojaźń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[przed]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wami i ― lęk (padnie) na wszelkie ― dzikie zwierzęta ― ziemi i na wszelkie ― ptaki ― nieba i na wszelkie ― poruszające się na ― ziemi i na wszystkie ― ryby ― morza. W ręce wasze oddaję,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wszelkie pełzające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żywe, wam będą na pokarm jak jarzyny traw daję wam ― wszystko.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mięsa z krwią duszy nie będziecie jedli.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bowiem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waszą krew, ― dusz waszych dopominać się będę, z  ręki wszelkiego ― dzikiego zwierzęcia dopominać się będę jej i z ręki człowieka brata dopominać się będę ― duszy ― człowieka.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Przelana krew człowieka zamiast ― krwi jego zostanie przelana, bowiem na obraz Boga uczyniłem ― człowieka.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rośnijcie i pomnażajcie się i wypełniajcie ― ziemię i pomnażajcie się na niej.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― Bóg ― Noemu i ― synom jego z niego mówiąc: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oto ustanawiam ― przymierze Moje wam i ― potomstwu waszemu po was,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wszelkimi duszami ― żyjącymi z wami z ptakami i z bydłem domowym i wszystkimi ― dzikimi zwierzętami ― ziemi, które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[jest] </w:t>
      </w:r>
      <w:r>
        <w:rPr>
          <w:rFonts w:ascii="Times New Roman" w:eastAsia="Times New Roman" w:hAnsi="Times New Roman" w:cs="Times New Roman"/>
          <w:noProof w:val="0"/>
          <w:sz w:val="24"/>
        </w:rPr>
        <w:t>pomiędzy wami, z wszystkim ― wychodzącym z  ― arki.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ustanowię ― przymierze Moje z wami, i nie umrze wszelkie ciało kiedykolwiek od ― wód ― potopu, i nie będzie również potopu wód ― niszczących całą ― ziemię.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Pan ― Bóg do Noego: Oto ― znak ― przymierza, ― Ja daję ― pomiędzy Mną a wami i ― pomiędzy wszelką duszą żyjącą, co jest pomiędzy wami, na wieki wieków.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Łuk Mój kładę na ― chmurze, i będzie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znakiem przymierza ― między Mną i ― ziemią.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[gdy]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będą przeze ― rozpinane Mnie chmury nad ― ziemią zostanie ukazany ― łuk Mój na ― chmurze,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przypomnę sobie ― przymierze me, co jest pomiędzy ― mną a wami i pomiędzy ― wszystkimi duszami żyjącymi we wszelkim ciele, i nie będzie już ― wody w potopie, któryby zmył wszelkie ciało.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― łuk Mój na ― chmurze, i zobaczę ― by zostało przypomniane przymierze wieczne pomiędzy ― Mną a pomiędzy ― wszelką duszą żyjącą we wszelkim ciele, co jest na 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― Bóg ― Noemu: To ― znak ― przymierza, który zawarłem pomiędzy ― Mną a pomiędzy ― wszelkim ciałem, co jest na ― ziemi.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NOE I JEGO SYNOWIE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zaś ― synami Noego ci wyszedłszy z  ― arki: Sem, Cham, Jafet. Cham był ojcem Kanaana.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Trzej ci byli ― synami Noego. Z tych byli rozproszeni na całą ― ziemię.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postanowił Noe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[być] </w:t>
      </w:r>
      <w:r>
        <w:rPr>
          <w:rFonts w:ascii="Times New Roman" w:eastAsia="Times New Roman" w:hAnsi="Times New Roman" w:cs="Times New Roman"/>
          <w:noProof w:val="0"/>
          <w:sz w:val="24"/>
        </w:rPr>
        <w:t>człowiekiem rolnikiem ziemi i zasadził winnicę.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pił z  ― wina i upił się i nagi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[leżał]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― domu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 Cham ― ojciec Kanaana ― nagość ― ojca jego i wyszedłszy oznajmił ― dwóm braciom jego na zewnątrz.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wziął Sem i Jafet ― szatę. nałożyli we ― dwóch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[na] </w:t>
      </w:r>
      <w:r>
        <w:rPr>
          <w:rFonts w:ascii="Times New Roman" w:eastAsia="Times New Roman" w:hAnsi="Times New Roman" w:cs="Times New Roman"/>
          <w:noProof w:val="0"/>
          <w:sz w:val="24"/>
        </w:rPr>
        <w:t>plecy ich i szli tyłem i przykryli ― nagość ― ojca ich, i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[było]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oblicze ich odwrócone i ― nagości ― ojca ich nie zobaczyli.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Wytrzeźwiawszy zaś Noe od ― wina i poznawszy, co uczynił mu ― syn jego ― młodszy,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Przeklęty Kanaan. Sługą domu będzie ― braci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Błogosławiony JAHWE ― Bóg ― Sema, i będzie Kanaan sługą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Rozwija ― Bóg ― Jafeta i zamieszka w ― domach ― Sema, i niech się stanie Kanaan sługą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Żył zaś Noe po ― potopie trzysta pięćdziesiąt lat.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wszystkich ― dni Noego dziewięćset pięćdziesiąt lat i umarł.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10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DZIEJE POTOMKÓW NOEGO: SPIS NARODÓW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zaś ― pokolenia ― synów Noego, Sema, Chama, Jafeta, i urodzili się im synowie po ― potopie.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Jafeta: Gamer i Magog i Madaj i Juan i Elisa i TubalKain i Mosoch i Thiras.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Gamera: Aschanaz i Rifath i Thorgama.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Juana: Elisa i Tharsis, Kitisowie, Rodyjczycy.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tych wywodzą się wyspy ― narodów na ― ziemi ich, wszelkie według języka w ― plemionach ich i w ― narodach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zaś Chama: Chus i Mesraim, Fud i Kanaan.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zaś Chusa: Saba i Euila i Sabatha i Regma i Sebakatha. Synowie zaś Regmy: Saba i Dadan.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Chus zaś zrodził ― Nebroda. Ten pierwszym stał się mocarzem na 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był potężnym myśliwym przed JAHWE ― Bogiem, dla tego mówić będą: Jak Nebrod potężny myśliwy przed JAHWE.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się początkiem ― królestwa jego Babilon i Orech i Archad i Chalanne w ― ziemi Sennaar.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― ziemi owej wyszedł Assur i zbudował ― Niniwę i ― Rooboth miasto i ― Chalach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Dasem pomiędzy ― Niniwą a ― ― Chalachem: To było miasto ― wielkie.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Mesraim zrodził ― Ludiimów i ― Enematiimów i ― Labiimów i ― Nefthaliimów,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Patrosoniimów i ― Chasioniimów, skąd wywodzą się stamtąd Filistyni, i ― Kafthoriimici.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Kanaan zaś zrodził ― Sydona pierworodnego i ― Chetejczyka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Jebusajczyka i ― Amorajczyka i ― Gergesajczyka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Euajczyka i ― Akurajczyka i ― Asennajczyka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Aradyjczyka i ― Samarajczyka i ― Amathiego, i po tym były rozproszone ― plemiona ― Chananejczyków.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były ― granice ― Chananejczyków od Sydonu aż przychodzą do Gerary i Gazy, aż do wejścia Sodomy i Gomory, Adamy i Seboim, aż do Lasy.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synowie Chama w ― plemionach ich według języka ich w ― krainach ich i w ― narodach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Semowi urodzili się i jemu, ojcem wszystkich ― synów Ebera, brata Jafeta ― starszego.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Sema: Ajlam i Assur i Arfaksad i Lud i Aram i Kajnan.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Arama: Os i Ul i Gather i Mosoch.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Arfaksad zrodził ― Kenana i Kenan zrodził ― Salę, Sala zaś zrodził ― Ebera.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― Eberowi urodziło się swóch synów: imię ― jednego Falek, bowiem w ― dniach jego została rozdzielona ― ziemia, a imię ― brata jego Jektan.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Jektan zaś zrodził ― Elmodada i ― Salefa i Asarmotha i Jaracha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Odorrę i Ajzela i Deklę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Abimeela i Sabeua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Ufira i Euilę i Jobaba. Wszyscy ci są synowie Jektana.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― zamieszkiwanie ich od Masse aż do wejścia do Sofery, góry wschodu.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synowie Sema w ― plemionach ich według języków ich w ― krainach ich i w ― narodom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 są ― plemiona synów Noego według pokoleń ich według ― narodów ich, z tych byli rozproszeni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[na] </w:t>
      </w:r>
      <w:r>
        <w:rPr>
          <w:rFonts w:ascii="Times New Roman" w:eastAsia="Times New Roman" w:hAnsi="Times New Roman" w:cs="Times New Roman"/>
          <w:noProof w:val="0"/>
          <w:sz w:val="24"/>
        </w:rPr>
        <w:t>wyspy ― narodów na ― ziemi po ― potopie.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11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WIEŻA BABEL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cała ― ziemia języka jednego, i mowy jednej cała.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― wędrówce ich z wschodu,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[że]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znaleźli pastwisko w ziemi Szinear i osiedlili się tam.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człowiek ― sąsiadowi: Pójdźmy, wyrabiajmy cegły i wypalajmy je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[w]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ogniu. I stała się im ― cegła jak kamień, i asfalt był im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[za]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zaprawę.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powiedzieli: Pójdźmy, zbudujmy sobie miasto i wieżę co ― głową będzie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[sięgać]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[do]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nieba, i uczyńmy sobie imię przeciw ― rozproszeniu na obliczu całej 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zszedł JAHWE zobaczyłby ― miasto i ― wieżę, którą zbudowali ― synowie ― ludzcy.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JAHWE: Oto ród jeden i mowa jedna wszystkich, i ― rozpoczęli dzieło, i teraz nie zaprzestaną z tego wszystkiego, które ― podjęli się uczynić.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Pójdźmy i zejdźmy, pomieszajmy tam jego ― język, aby nie usłyszeli każdy ― głos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[swego]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sąsiada.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rozproszył ich JAHWE stamtąd na oblicze całej ― ziemi, i przestali budować ― miasto i ― wieżę.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tego zostało nazwane ― imieniem jego Zamieszanie, gdyż tam pomieszał JAHWE ― mowę całej ― ziemi, i stamtąd rozproszył ich JAHWE ― Bóg na oblicze całej ― ziemi.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DZIEJE RODU SEMA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te są ― pokolenia Sema: Sem syn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[miał] </w:t>
      </w:r>
      <w:r>
        <w:rPr>
          <w:rFonts w:ascii="Times New Roman" w:eastAsia="Times New Roman" w:hAnsi="Times New Roman" w:cs="Times New Roman"/>
          <w:noProof w:val="0"/>
          <w:sz w:val="24"/>
        </w:rPr>
        <w:t>sto lat, kiedy zrodził ― Arpakszada drugiego roku po ― potopie.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żył Sem po ― zrodzeniu jego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[syna]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Arpakszada pięćset lat i zrodził synów i córki i umarł.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Arpakszad sto trzydzieści pięć lat i zrodził ― Kainana.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żył Arpakszad po ― zrodzeniu jego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[syna]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Kainana lat czterysta trzydzieści i zrodził synów i córki i umarł. I żył Kainan sto trzydzieści lat i zrodził ― Salę. I żył Kainan po ― zrodzeniu jego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[syna]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Sala lat trzysta trzydzieści i zrodził synów i córki i umarł.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Sala sto trzydzieści lat i zrodził ― Ebera.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żył Sala po ― zrodzeniu jego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[syna]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Ebera trzysta trzydzieści lat i zrodził synów i córki i umarł.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Eber sto trzydzieści cztery lata i zrodził ― Feleka.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żył Eber po ― zrodzeniu jego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[syna]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Feleka lat trzysta siedemdziesiąt i zrodził synów i córki i umarł.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Felek sto trzydzieści lat i zrodził ― Regaua.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żył Felek po ― zrodzeniu jego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[syna]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Regaua dwieście dziewięć lat i zrodził synów i córki i umarł.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Regaua sto trzydzieści dwa lat i zrodził ― Serucha.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żył Regau po ― zrodzeniu jego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[syna]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Serucha dwieście siedm lat i zrodził synów i córki i umarł.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Seruch sto trzydzieści lat i zrodził ― Nachora.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żył Seruch po ― zrodzeniu jego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[syna]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Nachora lat dwieście i zrodził synów i córki i umarł.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Nachor lat siedemdziesiąt dziewięć i zrodził ― Teracha.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żył Nachor po ― zrodzeniu jego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[syna]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Teracha lat sto dwadzieścia dziewięć i zrodził synów i córki i umarł.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Terach siedemdziesiąt lat i zrodził ― Abrama i ― Nachora i ― Harrana.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DZIEJE RODU TERACHA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zaś ― pokolenia Teracha: Terach zrodził ― Abrama i ― Nachora i ― Harrana, i Harran zrodził ― Lota.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Harran przed Terachem ― ojcem jego w ― ziemi, co urodził się, w ― krainie ― Chaldejczyków.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wzięli Abram i Nachor sobie kobiety: imię ― kobiety Abrama Sara, a imię ― kobiety Nachora Milka córka Harana,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[który był] </w:t>
      </w:r>
      <w:r>
        <w:rPr>
          <w:rFonts w:ascii="Times New Roman" w:eastAsia="Times New Roman" w:hAnsi="Times New Roman" w:cs="Times New Roman"/>
          <w:noProof w:val="0"/>
          <w:sz w:val="24"/>
        </w:rPr>
        <w:t>ojcem Milki i ojcem Jiski.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Sara bezpłodna i nie rodząca dzieci.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Terach ― Abrama syna jego i ― Lota syna Harana syna ― syna jego i ― Saraj ― synową jego kobietę Abrama ― syna jego i wyprowadził ich z  ― kraju ― Chaldejczyków żeby pójść do ― ziemi Kanaan i przyszedł aż do Charanu i zamieszkał tam.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― dni Teracha w Charanie dwieście pięć lat, i umarł Terach w Charanie.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22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Akeda - Związanie Izaaka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stało się po ― wypowiedziach tych,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[że]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Bóg poddał próbie ― Abrahama i powiedział do niego: Abrahamie, Abrahamie! ― Zaś odpowiedział: Otom ja.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powiedział: Weź ― syna twego, ― umiłowanego, którego kochasz, ― Izaaka, i pójdź do ― ziemi ― wyniosłej i złóż go tam na ofiarę na jednej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[z]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gór, którą ― ci powiem.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Podniósłszy się zaś Abraham ― rano osiodłał ― oślicę jego; zabrał zaś ze sobą dwóch chłopców i Izaaka ― syna jego i narąbał drew na całopalenie, podniósłszy się poszedł i przyszedł na ― miejsce, o którym powiedział mu ― Bóg.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― trzeciego i przejrzał Abraham ― oczami zobaczył ― miejsce z daleka.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Abraham ― chłopcom jego: Usiądźcie wy z ― oślicą, ja zaś i ― chłopiec pójdziemy aż tam, a pokłoniwszy się, wrócimy do was.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zaś Abraham ― drwa na całopalenie i nałożył na Izaaka ― syna jego. Wziął zaś i ― ogień do ręki i ― duży nóż, i szli ― dwaj razem.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Izaak do Abrahama ― ojca jego mówiąc: Ojcze? ― Zaś odpowiedział: Co jest, dziecko? Powiedział: Oto ― ogień i ― drwa, gdzie jest ― baranek ― na całopalenie?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Abraham: ― Bóg upatrzy sobie baranka na całopalenie, dziecko. Szli zaś obaj razem.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Pszyszli na ― miejsce, o którym powiedział mu ― Bóg, i zbudował tam Abraham ołtarz i ułożył ― drwa i związał Izaaka ― syna jego, położył go na ― ołtarz na ― drwach.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wyciągnął Abraham ― rękę jego dobywając ― noża,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[aby] </w:t>
      </w:r>
      <w:r>
        <w:rPr>
          <w:rFonts w:ascii="Times New Roman" w:eastAsia="Times New Roman" w:hAnsi="Times New Roman" w:cs="Times New Roman"/>
          <w:noProof w:val="0"/>
          <w:sz w:val="24"/>
        </w:rPr>
        <w:t>zabić ― syna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do niego zwiastun JAHWE z ― nieba i powiedział mu: Abrahamie, Abrahamie! ― Zaś odpowiedział: Otom ja.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Nie podnoś ― ręki swojej na ― chłopca ani nie czyń mu nic. Teraz bowiem poznałem, że boisz się ― Boga ty, a nie oszczędziłeś ― syna twego ― umiłowanego dla Mnie.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przejrzał Abraham na oczy jego zobaczył, i oto baranek, ― zaplątany w krzewie gęstym ― rogami; i poszedł Abraham i wziął ― baranka i złożył go na całopalenie zamiast Izaaka ― syna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Abraham ― imieniem ― miejsce owe: JAHWE spojrzał, aby mówiliby dzisiaj: Na ― górze JAHWE objawił się.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zawołał zwiastun JAHWE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[do]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Abrahama powtórnie z ― nieba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Na Siebie przysiągłem, mówi JAHWE, ― ze względu na co uczyniłaś ― wypowiedź ― i nie oszczędziłeś ― syna twego ― umiłowanego dla Mnie,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rzeczywiście błogosławiąc pobłogosławię cię i zwiększając powiększę ― nasienie twe jak ― gwiazdy ― nieba i jak ― piasek ― na ― brzegu ― morza, i odziedziczy ― nasienie twe ― miasta ― wrogów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zostaną błogosławione w ― nasieniu twym wszystkie ― narody ― ziemi, za to, że okazałeś posłuszeństwo ― Mojemu głosowi.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 zaś Abrahama do ― chłopców jego, i powstawszy szli razem do ― studni ― przysięgi. I zamieszkał Abraham przy ― studni ― przysięgi.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Potomkowie Nachora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po ― wypowiedziach tych i przyniesiono wiadomość ― Abrahamowi mówiąc: Oto urodziła Milka i jemu synów, Nachorowi ― bratu twemu,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Oksa pierworodnego i ― Bauksa brata jego i ― Kamuela ojca Syryjczyków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Chasada i ― Azaua i ― Faldasa i ― Jedlafa i ― Bathuela.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Bathuel zrodził ― Rebekkę. Ośmiu tych synów, których urodziła Milka ― Nachorowi ― bratu Abrahama.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nałożnica jego, ― o imieniu Reema, urodziła i jemu ― Tabeka, i ― Gaama, i ― Tochosa i ― Mochę.</w:t>
      </w:r>
      <w:r>
        <w:rPr>
          <w:noProof/>
        </w:rPr>
        <w:t xml:space="preserve"> </w: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2024-05-24T04:27:19Z</dcterms:modified>
</cp:coreProperties>
</file>