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Wprowadzenie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Objawienie Jezusa Pomazańca, które dał Mu ― Bóg,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pokazać ― sługom Jego co musi stać się w krótce, i oznaczył posławszy przez ― zwiastuna Jego ― słudze Jego Janowi,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zaświadczył ― słowo ― Boga i ― świadectwo Jezusa Pomazańca, ile zobaczył.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― czytający i ci słyszący ― słowa ― proroctwa i strzegący ― w nim, które są napisane, ― bowiem czas bliski.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Powitanie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Jan ― siedmiu zgromadzeniom ― w ― Azji: łaska wam i pokój od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 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przychodzi, i od ― siedmiu Duchów ― przed ― tronem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 Jezusa Pomazańca, ― świadka ― wiernego, ― pierworodnego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[spośród] </w:t>
      </w:r>
      <w:r>
        <w:rPr>
          <w:rFonts w:ascii="Times New Roman" w:eastAsia="Times New Roman" w:hAnsi="Times New Roman" w:cs="Times New Roman"/>
          <w:noProof w:val="0"/>
          <w:sz w:val="24"/>
        </w:rPr>
        <w:t>martwych i ― władca ― królów ― ziemi, ― kochającego nas i uwalniającego nas z  ― grzechów naszych w ― krwi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królestwem, kapłanami ― Boga i Ojca Jego, Jemu ― chwała i ― moc na ― wieki ― wieków. Amen.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― chmurami, i zobaczy Go wszelkie oko i którzy Jego przebili, i będą uderzać się w pierś przez Niego wszystkie ― plemiona ― ziemi. Tak, Amen.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― Alfa i ― Omega, mówi Pan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przychodzi, ― Wszechmogący.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Wizja Syna Człowieczego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― brat wasz i współuczestnik w ― ucisku i królestwie i wytrwałości w Jezusie, stałem się na ― wyspie ― która jest nazywana Patmos dla ― słowa ― Boga i ― świadectwa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― Pański dzień i usłyszałem za mną głos wielki jak trąby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mówiący: Co widzisz, napisz w zwoju i poślij ― siedmiu zgromadzeniom, w Efezie i w Smyrnie i w Pergamonie i w Tiatyrze i w Sardes i w Filadelfii i w Laodycei.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odwróciłem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widzieć ― głos, który mówił za mną, i odwróciwszy się zobaczyłem siedem świeczników złotych,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― świeczników podobnego Synowi Człowieka, który jest ubrany w sięgającą stóp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[szatę]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który jest przepasany na ― piersiach pasem złotym.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głowa Jego i ― włosy białe jak wełna, białe jak śnieg, a ― oczy Jego jak płomień ognia,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stopy Jego podobne do mosiądzu jak w piecu rozpalonym, a ― głos Jego jak wołanie wód wielu,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― prawej ręce Jego gwiazd siedem i z ― usta Jego miecz obosieczny ostry wychodzący i ― wygląd Jego jak ― słońce świecące w ― mocy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zobaczyłem Go, upadłem do ― stóp Jego jak martwy, i położył ― prawą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[rękę]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na mnie mówiąc: Nie bój się, JA JESTEM ― pierwszy i ― 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Żyjący i stałem się martwy i oto żyjący jestem na ― wieki ― wieków, i mam ― klucze ― śmierci i ― otchłani.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więc co ujrzałeś i co było i co zamierza stać się po 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Tajemnicę ― siedmiu gwiazd co ujrzałeś na ― prawej mej, i ― siedem świeczników ― złotych: ― siedem gwiazd zwiastunami ― siedmiu zgromadzeń są, a ― świeczników ― siedem siedmioma zgromadzeniami są.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List do Efezu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Zwiastunowi ― w Efezie zgromadzenia napisz: To mówi ― trzymający ― siedem gwiazd w ― prawej Jego, ― chodzący w środku ― siedmiu świeczników ― złotych.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― dzieła twe i ― trud i ― wytrwałość twą, i że nie możesz znieść złych, i wypróbowałeś ― mówiących o sobie "Wysłannicy" a nie są, i znalazłeś ich fałszywymi.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wytrwałość masz, i zniosłeś dla ― imienia Mego, i nie znużyłeś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tobie, że ― miłość twą ― pierwszą opuściłeś.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więc skąd spadłeś, i zmień myślenie i ― pierwsze dzieła uczyń. Jeśli zaś nie, przychodzę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[przeciw] </w:t>
      </w:r>
      <w:r>
        <w:rPr>
          <w:rFonts w:ascii="Times New Roman" w:eastAsia="Times New Roman" w:hAnsi="Times New Roman" w:cs="Times New Roman"/>
          <w:noProof w:val="0"/>
          <w:sz w:val="24"/>
        </w:rPr>
        <w:t>tobie i poruszę ― świecznik twój z  ― miejsca jego, jeśli nie zmienisz myślenia.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masz, że nienawidzisz ― dzieł ― Nikolaitów, co i ja nienawidzę.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Mający ucho niech usłyszy jak ― Duch mówi ― zgromadzeniom. ― Zwyciężającemu dam jemu zjeść z  ― drzewa ― życia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― Ogrodzie ― Boga.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SMYRNY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Smyrnie zgromadzenia zapisz: To mówi ― pierwszy i ― ostatni co stał się martwy i ożył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twój ― ucisk i ― ubóstwo, ― ale bogaty jesteś ― i ― bluźnienie od ― mówiących,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Judejczykami są sobie samym, a nie są ale zgromadzeniem ― oskarżyciela.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co masz wycierpieć. Oto zamierza wtrącać ― przeciwnik z was do więzienia, aby wypróbowani zostalibyście i będziecie mieć ucisk dni dziesięć. Stawaj się wierny aż do śmierci, a dam ci ― wieniec ― życia.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 ― Zwyciężający ― nie doznałby niesprawiedliwości od ― śmierci ― drugiej.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List do Pergamonu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Pergamonie zgromadzenia zapisz: To mówi ― mający ― miecz ― obosieczny ―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gdzie mieszkasz: gdzie ― tron ― oskarżyciela a trzymasz się ― imienia Mego, i nie wyparłeś się ― wiary Mej i w ― dniach Antypasa ― świadka Mego ― wiernego Mego, co został zabity u was, gdzie ― oskarżyciel mieszka.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mam przeciw tobie trochę, że masz tam trzymających się ― nauki Balaama co nauczał ― Balaka rzucić obrazę przed ― synów Izraela,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zjeść ofiarowanych bóstwom i popełniać nierząd.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masz i ty trzymających się ― nauki ― Nikolaitów podobnie.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Opamiętaj się więc, jeśli zaś nie, przychodzę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[przeciw] </w:t>
      </w:r>
      <w:r>
        <w:rPr>
          <w:rFonts w:ascii="Times New Roman" w:eastAsia="Times New Roman" w:hAnsi="Times New Roman" w:cs="Times New Roman"/>
          <w:noProof w:val="0"/>
          <w:sz w:val="24"/>
        </w:rPr>
        <w:t>tobie szybko i będę wojować z nimi ― ― mieczem ― ust Moich.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Mający ucho niech usłyszy jak ― Duch mówi ― zgromadzeniom. ― Zwyciężającemu dam mu ― mannę ― ukrytej, i dam mu kamyk biały, i na ― kamyku imię nowe zapisane,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nie zna jeśli nie ― biorący.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TIATYRY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Tiatyrze zgromadzenia zapisz: To mówi ― Syn ― Boga, ― mający ― oczy Jego jak płomienie ognia, i ― stopy Jego podobne do mosiądzu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twe ― dzieła i ― miłość i ― wiarę i ― służbę i ― wytrwałość twą, i ― dzieł twych ― ostatnich więcej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pierwszych.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tobie, że pozwalasz ― kobiecie Jezebel, ― mówiącą samej sobie prorokinią, a naucza i zwodzi ― Me sługi, uprawiać nierząd i zjeść ofiarowane bóstwom.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czas, aby zmieniłby myślenie, i nie chce zmienić myślenia z  ― rozpusty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łoże i ― cudzołożących z nią w ucisk wielki, jeśli nie upamiętają się z  ― dzieł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dzieci jej zabiję na śmierć, i poznają wszystkie ― zgromadzenia, że JA JESTEM ― badający nerki i serca, i dam wam każdemu według ― dzieł waszych.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 ― pozostałym ― w Tiatyrze, ilu nie mają ― nauki tej, którzyście nie zobaczyli ― "głębin ― oskarżyciela", jak mówią, nie rzucam na was innego brzemienia.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macie, uchwyćcie się aż ― ― przyszedłbym.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zwyciężający i ― strzegący aż do końca ― dzieł Mych, dam mu władzę nad ― narodami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pasł będzie je ― laską żelazną, jak ― rzeczy ― gliniane są kruszone,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wziąłem od ― Ojca Mego, i dam mu ― gwiazdę ― poranną.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SARDES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Sardes zgromadzenia napisz: Te mówi ― mający ― siedem duchów ― Boga i ― siedem gwiazd. Znam twe ― dzieła, że imię masz, że żyjesz, lecz martwy jesteś.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Stawaj się czuwającym i utwierdź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pozostało,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co miało umrzeć. Nie bowiem znalazłem twe dzieła dopełnione przed ― Bogiem Moim.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więc jak przyjąłeś i usłuchałeś, i strzeż i zmień myślenie. Jeśli więc nie będziesz czuwać, przyjdę jak złodziej, i nie ― będziesz wiedzieć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jakiej godzinie przyjdę na ciebie.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trochę imion w Sardes co nie splamiły ― szat ich, i będą chodzić ze Mną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[szatach] </w:t>
      </w:r>
      <w:r>
        <w:rPr>
          <w:rFonts w:ascii="Times New Roman" w:eastAsia="Times New Roman" w:hAnsi="Times New Roman" w:cs="Times New Roman"/>
          <w:noProof w:val="0"/>
          <w:sz w:val="24"/>
        </w:rPr>
        <w:t>białych, gdyż godni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Zwyciężający tak okryje się w szaty białe, i nie ― zostanie wymazane ― imię jego, ze ― zwoju ― życia i wyznam ― imię jego przed ― Ojcem Mym i przed ― zwiastunami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LIST DO FILADELFII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Filadelfii zgromadzenia napisz: Te mówi ― święty, ― prawdziwy, ― mający ― klucz Dawida, ― otwierający i 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zamknie, i zamyka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jącym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otwiera.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― dzieła. Oto daję przed tobą drzwi otwarte, które 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może zamknąć ich; gdyż małą masz moc, a ustrzegłeś Me ― słowo i nie wyparłeś się ― imienia Mego.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daję z  ― synagogi ― oskarżyciela, ― mówiących o sobie samych,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Judejczykami są, a nie są ale kłamią. Oto uczynię ich aby, przyjdą i pokłonią się przed ― stopami twymi i poznają, że Ja ukochałem cię,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ustrzegłeś ― słowo ― wytrwałości Mej, i ja ciebie ustrzegę od ― godziny ― próby ― mającej przychodzić na ― zamieszkujących całą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[ziemię]</w:t>
      </w:r>
      <w:r>
        <w:rPr>
          <w:rFonts w:ascii="Times New Roman" w:eastAsia="Times New Roman" w:hAnsi="Times New Roman" w:cs="Times New Roman"/>
          <w:noProof w:val="0"/>
          <w:sz w:val="24"/>
        </w:rPr>
        <w:t>, doświadczyć ― mieszkających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Przychodzę szybko: trzymaj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masz, aby nikt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wziął ― wieńca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List do Laodycei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zwiastunowi ― w Laodycei zgromadzenia napisz: Te mówi ― Amen, ― świadek ― wierny i prawdziwy, ― początek ― stworzenia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twe ― dzieła, gdyż ani zminy jesteś ani gorący. Obyś zimny był lub gorący.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letni jesteś, a ani gorący ani zimny, zamierzam cię wypluć z  ― ust Moich.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mówisz, że: Bogaty jestem i wzbogaciłem się i 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potrzebę mam, i nie wiesz, żeś ty jesteś ― nieszczęsny i pożałowania godny i biedak i ślepy i nagi.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u Mnie złoto wypalone w ogniu, abyś wzbogacił się, i szaty białe, abyś odział się i nie uwidoczniła się ― hańba ― nagośći twojej, i maścią do oczu namaścił ― oczy twe, abyś widział.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każdego którego kocham upominam i karcę. Okaż gorliwość więc i zmień myślenie.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u ― drzwi i pukam. Jeśli kto usłyszy ― głos Mój i otworzy ― drzwi, wejdę do niego i będę jadł z nim i on ze Mną.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Zwyciężającemu dam mu usiąść ze Mną na ― tronie Mym, jak i ja zwyciężyłem i usiadłem z ― Ojcem Mym na ― tronie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ucho niech usłyszy jak ― Duch mówi ― zgromadzeniom.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WIZJA ODKUPIONYCH - ZAPIECZĘTOWANIE 144000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zobaczyłem czterech zwiastunów stojących na ― czterech narożnikach ― ziemi trzymających ― cztery wiatry ― ziemi, aby nie wiałby wiatr na ― ziemię ani na ― morze ani na wszelkie drzewo.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wychodzącego od wschodu słońca, mającego pieczęć Boga Żywego, i krzyknął głosem wielkim ― czterem zwiastunom co zostało dane im uczynić niesprawiedliwość ― ziemi i ― morzu,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uczynilibyście niesprawiedliwości ― ziemi ani ― morzu ani ― drzewom, aż opieczętowalibyśmy ― sług ― Boga naszego na ― czołach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― liczbę ― którzy są opieczętowani: sto czterdzieści cztery tysiące, którzy są opieczętowani z  każdego plemienia synów Izraela: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Judy dwanaście tysięcy którzy są opieczętowani, z  plemienia Rubena dwanaście tysięcy, z  plemienia Gada dwanaście tysięcy,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Asera dwanaście tysięcy, z  plemienia Naftalego dwanaście tysięcy, z  plemienia Manassesa dwanaście tysięcy,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Symeona dwanaście tysięcy, z  plemienia Lewiego dwanaście tysięcy, z  plemienia Issachara dwanaście tysięcy,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 plemienia Zabulona dwanaście tysięcy, z  plemienia Józefa dwanaście tysięcy, z  plemienia Beniamina dwanaście tysięcy, którzy są opieczętowani.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Wizja odkupionych - przed tronem Boga i Baranka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zobaczyłem i oto tłum wielki, którego policzyć jego nikt nie mógł, z  wszelkiego narodu i plemienia i ludów i języków, stojący przed ― tronem i przed ― Barankiem, ubranych w szaty białe, i palmy w ― rękach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krzyczą głosem wielkim mówiąc: ― Zbawienie ― Bogu naszemu ― siedzącemu na ― tronie i ― Barankowi.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wszyscy ci zwiastunowie stanęli wokół ― tronu i ― starsi i ― cztery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[istoty] </w:t>
      </w:r>
      <w:r>
        <w:rPr>
          <w:rFonts w:ascii="Times New Roman" w:eastAsia="Times New Roman" w:hAnsi="Times New Roman" w:cs="Times New Roman"/>
          <w:noProof w:val="0"/>
          <w:sz w:val="24"/>
        </w:rPr>
        <w:t>żyjące, i upadli przed ― tronem na ― twarze ich i oddając cześć ― 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Amen, ― błogosławieństwo i ― chwała i ― mądrość i ― dziękczynienie i ― szacunek i ― moc i ― siła ― Bogu naszemu na ― wieki ― wieków. Amen.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ze ― starszych mówiąc mi: Ci ― którzy są okryci ― szatami ― białymi, kim są i skąd przyszli?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mu: Panie mój, ty wiesz, i powiedział mi: Ci są ― przychodzący z  ― udręki ― wielkiej, i wyprali ― szaty ich i wybielili je we ― krwi ― Baranka.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są przed ― tronem ― Boga i służą Mu dniem i nocą w ― świątyni Jego, i ― siedzący na ― tronie rozciągnie namiot nad nimi.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głodować już ani będą pragnąć już, ani nie padnie na nich ― słońce ani wszelki upał,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― Baranek ― na środku ― tronu pasł będzie ich i wprowadzi ich na życia źródła wód. i zetrze ― Bóg wszelką łzę z  ― oczu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Otwarcie siódmej pieczęci i głos siedmiu trąb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otworzył ― pieczęć ― siódmą, stała się cisza w ― niebie, jakieś pół godziny.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― siedmiu zwiastunów ― w obecności ― Boga stojących, i zostały dane im siedem trąb.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przyszedł i stanął przy ― ołtarzu mając kadzielnicę złotą, i zostało dane mu kadzideł wiele, aby da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modlitwami ― świętych wszystkich na ― ołtarz ― złoty ― przed ― tronem.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wzniósł się ― dym ― kadzenia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modlitwami ― świętych z  ręki ― zwiastuna przed ―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― zwiastun ― kadzielnicę i napełnił ją z  ― ognia ― ołtarza i rzucił na ― ziemię; i stały się grzmoty i głosy i błyskawice i 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siedmiu zwiastunów ― mających ― siedem trąb, przygotowali siebie, aby zatrąbiliby.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pierwszy zatrąbił i stał się grad i ogień który jest zmieszany w krwi i został rzucony na ― ziemię; i ― trzecia ― ziemi została spalona, i ― trzecia ― drzew została spalona, i cała trawa zielona została spalona.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drugi zwiastun zatrąbił; i jakby góra wielka, ogniem zapalona została wyrzucona w ― morze. I stała się ― trzecia ― morza krwią,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― trzecia ― stworzeń ― w ― morzu, ― mających dusze, i ― trzecia ― statków zniszczona.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trzeci zwiastun zatrąbił; i spadła z  ― nieba gwiazda wielka paląca się jak lampa, i spadła na ― trzecią ― rzek i na ― źródła ― wód.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imię ― gwiazdy mówią ― "Piołun". I stała się ― trzecia ― wód w piołunie, i wielu ― ludzi umarło od ― wód, bo stały się gorzkimi.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czwarty zwiastun zatrąbił; i została uderzona ― trzecia ― słońca i ― trzecia ― księżyca i ― trzecia ― gwiazd, aby zostałaby zaćmiona ― trzecia ich i ― dzień nie ukazałby ― trzecią jego i ― noc podobnie.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jednego orła lecącego na środku nieba, mówiącego głosem wielkim: Biada, biada, biada ― zamieszkującym na ― ziemi od ― pozostałych dźwięków ― trąby ― trzech zwiastunów ― mających trąbić.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Piąta trąba i pierwsze Biada!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piąty zwiastun zatrąbił: i zobaczyłem gwiazdę z  ― nieba spadającą na ― ziemię, i został dany jej ― klucz ― studni ― otchłani.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― studnię ― otchłani: i wzniósł się dym z e ― studni jak dym pieca wielkiego, i zaciemnione zostało ― słońce i ― powietrze od ― dymu ― studni.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― dymu wyszły szarańcze na ― ziemię i została dana im władza jaką mają władzę ― skorpiony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powiedziano im, aby nie szkodziłyby ― trawie ― ziemi ani wszelkiej zieleni ani, wszelkiemu drzewu, jeśli nie ― ludziom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[jedynie]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którzy nie mają ― pieczęci ― Boga na ― czołach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[ich]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dany im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[nakaz]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nie uśmiercały ich, ale aby byli dręczeni miesięcy pięć. I ― męczarnia ich jak męczarnia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skorpiona, kiedy raziłby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― dniach owych będą szukać ― ludzie ― śmierci i nie ― znajdą jej, i będą pragnąć umrzeć i ucieka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ć [będzie]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śmierć od 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podobne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 wyglądu]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szarańczy, podobne koniom przygotowanym do bitwy, a na ― głowach ich jakby wieńce podobne złotu, i ― twarze ich jak twarze ludzkie,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kobiet, i ― zęby ich jak lwów były,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napierśniki jak pancerze żelazne, i ― dzwięk ― skrzydeł ich jak odgłos rydwanów koni licznych, biegnących do bitwy.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mają ogony podobne skorpionom i żądła, i w ― ogonach ich, ― władza ich,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szkodzić ― ludziom miesięcy pięć.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nad nimi króla, ― zwiastuna ― otchłani, imię jego po hebrajsku Abaddon i w ― greckim imię ma Apollon.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"Biada" ― pierwsze przeszło: Oto przychodzi jeszcze dwa "Biada" po tych.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Szósta trąba i drugie Biada!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― szósty zwiastun zatrąbił: i usłyszałem odgłos jeden z 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[czterech]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rogów ― ołtarza ― złotego ― przed ― Bogiem,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mówiący ― szóstemu zwiastunowi,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mający ― trąbę: Rozwiąż ― czterech zwiastunów ― związanych nad ― rzeką ― wielką Eufratem.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― czterej zwiastunowie ― przygotowani na ― godzinę i dzień i miesiąc i rok, aby zabiliby ― trzecią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ludzkości.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liczba ― wojsk ― konnicy dwa miriady miriad; usłyszałem ― liczbę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― konie w ― widzeniu i ― siedzących na nich, mających napierśniki ogniste i hiacyntowe i siarkowe, a ― głowy ― koni jak głowy lwów, i z ― ust ich wychodzi ogień i dym i siarka.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― trzech ciosów tych zostali zabici ― trzecia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ludzkości, od ― ognia i ― dymu i ― siarki ― wychodzącej z  ― ust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władza ― koni w ― ustach ich jest i w ― ogonach ich, ― bowiem ogony ich podobne wężom, mające głowy i ― nimi wyrządzają szkody.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pozostali ― ludzie,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zostali zabici w ― ciosach tamtych, ani zmienili myślenia, od ― dzieł ― rąk ich, aby nie kłaniali się ― demonom i ― wizerunkom ― złotym i ― srebrnym i ― z brązu i ― kamiennym i ― drewnianym,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widzieć są w stanie, ani słuchać, ani chodzić,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zmieniły myślenia od ― morderstw ich, ani od ― magii ich, ani od ― rozpusty ich, ani od ― kradzieży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ANIOŁ I MAŁY ZWÓJ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innego zwiastuna, siłacza schodzącego z  ― nieba, który jest odziany chmurą, i 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tęczą nad ― głową jego, i ― oblicze jego jak ― słońce, i ― stopy jego jak filary ognia,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― ręku jego mały zwój otwarty. I położył ― stopę jego ― prawą na ― morzu, ― zaś lewą na ―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wielkim jak lew ryczy. I kiedy krzyknął, słowa wyrzekło ― siedem grzmotów ― swoich głosami.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słowa wyrzekło ― siedem grzmotów, zamierzałem pisać, i usłyszałem głos z  ― nieba mówiący: Zapieczętuj te słowa które wyrzekło ― siedem grzmotów, a nie te zapisałbyś.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zwiastun, którego zobaczyłem stojące na ― morzu i na ― ziemi, podniósł ― rękę jego ― prawą ku ― niebiosom,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― Żyjącego na ― wieki ― wieków, co stworzył ― niebiosa i ― na nich i ― ziemię i ― na niej i ― morze i ― w nim, że czas już nie będzie,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― dniach ― głosu ― siódmego zwiastuna, kiedy będzie trąbić, i zostanie dokonana ― tajemnica ― Boga, gdy ogłosił dobrą nowinę ― swoim sługom ― prorokom.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głos co usłyszałem z  ― nieba, znów mówiący ze mną i mówiący: Odejdź, weź ― zwój ― otwarty w ― ręku ― zwiastuna ― stojącego na ― morzu i 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― zwiastuna, mówiąc mu: daj mi ― mały zwój. I mówi mi: Weź i zjedz go, i uczyni gorzkim twój ― brzuch ale w ― ustach twych będzie słodki jak miód.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― mały zwój z  ― ręki ― zwiastuna, i zjadłem go, i był w ― ustach mych jak miód słodki i kiedy zjadłem go, stał się gorzki ― brzuch mój.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mi: Trzeba ci znów prorokować o ludach i narodach i językach i królach licznych.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Dwaj świadkowie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lasce, mówiąc: Podnieś się i zmierz ― przybytek ― Boga i ― ołtarz i ― oddających cześć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― dziedziniec ― zewnętrzny ― przybytku odrzuć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od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jego mierz, bowiem został dany ― narodom i ― miasto ― święte będą deptać miesięcy czterdzieści dwa.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― dwóch świadków Mych, i będą prorokować dni tysiąc dwieście sześćdziesiąt okryci worami.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― dwoma drzewami oliwnymi i ― dwoma świecznikami ―. przed ― Panem ― ziemi stojącymi,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im chce uczynić niesprawiedliwość, ogień wychodzi z  ― ust ich i pożera ― przeciwników ich, i jeśli kto chciałby im uczynić niesprawiedliwość, tak ma on zostać zabitym.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mają ― władzę zamknąć ― niebiosa, aby nie deszcz padałby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 ― prorokowania ich, i władzę mają nad ― wodami zmieniać je w krew i porazić ― ziemię we wszelkiej pladze ilekroć jeśli chcieliby.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dokończą ― świadectwo ich, ― zwierzę ― wchodzące z  ― otchłani uczyni z nimi wojnę i zwycięży ich i zabije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zwłoki ich na ― ulicach ― miasta ― wielkiego, które jest nazywane duchowo Sodomą i Egiptem, gdzie i ― Pan ich został ukrzyżowany.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 z  ― ludów i plemion i języków i narodów, ― zwłoki ich dni trzy i pół, i ― zwłoki ich nie dopuszczą położyć w grobowcu.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zamieszkujący na ― ziemi radują się nad nimi i weselą i prezenty będą posyłać sobie nawzajem, gdyż ci ― dwaj prorocy dręczyli ― zamieszkujących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― trzech dniach i połowie duch życia od ― Boga, wszedł w nich, i stanęli na ― stopach ich i lęk wielki padł na ― widzących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głos wielki z  ― nieba mówiący im: Wznieście się tutaj: i wznieśli się do ― niebios w ― chmurze, i zobaczyli ich ― nienawidzący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owej ― godzinie stało się trzęsienie wielkie, i ― dziesiąta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miasta upadła, i zostali zabici w ― trzęsieniu ziemi imiona ludzi tysięcy siedem, i ― pozostali przestraszeni stali się i dali chwałę ― Bogu ― nieba.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Biada ― drugie przeszło; oto ― Biada ― trzecie przychodzi szybko.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Siódma trąba i trzecie biada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siódmy zwiastun zatrąbił: i było głosy wielkie na ― niebie, mówiące: Stało się ― królestwo ― świata ― Panu naszemu, i ― Pomazańcowi Jego i królować będzie na ― wieki ―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dwudziestu czterech starszych ― przed ― Bogiem siedzących na ― tronach ich, upadło na ― twarze ich i oddali cześć ― 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ci, Panie ― Boże ― Wszechmogący ― któryś jest i ― był, bowiem wziąłeś ― moc Twą ― wielką i zacząłeś królować.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otwarty ― przybytek ― Boga ― w ― niebie, i pojawiła się ― arka ― przymierza Jego w ― przybytku Jego, i stały się błyskawice i głosy i grzmoty i 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grad wielki.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WIZJA KOBIETY I SMOKA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pojawił się na ― niebie, kobieta odziana ― słońcem, a ― księżyc poniżej ― stóp jej, i na ― głowie jej wieniec gwiazd dwunastu,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mająca, i krzyczy rodząc w bólach i udręczona urodziła.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pojawił się inny znak na ― niebie, i oto smok ognisty wielki, mający głów siedem i rogów dziesięć i na ― głowach jego siedem diademów,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ogon jego ciągnie ― trzecią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gwiazd ― nieba, i rzucił je na ― ziemię i ― smok stanął przed ― kobietą ― mającą urodzić, aby kiedy urodziłaby ― dziecko jej, pożarłby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urodziwszy syna, mężczyznę co ma paść wszystkie ― narody ― laską żelazną i zostało porwane ― dziecko jej do ― Boga i do ― tronu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kobieta uciekła na ― pustkowie, gdzie posiada tam miejsce który jest przygotowane od ― Boga, aby tam karmiliby ją dni tysiąc dwieście sześćdziesiąt.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Książę Michał i jego wojsko staje do walki ze smokiem w obronie kobiety i jej dziecka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w ― niebie, ― Michał i ci zwiastuni jego ― walczyli ze ― smokiem, i ― smok wojował i ci zwiastuni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mieli siły, ani miejsce znalazło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nich jeszcze w ― niebie.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― smok ― wielki, ― wąż ― pradawny, ― zwany Oszczercą i ― Przeciwnikiem ― zwodzący ― świat zamieszkały cały, zrzucony został na ― ziemię, i ci zwiastuni jego z nim zostali zrzuceni.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― krew ― Baranka i przez ― słowo ― świadectwa Jego, i nie umiłowali ― dusz ich aż do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cieszcie się, niebiosa i ci w nich mieszkający, biada ― ziemi i ― morzu, bowiem zszedł ― oszczerca do was mający furię wielką, zobaczywszy, że mały czas posiada.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zobaczył ― smok, że został zrzucony na ― ziemię, prześladował ― kobietę, która urodziła ― mężczyznę.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dane ― kobiecie ― dwa skrzydła ― orła ― wielkiego, aby leciała na ― pustkowie, na ― miejsce jej, gdzie karmiona jest tam czas i czasy i połowę czasu,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 dala] </w:t>
      </w:r>
      <w:r>
        <w:rPr>
          <w:rFonts w:ascii="Times New Roman" w:eastAsia="Times New Roman" w:hAnsi="Times New Roman" w:cs="Times New Roman"/>
          <w:noProof w:val="0"/>
          <w:sz w:val="24"/>
        </w:rPr>
        <w:t>od oblicza ― węża.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― wąż z  ― ust jego za ― kobietą wodę jak rzekę, aby ją porwaną przez nurt uczyniłby.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― ziemia ― kobiecie, i otworzyła ― ziemia ― usta ją i połknęła ― rzekę, którą wyrzucił ― smok z  ― ust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― smok na ― kobietę, i poszedł uczynić wojnę z ― pozostałym ― nasieniem jej, ― zachowującym ― przykazania ― Boga i mającym ― świadectwo Jezusa,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na ― piasku ― morza.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DWA ZWIERZĘCIA - PIERWSZE ZWIERZĘ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z  ― morza zwierzę wychodzące mające rogów dziesięć i głów siedem i na ― rogach jego dziesięć diademów, i na ― głowach jego imiona bluźniercze.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zwierzę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zobaczyłem było podobne panterze a ― stopy jego, jak niedźwiedzia a ― usta jego jak usta lwa. I dał mu ― smok ― moc jego i ― tron jego i władzę wielką.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z  ― głów jego jak zraniona na śmierć, lecz ― cios ― śmierci jego został uzdrowiony. I pełna podziwu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[poszła]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cała ― ziemia za ― zwierzęciem,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― smokowi, bowiem dał ― władzę ― zwierzęciu, i oddali cześć ― zwierzęciu mówiąc: Któż podobny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zwierzęciu, i kto może wojować z nim?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dane mu usta mówiące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[słowa]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wielkie i bluźnierstwa, i została dana mu władza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czynić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miesięcy czterdzieści dwa.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otworzyło ― usta jego w bluźnierstwach do ― Boga, bluźniąc ― imieniu Jego i ― namiotowi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 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niebie namiotującym.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mu uczynić wojnę ze ― świętymi i zwyciężyć ich i została dana mu władza nad wszelkim plemieniem i ludem i językiem i narodem.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jemu wszyscy ― zamieszkujący na ― ziemi, których nie zapisane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imię jego w ― zwoju ― życia ― Baranka ― zabitego, od założenia świata.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ucho, niech usłyszy.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[ma iść]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niewoli, do niewoli odchodzi; jeśli ktoś ― mieczem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[ma] </w:t>
      </w:r>
      <w:r>
        <w:rPr>
          <w:rFonts w:ascii="Times New Roman" w:eastAsia="Times New Roman" w:hAnsi="Times New Roman" w:cs="Times New Roman"/>
          <w:noProof w:val="0"/>
          <w:sz w:val="24"/>
        </w:rPr>
        <w:t>zostać zabity, trzeba mu ― mieczem zostać zabitym. Tutaj jest ― cierpliwości i ― wiara ― świętych.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Dwa zwierzęcia - Drugie zwierzę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wychodzące z  ― ziemi, i miało rogów dwa, podobnie Barankowi, lecz mówiło jak smok.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władzę ― pierwszego zwierzęcia całą czyni przed nim. I czyni ― ziemię i ― na niej zamieszkujących, aby oddali cześć ― zwierzęciu ― pierwszemu, co zostało uzdrowione ― zranienie ― śmierci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wielkie, aby i ogień uczyniło z  ― nieba schodzący na ― ziemię przed ― ludzmi.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zwodzi ― zamieszkujących na ― ziemi przez ― znaki, które dano jej uczynić przed ― zwierzęciem, mówiąc ― zamieszkującym na ― ziemi,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uczynili obraz ― zwierzęciu, co ma ― cios ― mieczem a przeżyło.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― obrazowi ― zwierzęcia, aby i przemówiłaby ― podobizna ― zwierzęcia, i sprawiła, aby ilu kolwiek nie oddaliby czci ― obrazowi ― zwierzęcia zostali zabici.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czyni,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wszyscy: ― mali i ― wielcy, i ― bogaci i ― biedni, i ― wolni i ― niewolnicy, aby daliby im piętno na ― rękę ich ― prawą lub na ― czoło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sprzedać, jeśli nie ― mający ― piętna, ― imię ― zwierzęcia lub ― liczby ― imienia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Tutaj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[potrzebna]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mądrość jest: ― mający umysł niech obliczy ― liczbę ― zwierzęcia, liczbą bowiem człowieka jest. A ― liczba jego sześćset sześćdziesiąt sześć.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PIEŚŃ 144 000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i oto ― Baranek stojący na ― górze Syjon, i z Nim sto czterdzieści cztery tysiące mających ― imię Jego i ― imię ― Ojca Jego napisane na ― czołach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 ― nieba jak odgłos wód licznych i jak odgłos grzmotu wielkiego, i ― głos który usłyszałem jak kitarzystów grających na ― kitarach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nową przed ― tronem i przed ― czterema stworzeniami i ― starszymi. I 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mógł nauczyć się ― pieśni jeśli nie ― sto czterdzieści cztery tysiące, ci wykupieni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którzy z kobietami nie splamili się; dziewiczy bowiem są. Ci ― towarzyszący ― Barankowi gdziekolwiek ― szedłby. Ci wykupieni zostali z ― ludzi, pierwocina ― Bogu i ― Barankowi.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― ustach ich nie znalazł się fałsz, niewinni są.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PRZESŁANIE TRZECH ZWIASTUNÓW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nieba, mającego dobrą nowinę wieczną ogłosić wobec ― siedzących na ― ziemi i wobec wszelkiego narodu i plemienia i języka i ludu,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― głosem wielkim: Bójcie się ― Boga i dajcie Mu chwałę, bowiem przyszła ― godzina ― sądu Jego, i oddajcie cześć ― Stwórcy ― niebios i ― ziemi i mórz i źródeł wód.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zwiastun drugi nastąpił mówiąc: Upadł, upadł Babilon ― wielki, co z  ― wina ― namiętności ― rozpusty jego napoił wszystkie ― narody.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zwiastun trzeci nastąpił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nich mówiąc ― głosem wielkim: Jeśli kto oddaje cześć ― zwierzęciu i ― wizerunkowi jego, i bierze piętno na ― czoło jego lub na ― rękę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wypije z  ― wina ― zapalczywości ― Boga, ― zmieszanego, nierozcieńczonego w ― kielichu ― gniewu Jego i będą dręczeni w ogniu i siarce przed zwiastunami świętymi i przed ― Barankiem.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dym ― męczarni ich na wieki wieków wznosi się, i nie mają odpoczynku dniem i nocą ci oddający cześć ― zwierzęciu i ― wizerunkowi jego, i jeśli kto bierze ― piętno ― imienia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Tutaj ― wytrwałość ― świętych jest, ― strzegący ― przykazań ― Boga i ― wiary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 ― nieba mówiący: Napisz, Szczęśliwi ― martwi ― w Panu umierający odtąd. Tak, mówi ― Duch, aby odpoczęli od ― trudów ich, ― bowiem dzieła ich towarzyszą za nimi.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ŻNIWA ZIEMI - POCHWYCENIE I SĄD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i oto chmura biała, i na ― chmurze siedzący, podobny Synowi Człowieka mający na ― głowie Jego wieniec złoty i w ― ręku Jego sierp ostry.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  ― świątyni, krzycząc ― głosem wielkim ― siedzącemu na ― chmurze: Poślij ― sierp Twój i żnij, bowiem przyszła ― godzina żąć, gdyż obeschło ― żniwo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― siedzący na ― chmurze ― sierp Jego na ― ziemię, i została zżęta ― ziemia.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  ― świątyni ― w ― niebie, mający i swój sierp ostry.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― zwiastun ― sierp jego na ― ziemię, i zebrał ― winorośl ― ziemi i wrzucił w ― tłocznię ― zapalczywości ― Boga ― wielkiej.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udeptana ― tłocznia poza ― miastem, i wyszła krew z  ― tłoczni aż do ― wędzideł ― koni, na stadiów tysiąc sześćset.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ZWIASTUNOWIE PLAG OSTATECZNYCH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― niebie, wielki i zdumiewający, zwiastunów siedmiu mających plag siedem ― ostatnich, gdyż w mich dokona się ― zapalczywość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jakby morze szkliste zmieszane z ogniem, i ― zwyciężających ze ― zwierzęciem i z ― obrazem jego, i z ― liczbą ― imienia jego, stojących nad ― morzem ― szklistym, mających kitary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― pieśń Mojżesza ― sługi ― Boga i ― pieśń ― Baranka, mówiąc: Wielkie i niezwykłe ― dzieła Twe, Panie ― Boże ― Wszechmogący; sprawiedliwe i prawdziwe ― drogi Twe, ― Królu ― narodów.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― bałby się, Panie , 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uwielbił ― imienia Twego? Bo jedynie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[Tyś]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święty, bo wszystkie ― narody przybędą i będą oddawali cześć przed Tobą, bo ― sprawiedliwe wyroki Twoje zostały ujawnione.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tem zobaczyłem, i został otworzony ― przybytek ― namiotu ― świadectwa w ― niebie,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wyszli, ― siedmiu zwiastunów ― mający ― siedem plag z  ― przybytku, odziani lnem czystym, lśniącym i opasani wokół ― piersi pasami złotymi.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z  ― czterech żyjących dała ― siedmiu zwiastunom siedem czasz złotych, będące pełne ― wzburzenia ― Boga ― żyjącego na ― wieki ― wieków.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napełniony ― przybytek dymem z  ― chwały ― Boga i z ― mocy Jego, i nikt nie mógł wejść do ― przybytku, aż dokonane zostałyby ― siedem plag ― siedmiu zwiastunów.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CZASZE GNIEWU BOŻEGO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wielki głos z  ― przybytku mówiący ― siedmiu wysłannikom: Odchodźcie i wylewajcie ― siedem czasz ― zapalczywości ― Boga na ― ziemię.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Pierwsza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― pierwszy i wylał ― czaszę jego na ― ziemię. I pojawił się wrzód zły i złośliwy na ― ludziach ― mających ― piętno ― zwierzęcia i ― oddających cześć ― obrazowi jego.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Druga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drugi wylał ― czaszę jego na ― morze, i pojawiła się krew jak martwego, i wszelka dusza żyjącą umarła, ― w ― morzu.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Trzecia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trzecią wylał ― czaszę jego w ― rzeki i ― źródła ― wód. I stały się krwią.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― zwiastuna ― wód mówiącego: Sprawiedliwy jesteś, ― Będący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―, Święty, bo te osądziłeś,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krew świętych i proroków, wylali i krew im dałeś pić; godni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― ołtarz mówiący: Tak, Panie ― Boże ― Wszechmogący, prawdziwe i sprawiedliwe ― sądy Twe.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Czwarta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czwarty wylał ― czaszę jego na ― słońce, i została dana mu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[moc]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przypalić ― ludzi w ogniu.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― ludzie upałem wielkim, i bluźnili ― imieniu ― Boga, ― mającego ― władzę nad ― plagami tymi, i nie zmienili myślenia dając Mu chwałę.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Piąta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piąty wylał ― czaszę jego na ― tron ― zwierzęcia, i stało się ― królestwo jego, zaćmione i gryźli ― języki ich z  ― bólu,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― Bogu ― nieba od ― bólów ich i od ― wrzodów ich, i nie zmienili myślenia od ― czynów ich.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Szósta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szósty wylał ― czaszę jego na ― rzekę ― wielką Eufrat i została wysuszona ― woda jej, aby przygotowana zostałaby ― droga ― królów ― od wschodu słońca.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 ― ust ― smoka i z ― ust ― zwierzęcia i z ― ust ― pseudo-proroka, duchy trzy nieczyste, jak żaby,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>duchy demonów czyniące znaki, które wychodzą od ― królów ― zamieszkujących całą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zgromadzić ich na ― wojnę, ― dzień ― wielki ― Boga ― Wszechmocnego.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złodziej: Szczęśliwy ― czuwający i strzegący ― szaty jego, aby nie nagi chodził i widzieliby ― pohańbienie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zgromadził ich na ― miejsce ― zwane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[po] </w:t>
      </w:r>
      <w:r>
        <w:rPr>
          <w:rFonts w:ascii="Times New Roman" w:eastAsia="Times New Roman" w:hAnsi="Times New Roman" w:cs="Times New Roman"/>
          <w:noProof w:val="0"/>
          <w:sz w:val="24"/>
        </w:rPr>
        <w:t>hebrajsku "Harmagedon".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Siódma czasza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siódmy wylał ― czaszę jego na ― powietrze, i wyszedł głos wielki z  ― przybytku od ― tronu mówiący: Stało się!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się, błyskawice i głosy i grzmoty i 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stało się wielkie, jakie nie stało się od kąd człowiek, stał się na ― ziemi. Tak ogromne trzęsienie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[ziemi]</w:t>
      </w:r>
      <w:r>
        <w:rPr>
          <w:rFonts w:ascii="Times New Roman" w:eastAsia="Times New Roman" w:hAnsi="Times New Roman" w:cs="Times New Roman"/>
          <w:noProof w:val="0"/>
          <w:sz w:val="24"/>
        </w:rPr>
        <w:t>, tak wielkie.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― wielkie na trzy części i ― miasta ― narodów upadły, i Babilon ― wielki przypomniany został przed ― Bogiem,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dać jej ― kielich ― wina ― zapalczywego ― gniewu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wszelka wyspa uciekła i góry nie zostały znalezione.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zstępuje z  ― nieba na ― ludzi. I zaczęli bluźnić ― ludzie ― Bogu z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[powodu]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plagi ― gradu, bo wielka jest ― plaga jego bardzo.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WIELKA PROSTYTUTKA I ZWIERZĘ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jeden z  ― siedmiu zwiastunów ― mających ― siedem czasz, i przemówił do mnie mówiąc: Przyjdź, pokażę ci ― sąd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prostytutką ― wielką ― siedzącą nad wodami licznymi,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uprawiali nierząd ― królowie ― ziemi i zostali upojeni ― zamieszkujący ― ziemię od ― wina ― nierządu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na pustkowie w Duchu. I zobaczyłem kobietę siedzącą na zwierzęciu szkarłatnym, pełnym imion bluźnierczych, mającym głów siedem i rogów dziesięć.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kobieta była okryta purpurą i szkarłatem, i przyozdobiona złotem i kamieniem drogim i perłami, mająca kielich złoty w ― ręce jej pełen obrzydliwości i ― nieczystości ― nierządu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― czole jej imię napisane, tajemnica: BABILON ― WIELKI, ― MATKA ― PROSTYTUTEK I ― OBRZYDLIWOŚCI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― kobietę pijaną od ― krwi ― świętych i od ― krwi ― świadków Jezusa. I zdziwiłem się zobaczywszy ją zdziwieniem wielkim.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― zwiastun: Dla czego zdziwiłeś się? Ja opowiem ci ― tajemnicę ― kobiety i ― zwierzęcia ― noszącego ją ― mającego ― siedem głów i ― dziesięć rogów.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Zwierzę, co ujrzałeś było i nie jest, i zamierza wychodzić z  ― otchłani i na zgubę odchodzi. I zdziwią się ― zamieszkujący na ― ziemi, których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zapisane ― imię na ― zwoju ― życia od założenia świata, patrząc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zwierzę, że było i nie jest i które ma przyjść.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Tutaj ― rozum ― mający mądrość. ― Siedem głów siedmioma górami są, gdzie ― kobieta siedzi na nich. A królów siedem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Pięciu upadło, ― jeden jest, ― inny jeszcze nie przyszedł, a kiedy przyjdzie, nieco jemu jest konieczne pozostać.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zwierzę co było a nie jest, i on ósmym jest i od ― siedmiu jest, i na zgubę odchodzi.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― dziesięć rogów co ujrzałeś, dziesięcioma królami są, co królestwa jeszcze nie wzięli, ale władzę jak królowie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jedną godzinę otrzymują ze ― zwierzęciem.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jeden zamysł mają, i ― moc i władzę ich ― zwierzęciu dają.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― Barankiem wojować będą i ― Baranek zwycięży ich, gdyż, Panem panów jest i Królem królów, a ci z Nim, powołani i wybrani i wierni.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mi: ― Wody, co ujrzałeś, gdzie ― prostytutka siedzi, ludami i tłumami są i narodami i językami.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dziesięć rogów co ujrzałeś i ― zwierzę, te znienawidzą ― prostytutkę, i spustoszoną uczynią ją i nagą, i ― ciało jej zjedzą, i ją spalą w ogniu.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Bóg dał w ― serca ich uczynić ― zamysł Jego, i uczynić jednym zamysłem i dając ― królestwa ich ― zwierzęciu, aż dokonane zostaną ― słowa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kobieta, którą ujrzałeś jest ― miastem ― wielkim ― mającym królowanie nad ― królami ― ziemi.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2024-05-24T09:26:39Z</dcterms:modified>
</cp:coreProperties>
</file>