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 Księga Królewska</w:t>
      </w: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Królewska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2024-04-28T03:22:17Z</dcterms:modified>
</cp:coreProperties>
</file>