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RODOWÓD JEZUSA POMAZAŃCA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Zwój narodzenia Jezusa Pomazańca syna Dawida, syna Abrahama.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zrodził ― Izaaka, Izaak zaś zrodził ― Jakuba, Jakub zaś zrodził ― Judę i ― braci jego,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zaś zrodził ― Faresa i ― Zarę z ― Tamar, Fares zaś zrodził ― Ezroma, Ezrom zaś zrodził ― Arama,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Aram zaś zrodził ― Aminadaba, Aminadab zaś zrodził ― Naasona, Naason zaś zrodził ― Salmona,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Salmon zaś zrodził ― Booza z ― Rachab, Booz zaś zrodził ― Jobeda z ― Rut, Jobed zaś zrodził ― Jessego,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Jesse zaś zrodził ― Dawida ― króla. Dawid zaś zrodził ― Salomona z tej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[żony]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Uriasza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zaś zrodził ― Roboama, Roboam zaś zrodził ― Abiasza, Abiasz zaś zrodził ― Asafa,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Asaf zaś zrodził ― Jozafata, Jozafat zaś zrodził ― Jorama, Joram zaś zrodził ― Ozjasza,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Ozjasz zaś zrodził ― Joatama, Joatam zaś zrodził ― Achaza, Achaz zaś zrodził ― Ezechiasza,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Ezechiasz zaś zrodził ― Manassesa, Manasses zaś zrodził ― Amosa, Amos zaś zrodził ― Jozjasza,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Jozjasz zaś zrodził ― Jechoniasza i ― braci jego za ― przesiedlenia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[do] </w:t>
      </w:r>
      <w:r>
        <w:rPr>
          <w:rFonts w:ascii="Times New Roman" w:eastAsia="Times New Roman" w:hAnsi="Times New Roman" w:cs="Times New Roman"/>
          <w:noProof w:val="0"/>
          <w:sz w:val="24"/>
        </w:rPr>
        <w:t>Babilonu.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 zaś ― przesiedleniu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[do] </w:t>
      </w:r>
      <w:r>
        <w:rPr>
          <w:rFonts w:ascii="Times New Roman" w:eastAsia="Times New Roman" w:hAnsi="Times New Roman" w:cs="Times New Roman"/>
          <w:noProof w:val="0"/>
          <w:sz w:val="24"/>
        </w:rPr>
        <w:t>Babilonu Jechoniasz zrodził ― Salatiela, Salatiel zaś zrodził ― Zorobabela,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Zorobabel zaś zrodził ― Abiuda, Abiud zaś zrodził ― Eliakima, Eliakim zaś zrodził ― Azora,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Azor zaś zrodził ― Sadoka, Sadok zaś zrodził ― Achima, Achim zaś zrodził ― Eliuda,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Eliud zaś zrodził ― Eleazara, Eleazar zaś zrodził ― Mattana, Mattan zaś zrodził ― Jakuba,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zaś zrodził ― Józefa ― męża Marii, z której zrodzony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[został]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Jezus ― zwany Pomazańcem.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Wszystkich więc ― pokoleń od Abrahama do Dawida, pokoleń czternaście, i od Dawida do ― przesiedlenia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[do]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Babilonu, pokoleń czternaście, i od ― przesiedlenia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[do] </w:t>
      </w:r>
      <w:r>
        <w:rPr>
          <w:rFonts w:ascii="Times New Roman" w:eastAsia="Times New Roman" w:hAnsi="Times New Roman" w:cs="Times New Roman"/>
          <w:noProof w:val="0"/>
          <w:sz w:val="24"/>
        </w:rPr>
        <w:t>Babilonu do ― Pomazańca, pokoleń czternaście.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NARODZINY JEZUSA CHRYSTUSA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Jezusa Pomazańca ― narodzenie takie było: zostawszy_zaręczona ― matka Jego, Maria ― Józefowi, zanim ― zeszli się oni znalazła się w łonie mająca z Ducha Świętego.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zaś ― mąż jej, sprawiedliwym będąc i nie życząc jej zawstydzenia, chciał potajemnie oddalić ją.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zaś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[gdy]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wymyślił oto zwiastun Pana we śnie ukazał się mu, mówiąc: Józefie synu Dawida nie bój się zaakceptować Marię ― żonę twoją,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w niej zrodziło się z Ducha jest Świętego.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Urodzi zaś syna i nazwiesz ― imię Jego Jezus, On bowiem uratuje ― lud Jego od ― grzechów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zaś wszystko stało się, aby wypełniło się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powiedziano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[zostało]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Pana poprzez ― proroka mówiącego: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― dziewczyna w łonie mieć będzie i urodzi syna, i nazwą ― imię Jego Emmanuel,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przetłumaczane: z nami ― Bóg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Podniósłszy się zaś ― Józef ze ― snu uczynił jak nakazał mu ― zwiastun Pana, i zaakceptował ― żonę swoją.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poznawał jej aż ― urodziła syna, i nazwał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[Go]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imieniem Jego Jezus.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HOŁD MĘDRCÓW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[Kiedy]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zaś Jezus urodził się w Betlejem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[w] </w:t>
      </w:r>
      <w:r>
        <w:rPr>
          <w:rFonts w:ascii="Times New Roman" w:eastAsia="Times New Roman" w:hAnsi="Times New Roman" w:cs="Times New Roman"/>
          <w:noProof w:val="0"/>
          <w:sz w:val="24"/>
        </w:rPr>
        <w:t>Judei w dniach Heroda ― króla, oto magowie ze wschodu przybyli do Jerozolimy,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Gdzie jest ― narodzony król ― Judejczyków? Zobaczyliśmy bowiem Jego ― gwiazdę we ― wschodzie i przybyliśmy pokłonić się Mu.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― król Herod został poruszony i cała Jerozolima z nim.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zebrawszy wszystkich ― arcykapłanów i uczonych w Piśmie ― ludu dowiadywał się u nich gdzie ― Pomazaniec się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[u]</w:t>
      </w:r>
      <w:r>
        <w:rPr>
          <w:rFonts w:ascii="Times New Roman" w:eastAsia="Times New Roman" w:hAnsi="Times New Roman" w:cs="Times New Roman"/>
          <w:noProof w:val="0"/>
          <w:sz w:val="24"/>
        </w:rPr>
        <w:t>rodzi.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Oni zaś powiedzieli mu: W Betlejem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[w] </w:t>
      </w:r>
      <w:r>
        <w:rPr>
          <w:rFonts w:ascii="Times New Roman" w:eastAsia="Times New Roman" w:hAnsi="Times New Roman" w:cs="Times New Roman"/>
          <w:noProof w:val="0"/>
          <w:sz w:val="24"/>
        </w:rPr>
        <w:t>Judei. Tak bowiem napisane jest przez ― proroka: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ty, Betlejem ziemio Judy, wcale nie najmniejsze jesteś z ― dowódców Judy, z ciebie bowiem wyjdzie dowodzący, który pasł będzie ― lud Mój ― Izraela.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Herod potajemnie wezwawszy ― magów dowiadywał się od nich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[o] </w:t>
      </w:r>
      <w:r>
        <w:rPr>
          <w:rFonts w:ascii="Times New Roman" w:eastAsia="Times New Roman" w:hAnsi="Times New Roman" w:cs="Times New Roman"/>
          <w:noProof w:val="0"/>
          <w:sz w:val="24"/>
        </w:rPr>
        <w:t>czasie ― pojawienia się gwiazdy,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posławszy ich do Betlejem powiedział: Wyruszywszy odkryjcie dokładnie co do ― dziecka, kiedy zaś znaleźlibyście, przynieście wiadomość mi, abym i ja przyszedłszy pokłonił się Mu.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wysłuchawszy ― króla poszli i oto ― gwiazda, którą zobaczyli we ― wschodzie, poprzedzała ich aż przyszedłszy stanęła powyżej, gdzie było ― dziecko.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― gwiazdę zaczeli się radować radością wielką bardzo.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do ― domu zobaczyli ― dziecko z Marią ― matką Jego, i upadli oddając cześć Mu, i otworzyli ― skarbce swoje przynieśli mu prezent: złoto i kadzidło i mirrę.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mając objawienie we śnie nie zawracać do Heroda, przez inną drogę wrócili do ― kraju swojego.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UCIECZKA DO EGIPTU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Oddaliwszy się zaś oni, oto zwiastun Pana ukazuje się we śnie ― Józefowi mówiąc: Podnieś się weź ― dziecko i ― matkę Jego i uciekaj do Egiptu, i bądź tam aż ― powiem ci. Zamierza bowiem Herod szukać ― dziecka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[żeby]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zgubić Je.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podniósłszy się wziął ― dziecko i ― matkę Jego nocą i oddalił się do Egiptu.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tam aż do ― śmierci Heroda, aby wypełniło się co powiedziano przez Pana poprzez ― proroka mówiącego: Z Egiptu wezwałem ― Syna mego.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DZIECI W BETLEJEM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Herod zobaczywszy, że okpiony został przez ― magów rozgniewał się bardzo, i posłał zabijać wszystkie ― dzieci ― w Betlejem i w całych ― granicach jego, od dwuletnich i poniżej, według ― czasu, którego dowiedział się od ― magów.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wypełniło się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powiedziano przez Jeremiasza ― proroka mówiącego: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 Rama został usłyszany, płacz i krzyk wielki, Rachel opłakuje ― dzieci swoje, i nie chce pocieszona zostać, bo nie są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JEZUS NAZAREŃCZYK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zmarł zaś ― Herod, oto zwiastun Pana objawił się we śnie ― Józefowi w Egipcie,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Podnieś się, weź ― dziecko i ― matkę Jego i wyrusz do ziemi Izraela, umarli bowiem ― szukający ― duszy ― dziecka.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podniósł się, wziął ― dziecko i ― matkę Jego i wszedł do ziemi Izraela.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Usłyszawszy zaś, że Archelaos króluje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Judei zamiast ― ojca jego Heroda, bał się tam wracać. Otrzymawszy objawienie zaś we śnie oddalił się do ― regionu ― Galilei.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przyszedłszy zamieszkał w miejscowości zwanej Nazaret, żeby wypełniło się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powiedziane przez ― proroków, że Nazarejczykiem nazywany bedzie.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POSŁUGA JANA CHRZCICIELA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zaś ― dniach owych przybywa Jan ― Chrzciciel głosząc na ― pustkowiu ― Judei,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Zmieniajcie myślenie, zbliża się bowiem ― Królestwo ― Niebios,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bowiem jest ― nazwany przez Izajasza ― proroka mówiącego: Głos krzyczącego na ― pustkowiu: przygotujcie ― drogę Pana, proste uczyńcie ― ścieżki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zaś ― Jan miał ― ubranie jego z włosów wielbłąda i pas skórzany wokół ― biodra jego, ― zaś jedzeniem były jego szarańcze i miód dziki.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wychodziła do niego Jerozolima i cała ― Judea i cała ― okolica ― Jordanu,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zanurzani w ― Jordanie rzece przez niego, wyznający ― grzechy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licznych ― faryzeuszy i sadyceuszy przychodzących do ― zanurzania, powiedział im: Płody żmij, kto pokazał wam jak uciec przed ― mającego przyjść gniewu?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Uczyńcie więc owoc godny ― zmiany myślenia,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uważajcie za słuszne mówić w sobie: Ojca mamy ― Abrahama, mówię bowiem wam, że może ― Bóg z ― kamieni tych wzbudzić dzieci ― Abrahamowi.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zaś ― siekiera do ― korzenia ― drzew przylega. Każde więc drzewo nie czyniące owocu dobrego, wycinane jest i w ogień wrzucane jest.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― was zanurzam w wodzie ku zmianie myślenia, ― zaś za mną przychodzi mocniejszy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[ode] </w:t>
      </w:r>
      <w:r>
        <w:rPr>
          <w:rFonts w:ascii="Times New Roman" w:eastAsia="Times New Roman" w:hAnsi="Times New Roman" w:cs="Times New Roman"/>
          <w:noProof w:val="0"/>
          <w:sz w:val="24"/>
        </w:rPr>
        <w:t>mnie jest, którego nie jestem wart, ― sandałów wziąć do rąk. On was zanurzy w Duchu Świętym i ogniu.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― wiejadło w ― ręku Jego, i oczyści ― klepisko Jego, i zbierze razem ― zboże Swoje do ― składu ― zaś plewę spali ogniem nieugaszonym.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CHRZEST JEZUSA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przybywa ― Jezus z ― Galilei nad ― Jordan do ― Jana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[by] </w:t>
      </w:r>
      <w:r>
        <w:rPr>
          <w:rFonts w:ascii="Times New Roman" w:eastAsia="Times New Roman" w:hAnsi="Times New Roman" w:cs="Times New Roman"/>
          <w:noProof w:val="0"/>
          <w:sz w:val="24"/>
        </w:rPr>
        <w:t>zostać zanurzonym przez niego.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powstrzymywał Go mówiąc: Ja potrzebę mam przez Ciebie zostać zanurzonym, i Ty przychodzisz do mnie?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― Jezus rzekł mu: Dopuść teraz, tak bowiem właściwie jest nam wypełnić wszelką sprawiedliwość. Wtedy pozwala Mu.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Zostawszy zanurzonym zaś ― Jezus zaraz wyszedł z ― wody, i oto otwarte zostały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[Mu]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Niebiosa, i ujrzał ― Ducha ― Boga schodzącego jakby gołąb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przychodzącego na Niego.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głos z ― Niebios mówiący: Ten jest ― Syn Mój ― ukochany, w którym upodobałem.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KUSZENIE NA PUSTYNI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― Jezus wyprowadzony został na ― pustkowie przez ― Ducha by zostać wypróbowanym przez ― przeciwnika.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poszcząc dni czterdzieści i czterdzieści nocy, później poczuł głód.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podszedłszy ― doświadczający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[Go]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 Mu, Jeśli Synem jesteś ― Boga, powiedz, by ― kamienie te chlebami stały się.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[On]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zaś odpowiadając rzekł: Napisane jest: nie na chlebie samym żył będzie ― człowiek, ale na każdym słowie które wychodzi przez usta Boga.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bierze Go ― przeciwnik do ― świętego miasta, i postawił Go na ― skrzydle ― świątyni,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Mu: Jeśli Synem jesteś ― Boga, rzuć się w dół, napisano bowiem, że ― wysłannikom Jego rozkaże o Tobie i na rękach podniosą Cię, nie abyś uderzył o kamień ― stopą Swą.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mu ― Jezus: Znów napisane jest: nie będziesz wystawiał na próbę Pana ― Boga twego.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Znów bierze Go ― przeciwnik na górę wysoką bardzo, i pokazuje Mu wszystkie ― królestwa ― świata i ― splendor ich,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Mu: To Tobie wszystko dam, jeżeli upadłszy pokłoniłbyś się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 w hołdzie]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 mu ― Jezus: Odchodź oskarżycielu, napisane jest bowiem: Panu ― Bogu twemu pokłonisz się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[w hołdzie]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Jemu samemu służył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[będziesz]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opuszcza Go ― przeciwnik, i oto zwiastuni podeszli i usługiwali Mu.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EWANGELIZACJA W GALILEI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zaś, że Jan został wydany, wrócił do ― Galilei.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zostawiwszy ― Nazaret, przyszedłszy osiedlił się w Kafarnaum ― nad morzem w granicach Zabulona i Naftalego.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wypełniło się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powiedziane przez Izajasza ― proroka mówiącego: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Zabulona i ziemia Naftalego, droga morza, po drugiej stronie ― Jordanu, Galilea ― narodów,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lud ― siedzący w ciemności światło ujrzał wielkie, i ― siedzącym w krainie i cieniu śmierci światło wzeszło im.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wtedy rozpoczął ― Jezus zwiastować i mówić: Zmieniajcie myślenie, zbliżyło się bowiem ― Królestwo ― Niebios.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POWOŁANIE UCZNIÓW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Przechodząc zaś obok ― morza ― Galilejskiego ujrzał dwóch braci, Szymona ― nazywanego Piotrem i Andrzeja ― brata jego, rzucających sieć w ― morze. Byli bowiem rybakami,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im: Pójdźcie za Mną, i uczynię was rybakami ludzi.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[Oni]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zaś natychmiast pozostawiwszy ― sieci zaczęli towarzyszyć Mu.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idąc na przód z tego miejsca zobaczył innych dwóch braci, Jakuba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[tego]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Zebedeusza i Jana ― brata jego, w ― łodzi z Zebedeuszem ― ojcem ich naprawiających ― sieci swoje; i wezwał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[Oni]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zaś natychmiast porzuciwszy ― łódź i ― ojca ich zaczęli towarzyszyć Mu.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obchodził w całości ― Galileę, nauczając w ― synagogach ich i ogłaszając ― dobrą nowinę ― królestwa i lecząc każdą chorobę i każdą niemoc wśród ― ludu.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poszedł ― słuch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[o]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Nim na całą ― Syrię. I zaczęli przynosić Mu wszystkich ― źle się mających, różnymi chorobami i udrękami objętych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[i]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opętanych i epileptyków i paralityków, i uzdrowił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zaczęli towarzyszyć Mu, lud wielki z ― Galilei i Dekapolu i Jerozolimy i Judei i z drugiej strony ― Jordanu.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KAZANIE NA GÓRZE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zaś ― lud wszedł na ― górę, i usiadłszy On zbliżyli się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[do]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Niego ― uczniowie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otworzywszy ― usta Jego nauczał ich mówiąc: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― biedni ― duchem, bo ich jest ― Królestwo ― Niebios.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― zasmuceni, bo oni doznają pociechy.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― pokorni, bo oni odziedziczą ― ziemię.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― łaknący i pragnący ― sprawiedliwości, bo oni zostaną nasyceni.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― litościwi, bo oni litości doznają.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― czystego ― serca, bo oni ― Boga zobaczą.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― pokój czyniący, bo oni synami Boga zostaną nazwani.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― prześladowani z powodu sprawiedliwości, bo ich jest ― Królestwo ― Niebios.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Szczęśliwi jesteście, kiedy zniesławialiby was i prześladowaliby i mówiliby cokolwiek złośliwego przeciw wam,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[kłamiący]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powodu Mnie.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Radujcie się i weselcie się, bo ― zapłata wasza wielka w ― Niebiosach. Tak bowiem prześladowali ― proroków ― przed wami.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PODOBIEŃSTWO O SOLI I ŚWIATŁOŚCI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― sól ― ziemi. Jeśli tylko zaś ― sól stałaby się mdła, przez co będzie posolona? Na nic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[nie]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dobra więcej jeśli nie wyrzucona na zewnątrz zdeptaną być przez ― ludzi.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― światło ― świata. Nie jest w stanie miasto ukryć się na górze leżące.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zapalają lampę i ustawiają ją pod ― naczyniem, ale na ― świeczniku, i świeci wszystkim ― w ― domu.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niech zaświeci ― światło wasze przed ― ludźmi, żeby zobaczyli wasze ― dobre dzieła i chwalili ― Ojca waszego ― w ― Niebiosach.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TRWAŁOŚĆ PRAWA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uważajcie, że przyszedłem obalić ― Prawo lub ― Proroków, nie przyszedłem obalić ale wypełnić.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bowiem mówię wam, aż ― przeminie ― niebo i ― ziemia, jota jedna lub jeden mały róg nie, ― przeminie z ― Prawa, aż ― wszystko się stanie.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jeśli tylko więc poluzowałby jedno ― przykazanie to ― najmniejsze i uczył w ten sposób ― ludzi, najmniejszym nazwany będzie w ― Królestwie ― Niebios. Kto zaś ― czyniłby i nauczałby, ten wielkim nazwany będzie w ― Królestwie ― Niebios.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Mówię bowiem wam, że jeśli tylko nie w nadmiarze byłaby wasza ― prawość większa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[niż] </w:t>
      </w:r>
      <w:r>
        <w:rPr>
          <w:rFonts w:ascii="Times New Roman" w:eastAsia="Times New Roman" w:hAnsi="Times New Roman" w:cs="Times New Roman"/>
          <w:noProof w:val="0"/>
          <w:sz w:val="24"/>
        </w:rPr>
        <w:t>uczonych w piśmie i faryzeuszy, nie ― weszlibyście do ― Królestwa ― Niebios.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GNIEW I PRZEBACZENIE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Usłyszeliście, że powiedziano ― starożytnym: Nie zabijaj, kto zaś ― zabije, podlegać będzie ― sądowi.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zaś mówię wam, że każdy ― wpadający w gniew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[na] </w:t>
      </w:r>
      <w:r>
        <w:rPr>
          <w:rFonts w:ascii="Times New Roman" w:eastAsia="Times New Roman" w:hAnsi="Times New Roman" w:cs="Times New Roman"/>
          <w:noProof w:val="0"/>
          <w:sz w:val="24"/>
        </w:rPr>
        <w:t>brata jego podlegać będzie ― sądowi, kto zaś ― powiedziałby ― bratu jego "Raka" podlegać będzie ― "Sanhedrynowi". Kto zaś ― powiedziałby: "Głupcze", podlegać będzie pod ― Gehennę ― ognia.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tylko więc przyniósłbyś ― dar twój przed ― ołtarz i tam przypomniałbyś sobie, że ― brat twój ma coś przeciw tobie,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 tam ― dar twój, przed ― ołtarzem i odejdź najpierw, pogódź się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bratem twoim, i wtedy przyszedłszy przynoś ― dar twój.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życzliwy ― przeciwnikowi twojemu szybko, dopóki ― jesteś z nim w ― drodze, nie aby cię wydał ― przeciwnik ― sędziemu, i ― sędzia ― strażnikowi i do więzienia wrzucony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[będziesz]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ci, nie ― wyjdziesz stamtąd aż ― zwrócisz ― ostatni grosz.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O CZYSTOŚCI WSPÓŁŻYCIA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Usłyszeliście, że powiedziano: Nie popełniaj cudzołóstwa.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mówię wam, że każdy ― patrzący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kobietę z ― pożądaniem jej, już popełnił cudzołóstwo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[z] </w:t>
      </w:r>
      <w:r>
        <w:rPr>
          <w:rFonts w:ascii="Times New Roman" w:eastAsia="Times New Roman" w:hAnsi="Times New Roman" w:cs="Times New Roman"/>
          <w:noProof w:val="0"/>
          <w:sz w:val="24"/>
        </w:rPr>
        <w:t>nią w ― sercu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zaś ― oko twoje ― prawe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[jest] </w:t>
      </w:r>
      <w:r>
        <w:rPr>
          <w:rFonts w:ascii="Times New Roman" w:eastAsia="Times New Roman" w:hAnsi="Times New Roman" w:cs="Times New Roman"/>
          <w:noProof w:val="0"/>
          <w:sz w:val="24"/>
        </w:rPr>
        <w:t>obrazą ci, wyrwij je i odrzuć od siebie. korzystniej bowiem tobie aby stracić jeden ― członek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[ciała]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twój i nie całe ― ciało twe wrzucone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[było]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Gehenny.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jeśli ― prawa twa ręka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[jest] </w:t>
      </w:r>
      <w:r>
        <w:rPr>
          <w:rFonts w:ascii="Times New Roman" w:eastAsia="Times New Roman" w:hAnsi="Times New Roman" w:cs="Times New Roman"/>
          <w:noProof w:val="0"/>
          <w:sz w:val="24"/>
        </w:rPr>
        <w:t>obrazą ci, odetnij ją i odrzuć od ciebie, korzystniej bowiem tobie, aby stracić jeden ― członek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[ciała]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twojego i nie całe ― ciało twoje w Gehennę odeszło.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O ROZWODZIE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Powiedziano zaś: Kto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[by]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odprawił ― kobietę jego, da jej akt rozwodu,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mówię wam, że ktokolwiek ― oddala ― kobietę jego z wyjątkiem przyczyną rozpusty czyni ją popełniającą cudzołóstwo i kto jeśli tylko oddaloną poślubiłby, popełnia cudzołóstwo.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O PRZYSIĘDZE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usłyszeliście, że powiedziane zostało ― starożytnym: Nie składaj fałszywej przysięgi, oddasz zaś ― Panu ― przysięgi twe,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mówię wam, nie przesięgajcie w ogóle, ani na ― Niebo, że tronem jest ―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na ― ziemię, że podnóżkiem jest ― stóp Jego, ani na Jerozolimę, że miastem jest ― wielkiego Króla.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na ― głowę twą przysiegałbyś, że nie jesteś w stanie jednego włosa jasnego uczynić ― czarnym.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zaś ― słowo wasze: tak tak, nie nie, ― zaś ponad miarę tego, ze ― złego jest.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O ZEMŚCIE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Usłyszeliście, że powiedziano: Oko zamiast oka i ząb zamiast zęba,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zaś mówię wam, nie przeciwstawiajcie się ― złu, ale jeśli cię uderza w ― prawy bok twarzy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[twój]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obróć mu i ― inny.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― chcącemu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[z] </w:t>
      </w:r>
      <w:r>
        <w:rPr>
          <w:rFonts w:ascii="Times New Roman" w:eastAsia="Times New Roman" w:hAnsi="Times New Roman" w:cs="Times New Roman"/>
          <w:noProof w:val="0"/>
          <w:sz w:val="24"/>
        </w:rPr>
        <w:t>tobą sądzić się i ― tunikę twą zabrać, zostaw mu i ― szatę.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co by ciebie przymuszał (iść) milę jedną, odchodź z nim dwie,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Proszącemu ciebie daj, i ― chcącemu od ciebie pożyczyć nie odwracałbyś się.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O MIŁOŚCI NIEPRZYJACIÓŁ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Usłyszeliście, że powiedziano: Kochaj ― przyjaciela twego i nienawidź ― przeciwnika twego.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mówię wam: Kochajcie ― przeciwników waszych i módlcie się za ― prześladujących was,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żebyście stali się synami ― Ojca waszego ― w Niebiosach, że ― słońce Jego wznosi się nad złymi i dobrymi i wysyła deszcz na sprawiedliwych i niesprawiedliwych.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tylko bowiem kochacie ― kochających was, jaką zapłatę macie?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[Czyż] </w:t>
      </w:r>
      <w:r>
        <w:rPr>
          <w:rFonts w:ascii="Times New Roman" w:eastAsia="Times New Roman" w:hAnsi="Times New Roman" w:cs="Times New Roman"/>
          <w:noProof w:val="0"/>
          <w:sz w:val="24"/>
        </w:rPr>
        <w:t>nie i ― poborcy podatków ― im czynią?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jeśli tylko pozdrawialibyście ― braci swoich tylko, co nadzwyczajnego czynicie?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[Czyż] </w:t>
      </w:r>
      <w:r>
        <w:rPr>
          <w:rFonts w:ascii="Times New Roman" w:eastAsia="Times New Roman" w:hAnsi="Times New Roman" w:cs="Times New Roman"/>
          <w:noProof w:val="0"/>
          <w:sz w:val="24"/>
        </w:rPr>
        <w:t>nie i ― poganie ― im czynią?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więc wy doskonali jak ― Ojciec wasz ― Niebieski doskonały jest.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6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O DOBROCZYNNOŚCI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Uważajcie zaś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prawości waszej nie czynić przed ― ludźmi dla ― oglądania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[przez] </w:t>
      </w:r>
      <w:r>
        <w:rPr>
          <w:rFonts w:ascii="Times New Roman" w:eastAsia="Times New Roman" w:hAnsi="Times New Roman" w:cs="Times New Roman"/>
          <w:noProof w:val="0"/>
          <w:sz w:val="24"/>
        </w:rPr>
        <w:t>nich. Jeśli zaś nie ― zapłaty nie macie od ― Ojca waszego ― w ― Niebiosach.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więc czyniłbyś dobroczynność, nie dmiłbyś w trąbę przed tobą, jak ― hipokryci czynią w ― synagogach i na ― ulicach, żeby chwaleni byli przez ― ludzi. Amen mówię wam, otrzymują w całości ― zapłatę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[Gdy]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 zaś czynisz dobroczynność nie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[niech] </w:t>
      </w:r>
      <w:r>
        <w:rPr>
          <w:rFonts w:ascii="Times New Roman" w:eastAsia="Times New Roman" w:hAnsi="Times New Roman" w:cs="Times New Roman"/>
          <w:noProof w:val="0"/>
          <w:sz w:val="24"/>
        </w:rPr>
        <w:t>wie ― lewa twa co czyni ― prawa twa,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― twa ― dobroczynność w ― ukryciu, i ― Ojciec twój ― widzący w ― ukryciu odda ci.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O MODLITWIE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kiedykolwiek modlicie się, nie będziecie jak ― hipokryci, że kochają w ― synagogach i w ― narożnikach ― placów stawając modląc się, żeby świecić ― ludziom, amen mówię wam, otrzymują w całości ― zapłatę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 zaś kiedykolwiek modlisz się, wejdź do ― pokoju twego i zamknąwszy ― drzwi twe módl się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[do] </w:t>
      </w:r>
      <w:r>
        <w:rPr>
          <w:rFonts w:ascii="Times New Roman" w:eastAsia="Times New Roman" w:hAnsi="Times New Roman" w:cs="Times New Roman"/>
          <w:noProof w:val="0"/>
          <w:sz w:val="24"/>
        </w:rPr>
        <w:t>Ojca twego ― w ― ukryciu i ― Ojciec twój ― widzący w ― ukryciu odda 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Módląc się zaś nie używając powtórzeń jak ― poganie liczący bowiem, że w ― gadatliwości ich wysłuchani zostaną.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więc bądźcie podobni im, wie bowiem ― Ojciec wasz co potrzebę macie zanim ― wy poprosicie Go.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Ojcze nasz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więc módlcie się wy: Ojcze nasz ― w ― Niebiosach, niech zostanie uświęcone ― imię Twe,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przyjdzie ― Królestwo Twe, bądź ― wola Twa, jak w Niebie i na ziemi,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Chleb nasz ― codzienny daj nam dzisiaj,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odpuść nam ― długi nasze, jak i my odpuszczamy ― dłużnikom naszym.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nie wprowadzadź nas w pokusę ale wyratuj nas ze ― złego,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[albowiem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Twoje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―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Królestwo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―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moc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―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chwała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―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wieki.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Amen.]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tylko bowiem odpuścilibyście ― ludziom ― wykroczenia ich, odpuści i wam ― Ojciec wasz ― Niebieski.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nie odpuścicie ― ludziom, ani ― Ojciec wasz odpuści ― winy wasze.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O POŚCIE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Kiedykolwiek zaś pościlibyście, nie bądźcie jak ― hipokryci o smutnym obliczu, szpecą bowiem ― twarze ich, żeby zostaliby ukazani ― ludziom poszczący. Amen mówię wam, otrzymali w całości ― zapłatę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poszcząc namaść twą ― głowę i ― twarz twą umyj,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nie pokazać się ― ludziom poszczący, ale ― Ojcu twemu ― w ― skrytości. I ― Ojciec twój ― widzący w ― skrytości odda ci.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O BOGACTWIE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gromadźcie wam skarbów na ― ziemi, gdzie mól i rdza niszczy, i gdzie złodzieje podkopują się i kradną,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Gromadźcie zaś wam skarby w Niebie, gdzie i nie mól i nie rdza niszczy, i gdzie złodzieje nie podkopują i nie kradną.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bowiem jest ― skarb twój, tam będzie i ― serce twe.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ŚWIATŁOŚĆ I CIEMNOŚĆ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Lampą ― ciała jest ― oko. Jeśli więc byłoby ― oko twe proste, całe ― ciało twe jasne będzie.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― oko twe złe byłoby, całe ― ciało twe ciemne będzie. Jeśli więc ― światło ― w tobie ciemnością jest, ― ciemność jakaż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[wielka]!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O TYM CO NAJWAŻNIEJSZE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[nie]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w stanie dwom panom być niewolnikiem, Albo bowiem ― jednego nienawidzić będzie i ― innego pokocha, albo jednego trzymać się będzie i ― innym wzgardzi. Nie jesteście w stanie Bogu służyć i mamonie.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 tego mówię wam: nie martwcie się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[o]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dusze wasze co zjedlibyście,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[lub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pilibyście]</w:t>
      </w:r>
      <w:r>
        <w:rPr>
          <w:rFonts w:ascii="Times New Roman" w:eastAsia="Times New Roman" w:hAnsi="Times New Roman" w:cs="Times New Roman"/>
          <w:noProof w:val="0"/>
          <w:sz w:val="24"/>
        </w:rPr>
        <w:t>, ani ― ciałem waszym, co założylibyście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[na siebie]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. W istocie nie ― dusza więcej jest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[od]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jedzenia i ― ciało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[od] </w:t>
      </w:r>
      <w:r>
        <w:rPr>
          <w:rFonts w:ascii="Times New Roman" w:eastAsia="Times New Roman" w:hAnsi="Times New Roman" w:cs="Times New Roman"/>
          <w:noProof w:val="0"/>
          <w:sz w:val="24"/>
        </w:rPr>
        <w:t>odzieży?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Przypatrzcie się ― ― ptactwu ― nieba, że nie sieją i nie żną i nie zbierają w spichlerzach, i ― Ojciec ich ― Niebieski karmi je. Nie wy więcej przewyższacie je?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z was zamartwiając się jest w stanie dodać do ― wzrostu jego łokieć jeden?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 odzież co martwicie się? Nauczcie się od ― lilji ― pola jak rosną, nie męczą się i nie przędą.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Mówię zaś wam, że ani nawet Salomon w całej ― chwale swej nie ubierał się jak jedna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[z] </w:t>
      </w:r>
      <w:r>
        <w:rPr>
          <w:rFonts w:ascii="Times New Roman" w:eastAsia="Times New Roman" w:hAnsi="Times New Roman" w:cs="Times New Roman"/>
          <w:noProof w:val="0"/>
          <w:sz w:val="24"/>
        </w:rPr>
        <w:t>tych.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― trawę ― pola dzisiaj będąca i jutro do pieca wrzucaną ― Bóg tak ubiera, nie wiele więcej was małej wiary?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więc martwcie się mówiąc: Co jedlibyśmy? lub: Co pilibyśmy? lub: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[W] </w:t>
      </w:r>
      <w:r>
        <w:rPr>
          <w:rFonts w:ascii="Times New Roman" w:eastAsia="Times New Roman" w:hAnsi="Times New Roman" w:cs="Times New Roman"/>
          <w:noProof w:val="0"/>
          <w:sz w:val="24"/>
        </w:rPr>
        <w:t>co ubieralibyśmy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[się]</w:t>
      </w:r>
      <w:r>
        <w:rPr>
          <w:rFonts w:ascii="Times New Roman" w:eastAsia="Times New Roman" w:hAnsi="Times New Roman" w:cs="Times New Roman"/>
          <w:noProof w:val="0"/>
          <w:sz w:val="24"/>
        </w:rPr>
        <w:t>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Wszystkiego bowiem tego ― narody poszukują. Wie bowiem ― Ojciec wasz ― Niebieski, że potrzebujecie tych wszystkich.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Szukajcie zaś po pierwsze ― Królestwa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[―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Boga]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― prawości jego, i tamte wszystkie dodane będą wam.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więc zamartwiajcie się na ― jutro, ― bowiem jutro martwić się będzie o siebie. Wystarczy ― dniowi ― zło jego.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7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NIE SĄDŹCIE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sądźcie, aby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ście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sądzeni byliście.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[jakiej]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decyzji potępiającej sądzicie, zostaniecie osądzeni, i w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[jakiej]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mierze mierzycie, odmierzone zostanie wam.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zaś widzisz ― pyłek ― w ― oku ― brata twego, ― zaś w ― twym oku belki nie widzisz?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jak powiesz ― bratu twemu: Pozwól wyrzucić ― pyłek z ― oka twego, a wypatrzyć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[nie możesz]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belki w ― oku twym?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Hipokryto, wyrzuć najpierw z ― oka twego ― belkę, a wtedy wyraźnie zobaczysz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[by] </w:t>
      </w:r>
      <w:r>
        <w:rPr>
          <w:rFonts w:ascii="Times New Roman" w:eastAsia="Times New Roman" w:hAnsi="Times New Roman" w:cs="Times New Roman"/>
          <w:noProof w:val="0"/>
          <w:sz w:val="24"/>
        </w:rPr>
        <w:t>wyrzucić ― pyłek z ― oka ― brata twego.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dajcie ― świętego ― psom, i nie rzućcie ― pereł waszych przed ― świnie, nie co_by zdeptały was ― ― nogami ich i odwróciwszy się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[nie] </w:t>
      </w:r>
      <w:r>
        <w:rPr>
          <w:rFonts w:ascii="Times New Roman" w:eastAsia="Times New Roman" w:hAnsi="Times New Roman" w:cs="Times New Roman"/>
          <w:noProof w:val="0"/>
          <w:sz w:val="24"/>
        </w:rPr>
        <w:t>rozerwały was.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PROŚCIE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Proście i dane będzie wam, szukajcie i znajdziecie, pukajcie i otworzone będzie wam.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― proszący bierze i ― szukający znajduje i ― pukającemu zostanie otworzone.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kto jest z was człowiek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którego poprosi ― syn jego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[o] </w:t>
      </w:r>
      <w:r>
        <w:rPr>
          <w:rFonts w:ascii="Times New Roman" w:eastAsia="Times New Roman" w:hAnsi="Times New Roman" w:cs="Times New Roman"/>
          <w:noProof w:val="0"/>
          <w:sz w:val="24"/>
        </w:rPr>
        <w:t>chleb, nie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[przecież]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kamień poda mu!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i rybę poprosi, nie węża poda mu!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wy źli bedąc wiecie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[jak]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prezenty dobre dawać ― dzieciom swym, ile więcej ― Ojciec wasz ― w ― Niebiosach da dobre ― proszącym Go.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„ZŁOTA REGUŁA”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więc co tylko chcecie, aby uczynili wam ― ludzie, tak i wy uczyńcie im, takie bowiem jest ― Prawo i ― Prorocy.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DWIE DROGI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Wejdźcie przez ― wąską bramę, bowiem szeroka ― brama i przestronna ― droga ― wiodąca w ― zgubę, i liczni są ― wchodzący przez nią.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wąska ― brama i zwężona ― droga ― prowadząca do ― życia, i nieliczni są ― znajdujący ją.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POZNACIE PO OWOCACH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na ― pseudo-proroków, co przychodzą do was w odzieniu owiec, wewnątrz zaś są wilkami drapieżnymi.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― owoców ich rozpoznacie ich. Czy zbierają z cierni kiście winogron lub z ostów figi?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każde drzewo dobre, owoce dobre wydaje, ― zaś zgniłe drzewo, owoce złe wydaje.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jest w stanie drzewo dobre owoców złych wydawać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[przynosić]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i nie drzewo zgniłe owoców dobrych wydawać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[przynosić]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drzewo nie wydające owocu dobrego, ścinane jest i w ogień rzucane.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 ― owocach ich poznacie ich.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SŁOWA I CZYNY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każdy ― mówiący mi: Panie, Panie, wejdzie do ― Królestwa ― Niebios, ale ― czyniący ― wolę ― Ojca Mego ― w ― Niebiosach.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Liczni mówić będą mi w tym ― dniu: Panie, Panie, nie ― Twym imieniem prorokowaliśmy, i ― Twym imieniem demony wyrzucaliśmy? I ― Twym imieniem cudów licznych dokonaliśmy?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wtedy wyznam im, że: Nigdy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[nie]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poznałem was, odejdźcie ode mnie ― wykonawcy ― bezprawia.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DWA FUNDAMENTY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więc, kto słucha Mych ― słów tych i wykonuje je, przyrównany zostanie mężowi rozważnemu, który zbudował jego ― dom na ― skale.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spadła ― ulewa i przyszły ― rzeki i dmuchnęły ― wiatry i uderzyły ― dom ten, i nie upadł. ugruntowany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[był]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na ― skale.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każdy, ― słuchający Mych ― słów tych i nie wykonujący ich, przyrównany zostanie mężowu głupiemu, który zbudował jego ― dom na ― piasku.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spadła ― ulewa i przyszły ― rzeki i dmuchnęły ― wiatry i uderzyły ― dom ten, i upadł, i był ― upadek jego wielki.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że kiedy zakończył ― Jezus ― słowa te, zadziwili się ― ludzie na ― naukę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nauczający ich ― władzę mający, i nie jak ― uczeni w piśmie ich.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8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UZDROWIENIE SŁUGI SETNIKA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Zszedłszy zaś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[On]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― góry towarzyszyli Mu ludzie liczni.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trędowaty zbliżywszy się kłaniał się Mu, mówiąc: Panie, jesli tylko zechciałbyś możesz mnie oczyścić.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wyciągając ― rękę dotknął go [― Jezus] mówiąc: Chcę, bądź oczyszczony i natychmiast oczyszczony został jego ― trąd.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 ― Jezus: Patrz, żadnemu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[nie]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powiedziałbyś, ale odejdź, siebie pokaż ― kapłanowi i przynosząc ― dar co nakazał Mojżesz, na świadectwo im.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Wszedłszy zaś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[On]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Kafarnaum, zbliżył się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[do]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Niego centurion błagając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mówiąc: Panie, ― chłopiec mój leżący w ― domu sparaliżowany, strasznie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[jest] </w:t>
      </w:r>
      <w:r>
        <w:rPr>
          <w:rFonts w:ascii="Times New Roman" w:eastAsia="Times New Roman" w:hAnsi="Times New Roman" w:cs="Times New Roman"/>
          <w:noProof w:val="0"/>
          <w:sz w:val="24"/>
        </w:rPr>
        <w:t>udręczony.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mu: Ja przyszedłszy uzdrowię 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 zaś ― centurion mówi: Panie, nie jestem godny abyś mi pod ― dach wszedłbyś, ale tylko powiedz słowem, i uleczony będzie ― chłopiec mój.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zaś ja człowiekiem jestem po władzą, mającym pod sobą żołnierzy, i mówię temu "Idź" i idzie, i innemu "Przyjdź", i przychodzi, i ― niewolnikowi memu "Zrób to", i wykonuje.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Usłyszawszy zaś ― Jezus był pełen podziwu i powiedział ― towarzyszącym: Amen mówię wam, u nikogo tyle wiary w ― Izraelu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[nie] </w:t>
      </w:r>
      <w:r>
        <w:rPr>
          <w:rFonts w:ascii="Times New Roman" w:eastAsia="Times New Roman" w:hAnsi="Times New Roman" w:cs="Times New Roman"/>
          <w:noProof w:val="0"/>
          <w:sz w:val="24"/>
        </w:rPr>
        <w:t>znalazłem.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wam, że liczni od wschodu i zachodu przybędą i ułożą się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[do stołu]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Abrahamem i Izaakiem i Jakubem w ― Królestwie ― Niebios.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synowie ― królestwa wyrzuceni zostaną w ― ciemność ― zewnętrzną. Tam będzie ― płacz i ― zgrzyt ― zębów.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― Jezus ― centurionowi: Odejdź, jak uwierzyłeś niech się stanie ci, i uleczony został ― chłopiec w ― godzinie tej.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UZDROWIENIE TEŚCIOWEJ PIOTRA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― Jezus do ― domu Piotra ujrzawszy ― teściową jego leżącą i gorączkującą,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dotknął ― rękę jej, i pusciła ją ― gorączka, i podniosła się i usługiwała Mu.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Późnieszy wieczór zaś stał się, przynosili Mu opętanych licznych. I wyrzucał ― duchy słowem, i wszystkich ― źle mających się uzdrowił,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wypełniło się ― powiedziane przez Izajasza ― proroka mówiącego: On ― słabości nasze wziął i ― choroby poniósł.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CENA NAŚLADOWANIA JEZUSA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― Jezus wielu ludzi wokół Niego, rozkazał odejść na ― drugą stronę.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zbiżywszy się jeden uczony w piśmie powiedział Mu: Nauczycielu, towarzyszyć będę Ci gdzie jeśli tylko szedłbyś,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mu ― Jezus: ― Lisy nory mają i ― skrzydlate ― niebios gniazda, ― zaś Syn ― Człowieka nie ma gdzie ― głowę skłoniłby.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Inny zaś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[z] </w:t>
      </w:r>
      <w:r>
        <w:rPr>
          <w:rFonts w:ascii="Times New Roman" w:eastAsia="Times New Roman" w:hAnsi="Times New Roman" w:cs="Times New Roman"/>
          <w:noProof w:val="0"/>
          <w:sz w:val="24"/>
        </w:rPr>
        <w:t>uczniów powiedział Mu: Panie, pozwól mi najpierw odejść i pochować ― ojca mego.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Jezus mówi mu: Towarzysz mi, i pozwól ― martwym grzebać ― swoich martwych.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UCISZENIE BURZY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wszedłszy On do ― łodzi, towarzyszyli Mu ― uczniowie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trzęsienie wielkie stało się w ― morzu, dlatego ― statek zakrywany jest pod ― falami. On zaś spał.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zbliżywszy się podnieśli Go mówiąc: Panie, ratuj, giniemy.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im: Co bojaźliwi jesteście, małej wiary? Wtedy podniósł się upomniał ― wiatry i ― morze, i nastał spokój wielki.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ludzie zastanawiali się mówiąc: Kimże jest Ten, że i ― wiatry i ― morze Jemu są posłuszne?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UWOLNIENIE DWÓCH OPĘTANYCH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On na ― drugą stronę w ― kraju ― Gadareńczyków spotkali Go dwóch opętanych z ― grobowców wychodząc, niebezpieczni bardzo, dlatego nie miał siły ktokolwiek przejść przez ― drogę tamtą.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krzyczeli mówiąc: Co nam i Tobie, Synu ― Boga? Przyszedłeś tutaj przed czasem dręczyć nas?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[Było]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zaś daleko od Niego stado świń licznych pasące się,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demony błagały Go mówiąc: Jeśli wyrzucasz nas, poślij nas w ― stado ― świń.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im: Odchodźcie ― Zaś wyszedłszy odeszły w ― świnie, i oto pędząc całe ― stado w dół ― stromizny w ― morze, i zginęły w ― wodach.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pasący pobiegli, i odszedłszy do ― miasta przynieśli wiadomości wszystkie 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opętanych.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całe ― miasto wyszło na spotkanie ― Jezusa, i zobawszyszy Go błagali, żeby usunął się z ― granic ich.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9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UZDROWIENIE SPARALIŻOWANEGO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wszedłszy do łodzi przeprawił się, i przyszedł do ― Swego miasta.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przynieśli Mu sparaliżowanego na łożu położonego, i zobaczywszy ― Jezus ― wiarę ich, powiedział ― sparaliżowanemu: Odwagi, dziecko, odpuszczone są twe ― grzechy.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jacyś ― uczeni w piśmie powiedzieli w sobie: Ten bluźni.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zobaczywszy ― Jezus ― myśli ich, powiedział: Aby co myślicie złego w ― sercach waszych?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Co bowiem jest łatwiejsze, powiedzieć: Odpuszczone twe ― grzechy,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[czy]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powiedzieć: Podnieś się i chodź?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zaś widzielibyście, że prawo ma ― Syn ― Człowieka na ― ziemi odpuszczać grzechy ― wtedy mówi ― sparaliżowanemu: Podniósłszy się podnieś twe ― łoże i odejdź do ― domu twego.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podniósłszy się odszedł do ― domu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Zobaczywszy zaś ― ludzie byli w zachwycie i chwalili ― Boga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[że] </w:t>
      </w:r>
      <w:r>
        <w:rPr>
          <w:rFonts w:ascii="Times New Roman" w:eastAsia="Times New Roman" w:hAnsi="Times New Roman" w:cs="Times New Roman"/>
          <w:noProof w:val="0"/>
          <w:sz w:val="24"/>
        </w:rPr>
        <w:t>dał moc taką ― ludziom.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POWOŁANIE AUTORA EWANGELII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przechodząc ― Jezus stamtąd zobaczył człowieka siedzącego nad ― poborem podatków, Mateuszem nazywanym, i mówi mu: Towarzysz mi. I podniósłszy się zaczął towarzyszyć Mu.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stało się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[gdy] </w:t>
      </w:r>
      <w:r>
        <w:rPr>
          <w:rFonts w:ascii="Times New Roman" w:eastAsia="Times New Roman" w:hAnsi="Times New Roman" w:cs="Times New Roman"/>
          <w:noProof w:val="0"/>
          <w:sz w:val="24"/>
        </w:rPr>
        <w:t>On leżał przy stole w ― domu, i oto liczni poborcy podatków i grzesznicy przyszedłszy leżeli razem przy stole z ― Jezusem i ― uczniami Jego,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zobaczywszy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faryzeusze mówili ― uczniom Jego: Dla czego z ― poborcami podatków i grzesznikami je ― Nauczyciel wasz?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Zaś usłyszawszy, powiedział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[im]</w:t>
      </w:r>
      <w:r>
        <w:rPr>
          <w:rFonts w:ascii="Times New Roman" w:eastAsia="Times New Roman" w:hAnsi="Times New Roman" w:cs="Times New Roman"/>
          <w:noProof w:val="0"/>
          <w:sz w:val="24"/>
        </w:rPr>
        <w:t>: Nie potrzebę mają ― zdrowi lekarza, ale ― źle mający się.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Wyruszywszy zaś nauczcie się co jest: Litości chcę i nie ofiary, nie bowiem przyszedłem wezwać sprawiedliwych ale grzeszników.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NOWE FORMY DLA NOWYCH TREŚCI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zbliżają się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[do]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Niego ― uczniowie Jana mówiąc: Dla czego my i ― faryzeusze pościmy,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[wiele]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zaś uczniowie Twoi nie poszczą?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im ― Jezus: Nie są w stanie ― synowie ― komnaty weselnej lamentować przez ile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[czasu]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nimi jest ― pan młody? Przyjdą zaś dni kiedy wzięty zostanie od nich ― pan młody, i wtedy będą pościć.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Nikt zaś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[nie] </w:t>
      </w:r>
      <w:r>
        <w:rPr>
          <w:rFonts w:ascii="Times New Roman" w:eastAsia="Times New Roman" w:hAnsi="Times New Roman" w:cs="Times New Roman"/>
          <w:noProof w:val="0"/>
          <w:sz w:val="24"/>
        </w:rPr>
        <w:t>przykłada łaty materiału nieużywanego na płaszcz stary, zrywa bowiem ― wypełnienie jego z ― płaszcza, i gorsze rozdarcie staje się.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wlewają wino młode w bukłaki stare, jeśli zaś inaczej, rozrywają się ― bukłaki, i ― wino jest wylewane i ― bukłaki zniszczone są, ale wlewają wino młode w bukłaki nowe, i oba zachowują się.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PRZYWRÓCENIE ZDROWIA I ŻYCIA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[gdy] </w:t>
      </w:r>
      <w:r>
        <w:rPr>
          <w:rFonts w:ascii="Times New Roman" w:eastAsia="Times New Roman" w:hAnsi="Times New Roman" w:cs="Times New Roman"/>
          <w:noProof w:val="0"/>
          <w:sz w:val="24"/>
        </w:rPr>
        <w:t>On mówił im, oto przełożony jeden przyszedłszy pokłonił się Mu mówiąc, że: ― córka ma właśnie umarła, ale przyszedłszy nałóżyłbyś ― rękę Twą na nią, i ożyje.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podniósłszy się ― Jezus, towarzyszył mu i ― uczniowie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kobieta krwawiąca dwanaście lat, podszedłszy z tyłu dotknęła ― krawędzi ― płaszcza Jego,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mówiła bowiem w sobie: Jeśli tylko dotknęłabym ― płaszcza Jego będę uratowana.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Jezus obróciwszy się i zobaczywszy ją, powiedział: Odwagi, córko, ― wiara twa uratowała cię, i uratowana została ― kobieta z ― godziny tej.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― Jezus do ― domu ― przełożonego i zobaczywszy ― flecistów i ― ludzi czyniących zgiełk,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mówi: Ustąpcie miejsca, nie bowiem umarła ― dziewczynka, ale śpi. I wyśmiewali 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zaś usunięci zostali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[ci]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ludzie, wszedłszy chwycił ― rękę jej, i została podniesiona ― dziewczynka.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wyszła ― wiadomość ta na całą ― ziemię ową.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UZDROWIENIE DWÓCH NIEWIDOMYCH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przechodzącemu stamtąd ― Jezusowi zaczęli towarzyszyć dwaj ślepi krzyczący i mówiący: Miej litość nam, Synu Dawida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[Gdy] </w:t>
      </w:r>
      <w:r>
        <w:rPr>
          <w:rFonts w:ascii="Times New Roman" w:eastAsia="Times New Roman" w:hAnsi="Times New Roman" w:cs="Times New Roman"/>
          <w:noProof w:val="0"/>
          <w:sz w:val="24"/>
        </w:rPr>
        <w:t>przyszedł zaś do ― domu, zbliżyli się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[do]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Niego ― ślepi, i mówił im ― Jezus: Wierzycie, że jestem w stanie to uczynić? Mówią mu: Tak, Panie.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dotknął ― oczu ich mówiąc: Według ― wiary waszej niech stanie się wam.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otworzone zostały ich ― oczy. I surowo nakazał im ― Jezus mówiąc: Patrzcie, nikt niech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[nie] </w:t>
      </w:r>
      <w:r>
        <w:rPr>
          <w:rFonts w:ascii="Times New Roman" w:eastAsia="Times New Roman" w:hAnsi="Times New Roman" w:cs="Times New Roman"/>
          <w:noProof w:val="0"/>
          <w:sz w:val="24"/>
        </w:rPr>
        <w:t>wie.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wyszedłszy rozpowiedzieli oni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[to]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całą ― ziemię ową.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UWOLNIENIE NIEMEGO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[Gdy] </w:t>
      </w:r>
      <w:r>
        <w:rPr>
          <w:rFonts w:ascii="Times New Roman" w:eastAsia="Times New Roman" w:hAnsi="Times New Roman" w:cs="Times New Roman"/>
          <w:noProof w:val="0"/>
          <w:sz w:val="24"/>
        </w:rPr>
        <w:t>oni zaś wychodzili, oto przyprowadzili Mu człowieka niemego, opętanego.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[gdy]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wyrzucony został ― demon, przemówił ― niemy. I podziwiały ― tłumy mówiąc: nigdy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[nie] </w:t>
      </w:r>
      <w:r>
        <w:rPr>
          <w:rFonts w:ascii="Times New Roman" w:eastAsia="Times New Roman" w:hAnsi="Times New Roman" w:cs="Times New Roman"/>
          <w:noProof w:val="0"/>
          <w:sz w:val="24"/>
        </w:rPr>
        <w:t>pojawiło się takie w ― Izraelu.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faryzeusze mówili: Przez ― władcę ― demonów wyrzuca ― demony.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JEZUS O ŻNIWIE I ROBOTNIKACH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obchodził ― Jezus ― miasta wszystkie i ― wioski, nauczając w ― synagogach ich i głosząc ― dobrą nowinę ― Królestwa i lecząc wszelką chorobę i wszelką słabość.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― tłumy zlitował się nad nimi, że były znękani i opuszczeni, jak owce nie mające pasterza.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 ― uczniom Jego: ― Wszakże żniwa liczne, ― zaś pracownicy nieliczni.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Proście więc ― Pana ― żniwa, żeby wyrzucił pracowników na ― żniwo Jego.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10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ROZESŁANIE DWUNASTU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wezwawszy ― dwunastu uczniów Jego, dał im władzę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[nad] </w:t>
      </w:r>
      <w:r>
        <w:rPr>
          <w:rFonts w:ascii="Times New Roman" w:eastAsia="Times New Roman" w:hAnsi="Times New Roman" w:cs="Times New Roman"/>
          <w:noProof w:val="0"/>
          <w:sz w:val="24"/>
        </w:rPr>
        <w:t>duchami nieczystymi, żeby wyrzucać je i leczyć każdą chorobę i każdą słabość.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Zaś dwunastu wysłanników ― imiona są te: pierwszy Szymon ― nazywany Piotrem i Andrzej ― brat jego, i Jakub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[syn]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Zebedeusza i Jan ― brat jego,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Filip i Bartłomiej, Tomasz i Mateusz ― poborca podatków, Jakub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[syn]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Alfeusza 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[Lebeusz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―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nazywany]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Tadeusz,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Szymon ― Kananejczyk i Judasz ― Iskariota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(ten)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wydał 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― dwunastu wysłał ― Jezus nakazawszy im mówiąc: Na drogę narodów nie odchodzilibyście i w miasta Samarytan nie wchodzilibyście,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idźcie zaś raczej do ― owiec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[które są]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zagubione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[z] </w:t>
      </w:r>
      <w:r>
        <w:rPr>
          <w:rFonts w:ascii="Times New Roman" w:eastAsia="Times New Roman" w:hAnsi="Times New Roman" w:cs="Times New Roman"/>
          <w:noProof w:val="0"/>
          <w:sz w:val="24"/>
        </w:rPr>
        <w:t>domu Izraela.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Idąc zaś głoście mówiąc, że: Przybliżyło się ― Królestwo ― Niebios.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Będących słabymi leczcie, martwych podnoście, trędowatych oczyszczajcie, demony wyrzucajcie. Darmo wzięliście, darmo dajcie.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zacznijcie nabywać złota i nie srebra i nie miedzi do ― pasów waszych,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torbę na drogę i nie dwie tuniki i nie sandały i nie laskę. Godny bowiem ― wykonawca ― jedzenia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które zaś ― miasto lub wieś weszlibyście, ustalcie kto w nim godny jest. I tam pozostańcie aż ― wychodzilibyście.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Wchodząc zaś do ― domu pozdrówcie 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― byłby ― dom godny, niech przyjdzie ― pokój wasz na niego. Jeśli zaś nie byłby godny, ― pokój wasz do was niech zawróci.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 ― nie przyjąłby was i nie wysłuchałby ― słów waszych, wychodząc poza ― dom lub ― miasto owo strzepnijcie ― kurz ― stóp waszych.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wam, znośniej będzie ziemi Sodomy i Gomory w dniu sądu niż ― miastu owemu.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ZAPOWIEDŹ PRZEŚLADOWAŃ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wysyłam was jak owce w środek wilków. Stawajcie się więc ostrożni jak ― węże i niewinni jak ― gołębie.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zaś na ― ludzi, będą wydawać bowiem was do sanchedrynów i w ― synagogach ich będą chłostać was.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przed rządzących zaś i królów będziecie prowadzeni z powodu Mnie, na świadectwo im i ― narodom.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wydadzą was, nie niepokójcie się jak lub co powiecie. Dane będzie bowiem wam w owej ― godzinie co powiecie.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wy jesteście ― mówiący, ale ― Duch ― Ojca waszego ― mówiący w was.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 zaś brat brata na śmierć i ojciec dziecko, i powstaną dzieci przeciw rodzicom i zabiją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nienawidzeni przez wszystkich dla ― imienia Mego. ― Zaś pozostały do końca, ― będzie uratowany.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prześladowaliby was w ― mieście tym, uciekajcie do ― innego. Amen bowiem mówię wam, nie ― skończycie ― miast ― Izraela aż przyszedłby ― Syn ― Człowieka.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uczeń nad ― nauczyciela i nie sługa nad ― pana swego.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Wystarczające ― uczniowi, aby stałby się, jak ― nauczyciel jego, i ― sługa jak ― pan jego. Jeśli ― Gospodarza belzebubem nazywają, ile bardziej ― domowników Jego.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BOJAŹŃ BOŻA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więc bójcie się ich. Nic bowiem jest zakrytego co nie będzie odsłonięte, i tajnego co nie będzie poznane.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mówię wam w ― ciemności, powiedzcie w ― świetle, i co do ― ucha słyszycie, głoście na ― dachach.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bójcie się z ― zabijających ― ciało, ― zaś duszy nie będących w stanie zabić. Bójcie się zaś raczej ― będącego w stanie i duszę i ciało zniszczyć w Gehennie.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dwa wróble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[za] </w:t>
      </w:r>
      <w:r>
        <w:rPr>
          <w:rFonts w:ascii="Times New Roman" w:eastAsia="Times New Roman" w:hAnsi="Times New Roman" w:cs="Times New Roman"/>
          <w:noProof w:val="0"/>
          <w:sz w:val="24"/>
        </w:rPr>
        <w:t>asa są sprzedawane? I jeden z nich nie spadnie na ― ziemię bez ― Ojca waszego.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 zaś i ― włosy ― głowy wszystkie policzone są.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więc bójcie się. Więcej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[od]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wróbli odróżniacie się wy.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KTO JEST GODZIEN CHRYSTUSA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więc, który przyzna się do Mnie przed ― ludźmi, przyznam się i Ja do niego w obecności ― Ojca Mego ― w ― Niebiosach.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zaś ― wyrzekłby się Mnie przed ― ludźmi, wyrzeknę się i Ja jego w obecności ― Ojca Mego ― w ― Niebiosach.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uważajcie, że przyszedłem rzucić pokój na ― ziemię. Nie przyszedłem rzucić pokój, ale miecz.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Przyszedłem bowiem poróżnić człowieka przeciw ― ojcu jego i córkę przeciw ― matce jej i synową przeciw ― teściowej jej.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znienawidzą ― człowieka ― domownicy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Kochający ojca lub matkę nade mnie nie jest Mnie godny, i ― kochający syna lub córkę nade Mnie nie jest Mnie godny.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 nie bierze ― krzyża jego i towarzyszy za Mną, nie jest Mnie godny.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Który znalazł ― duszę jego straci ją, i ― stracił ― duszę jego z powodu Mnie znajdzie ją.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Przyjmujący was Mnie przyjmuje, i ― Mnie przyjmujący przyjmuje ― posyłającego Mnie.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Przyjmujący proroka w imieniu proroka zapłatę proroka weźmie, i ― przyjmujący sprawiedliwego w imieniu sprawiedliwego zapłatę sprawiedliwego weźmie.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 jeśli dałby pić jednemu ― małemu ― kubek zimnej tylko w imieniu ucznia, amen mówię wam, nie ― utraci ― zapłaty jego.</w:t>
      </w:r>
      <w:r>
        <w:rPr>
          <w:noProof/>
        </w:rPr>
        <w:t xml:space="preserve"> </w:t>
      </w:r>
    </w:p>
    <w:p w:rsidR="00A77B3E">
      <w:pPr>
        <w:pStyle w:val="Nagwek2"/>
        <w:keepNext w:val="0"/>
        <w:spacing w:line="360" w:lineRule="auto"/>
        <w:jc w:val="both"/>
        <w:rPr>
          <w:noProof/>
        </w:rPr>
      </w:pPr>
      <w:r>
        <w:rPr>
          <w:noProof/>
        </w:rPr>
        <w:t>Rozdział 11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I stało się, kiedy zakończył ― Jezus wydawać polecenia ― dwunastu uczniom Jego, przeszedł stamtąd ― nauczając i głosząc w ― miastach ich.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PYTANIE JANA CHRZCICIELA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Zaś Jan usłyszawszy w ― więzieniu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dziełach ― Pomazańca, wysławszy przez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[dwóch]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uczniów jego,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mu: Ty jesteś ― przychodzącym, czy drugiego oczekujemy?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odpowiadając ― Jezus powiedział im: Poszedłszy przynieście nowinę Janowi, co słyszycie i widzicie.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Ślepi znowu widzą i kulawi chodzą, trędowaci są oczyszczani i głusi słyszą i martwi są podnoszeni, a biednym ogłaszana jest dobra nowina.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szczęśliwy jest kto kolwiek nie potknąłby się przeze Mnie.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JEZUS O JANIE CHRZCICIELU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[Gdy] </w:t>
      </w:r>
      <w:r>
        <w:rPr>
          <w:rFonts w:ascii="Times New Roman" w:eastAsia="Times New Roman" w:hAnsi="Times New Roman" w:cs="Times New Roman"/>
          <w:noProof w:val="0"/>
          <w:sz w:val="24"/>
        </w:rPr>
        <w:t>tamci zaś wyruszali, zaczął ― Jezus mówić ― tłumom o Janie: Co wyszliście na ― pustkowiu oglądać? Trzcinę przez wiatr poruszaną?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co wyszliście zobaczyć? Człowieka w miękkie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[szaty]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ubranego? Oto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[ci]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miękkie noszący w ― domach ― królów są.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[po] </w:t>
      </w:r>
      <w:r>
        <w:rPr>
          <w:rFonts w:ascii="Times New Roman" w:eastAsia="Times New Roman" w:hAnsi="Times New Roman" w:cs="Times New Roman"/>
          <w:noProof w:val="0"/>
          <w:sz w:val="24"/>
        </w:rPr>
        <w:t>co wyszliście? Proroka zobaczyć? Tak, mówię wam 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[to dalece] </w:t>
      </w:r>
      <w:r>
        <w:rPr>
          <w:rFonts w:ascii="Times New Roman" w:eastAsia="Times New Roman" w:hAnsi="Times New Roman" w:cs="Times New Roman"/>
          <w:noProof w:val="0"/>
          <w:sz w:val="24"/>
        </w:rPr>
        <w:t>przewyższającego proroka.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[bowiem]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o którym napisane jest: Oto Ja posyłam ― zwiastuna Mego przed obliczem Twym, co przygotuje ― drogę Twą przed Tobą.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Amen mówię wam, nie jest podniesiony z urodzonych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kobiet większy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[od] </w:t>
      </w:r>
      <w:r>
        <w:rPr>
          <w:rFonts w:ascii="Times New Roman" w:eastAsia="Times New Roman" w:hAnsi="Times New Roman" w:cs="Times New Roman"/>
          <w:noProof w:val="0"/>
          <w:sz w:val="24"/>
        </w:rPr>
        <w:t>Jana ― Zanurzającego, ― zaś najmniejszy w ― Królestwie ― Niebios większy jemu jest.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zaś ― dni Jana ― Zanurzającego aż do teraz ― Królestwo ― Niebios doznaje przemocy, i gwałtownicy pochwytują je.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― prorocy i ― Prawo aż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[do]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Jana prorokowali.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chcecie przyjąć, on jest Eliaszem ― mającym przychodzić.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Mający uszy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[(do słuchania)]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niech słucha.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ZGUBNA NIECHĘĆ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Komu zaś przyrównam ― pokolenie to? Podobne jest chłopcom siedzącym na ― rynkach, co zwracając się do ― innych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mówią: Graliśmy na flecie wam i nie zatańczyliście, lamentowaliśmy i nie biliście się w piersi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[z żalu]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bowiem Jan i nie jedzący i nie pijący, i mówią: Demona ma.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― Syn ― Człowieka, jedzący i pijący, i mówią: Oto człowiek żarłok i pijak, poborców podatków przyjaciel i grzeszników. I została usprawiedliwiona ― mądrość przez ― dzieła jej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OSTRZEŻENIE DLA MIAST GALILEJSKICH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zaczął ganić ― miasta w których stały się ― największe dzieła mocy Jego, że nie zmieniły myślenia.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ci, Chorazynie, biada ci, Betsaido, bo jeśli w Tyrze i Sydonie stały się ― dzieła mocy ― które stały się w was, dawno ― w worze i popiele pokutowałyby.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mówię wam, Tyrowi i Sydonowi znośniej będzie w dzień sądu niż wam.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ty, Kafarnaum, Nie aż do nieba zostaniesz podniesione? Aż do odchłani zejdziesz, bo jeśli w Sodomie stałyby się ― dzieła mocy ― które stały się w tobie, pozostałyby ― do ― dzisiaj.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mówię wam, że ziemi Sodomy znośniej będzie w dzień sądu niż tobie.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PRZEWAGA DZIECIĘCEJ PROSTOTY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― czasie odpowiedziawszy ― Jezus powiedział: Wyznaję Cię Ojcze, Panie ― Nieba i ― ziemi, że ukryłeś to przed mądrymi i roztropnymi i odsłoniłeś te niemowlętom.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― Ojcze, bo takie pragnienie stało się przed Tobą.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ZAPROSZENIE DO ODNOWY SIŁ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Wszystko Mi zostało przekazane przez ― Ojca Mego, i nikt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[nie] </w:t>
      </w:r>
      <w:r>
        <w:rPr>
          <w:rFonts w:ascii="Times New Roman" w:eastAsia="Times New Roman" w:hAnsi="Times New Roman" w:cs="Times New Roman"/>
          <w:noProof w:val="0"/>
          <w:sz w:val="24"/>
        </w:rPr>
        <w:t>poznaje ― Syna jeśli nie ― Ojciec, i nie ― Ojca ktoś poznaje jeśli nie ― Syn i komu jeśli zamierzałby ― Syn odsłonić.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Chodźcie tutaj do mnie wszyscy ― zmęczeni i obciążeni a Ja dam odpocznienie wam.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Bierzcie ― jarzmo Me na was i uczcie się ode mnie, że łagodny jestem i pokornego ― serca, i znajdziecie odpoczynek ― duszom waszym.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Bowiem jarzmo Me wygodne i ― obciążenie Me lekkie jest.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12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SYN CZŁOWIECZY PANEM SZABATU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owym ― czasie przechodził ― Jezus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[w] </w:t>
      </w:r>
      <w:r>
        <w:rPr>
          <w:rFonts w:ascii="Times New Roman" w:eastAsia="Times New Roman" w:hAnsi="Times New Roman" w:cs="Times New Roman"/>
          <w:noProof w:val="0"/>
          <w:sz w:val="24"/>
        </w:rPr>
        <w:t>szabat przez ― obsiane pola. ― Zaś uczniowie Jego zgłodnieli i zaczęli zrywać kłosy i jeść.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faryzeusze zobaczywszy powiedzieli Jemu, oto ― uczniowie Twoi czynią co nie wolno czynić w szabat.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odpowiedział im: Nie przeczytaliście, co uczynił Dawid, że zgłodniał i ci z nim?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wszedł do ― domu ― Boga i ― chleby ― pokładne jadł, których nie wolno było im zjeść i nie tym z nim, jeśli nie ― kapłanom tylko?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Albo nie przeczytaliście w ― Prawie, że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[w] </w:t>
      </w:r>
      <w:r>
        <w:rPr>
          <w:rFonts w:ascii="Times New Roman" w:eastAsia="Times New Roman" w:hAnsi="Times New Roman" w:cs="Times New Roman"/>
          <w:noProof w:val="0"/>
          <w:sz w:val="24"/>
        </w:rPr>
        <w:t>szabat ― kapłani w ― świątyni ― sabat beszczeszą i niewinni są?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Mówię zaś wam, że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[od] </w:t>
      </w:r>
      <w:r>
        <w:rPr>
          <w:rFonts w:ascii="Times New Roman" w:eastAsia="Times New Roman" w:hAnsi="Times New Roman" w:cs="Times New Roman"/>
          <w:noProof w:val="0"/>
          <w:sz w:val="24"/>
        </w:rPr>
        <w:t>świątyni większe jest tutaj,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wiedzielibyście co jest: Litości chcę i nie ofiary, nie ― potępialibyście ― niewinnych.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Panem bowiem jest ― szabatu ― Syn ― Człowieka.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UZDROWIENIE CZŁOWIEKA Z BEZWŁADNĄ RĘKĄ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przeszedłszy stamtąd przyszedł do ― synagogi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oto człowiek rękę mający uschłą. I zapytali Go mówiąc: Czy jest słuszne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[w] </w:t>
      </w:r>
      <w:r>
        <w:rPr>
          <w:rFonts w:ascii="Times New Roman" w:eastAsia="Times New Roman" w:hAnsi="Times New Roman" w:cs="Times New Roman"/>
          <w:noProof w:val="0"/>
          <w:sz w:val="24"/>
        </w:rPr>
        <w:t>szabat leczyć? Aby oskarżyliby 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Zaś odpowiedział im: Kto jest z was człowiek, który mając owce jedną, i jeśli wpadłaby ta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[w] </w:t>
      </w:r>
      <w:r>
        <w:rPr>
          <w:rFonts w:ascii="Times New Roman" w:eastAsia="Times New Roman" w:hAnsi="Times New Roman" w:cs="Times New Roman"/>
          <w:noProof w:val="0"/>
          <w:sz w:val="24"/>
        </w:rPr>
        <w:t>szabat do dołu, nie chwyci ją i podniesie?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Ileż więc przewyższa człowiek owcę. Dlatego dozwolone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[jest]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[w] </w:t>
      </w:r>
      <w:r>
        <w:rPr>
          <w:rFonts w:ascii="Times New Roman" w:eastAsia="Times New Roman" w:hAnsi="Times New Roman" w:cs="Times New Roman"/>
          <w:noProof w:val="0"/>
          <w:sz w:val="24"/>
        </w:rPr>
        <w:t>szabat dobrze czynić.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 ― człowiekowi: Wyciągnij twą ― rękę. I wyciągnął i przywrócona została zdrowa jak ― inna.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Wyszedłszy zaś ― faryzeusze naradę podjęli przeciw Niemu jak Jego zniszczyć.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POSTAWA JEZUSA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Zaś Jezus poznawszy wycofał się stamtąd. I towarzyszyły Mu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[tłumy]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liczne, i leczył ich wszystkich.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upominał ich, aby nie widocznym Go czyniły.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wypełniło się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powiedziane przez Izajasza ― proroka mówiącego: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― chłopiec Mój, którego wybrałem. ― Ukochany Mój, którego aprobuje ― dusza Ma. Włożę ― Ducha Mego na Niego, i sąd ― narodom ogłosi.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kłócić się i nie będzie krzyczeć, i nie usłyszy ktoś na ― placach ― głos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Trzciny zmiażdzonej nie złamie i lnu dymiącego nie zgasi, aż ― wyrzuci do zwycięstwa ― sąd.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imieniu Jego narody będą ufać.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POMÓWIENIA O WSPÓŁPRACĘ Z SZATANEM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przyprowadzono Mu zdemonizowanego, ślepego i niemego. I uleczył go, tak, że ― głuchy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[zaczął] </w:t>
      </w:r>
      <w:r>
        <w:rPr>
          <w:rFonts w:ascii="Times New Roman" w:eastAsia="Times New Roman" w:hAnsi="Times New Roman" w:cs="Times New Roman"/>
          <w:noProof w:val="0"/>
          <w:sz w:val="24"/>
        </w:rPr>
        <w:t>mówić i widzieć.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zdumiewali się wszyscy ― ludzie i mówili: Nie Ten jest ― syn Dawida?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faryzeusze usłyszawszy powiedzieli: Ten nie wyrzuca ― demonów jeśli nie przez ― belzebuba władcę ― demonów.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Poznawszy zaś ― myślenie ich powiedział im: Każde królestwo podzielone przeciw sobie pustoszone jest, i każde miasto lub dom podzielony przeciw sobie nie ostanie się.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― szatan ― szatana wyrzuca, w sobie jest podzielony. Jak więc ostoi się ― królestwo jego?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Ja przez belzebuba wyrzucam ― demony, ― synowie wasi przez kogo wyrzucają? Dla tego oni sędziami będą waszymi.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w Duchu Boga Ja wyrzucam ― demony, wtedy nadeszło do was ― Królestwo ― Boga.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jak może ktoś wejść do ― domu ― siłacza i ― rzeczy jego zabrać, jeśli nie najpierw związałby ― siłacza, i wtedy ― dom jego ograbi?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Nie będący ze Mną przeciw Mnie jest, i ― nie zbierający ze Mną rozprasza.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tego mówię wam, każdy grzech i obelga zostanie odpuszczone ― ludziom, ― zaś ― Ducha obelga nie zostanie odpuszczona.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 jeśli powiedziałby słowo przeciw ― Synowi ― Człowieka, będzie odpuszczone mu. Kto zaś ― powiedziałby przeciw ― Duchowi ― Świętemu, nie będzie odpuszczone mu ani w tym ― wieku ani w ― nadchodzącym.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uczyńcie ― drzewo dobre i ― owoc jego dobry, albo uczyńcie ― drzewo bezwartościowe i ― owoc jego bezwartościowy. Z bowiem ― owocu ― drzewo poznawane jest.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Płody źmij, jak możecie dobre mówić złymi będąc? Z bowiem ― obfitości ― serca ― usta mówią.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Dobry człowiek z ― dobrego skarbca wyrzuca dobre, i ― zły człowiek ze ― złego skarbca wyrzuca złe.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Mówię zaś wam, że każda wypowiedź bezużyteczna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[którą] </w:t>
      </w:r>
      <w:r>
        <w:rPr>
          <w:rFonts w:ascii="Times New Roman" w:eastAsia="Times New Roman" w:hAnsi="Times New Roman" w:cs="Times New Roman"/>
          <w:noProof w:val="0"/>
          <w:sz w:val="24"/>
        </w:rPr>
        <w:t>wypowiedzą ― ludzie, oddadzą za nią słowo w dzień sądu.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bowiem ― słów twych zostaniesz usprawiedliwiony, i ze ― słów twych zostaniesz potepiony.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ZNAK JONASZA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odpowiedzieli Mu pewni ― uczeni w piśmie i faryzeusze mówiąc: Nauczycielu, chcemy od Ciebie znak zobaczyć.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odpowiadając powiedział im: Pokolenie złe i cudzołożne znaku szuka, i znak nie będzie dany im jeśli nie ― znak Jonasza ― proroka.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bowiem był Jonasz w ― brzuchu ― potwora morskiego trzy dni i trzy noce, tak będzie ― Syn ― Człowieka w ― sercu ― ziemi trzy dni i trzy noce.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Niniwici powstaną na ― sądzie z ― pokoleniem tym i osądzą je, bo zmienili myślenie na ― głoszenie Jonasza, i oto więcej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[niż]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Jonasz tutaj.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Królowa południa powstanie na ― sądzie z ― pokoleniem tym i osądzi je, bo przyszła z ― kresów ― ziemi usłyszeć ― mądrość Salomona, i oto więcej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[niż]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Salomon tutaj.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NIEBEZPIECZEŃSTWO OPĘTANIA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― nieczysty duch wyszedłby z ― człowieka, przechodzi na bezwodne miejsca szukając odpoczynku i nie znajduje.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mówi: Do ― domu mego zawrócę, skąd wyszedłem. I przyszedłszy znajduje pusty i wymieciony i przyozdobiony.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idzie i bierze ze sobą siedem innych duchów gorszych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[od]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siebie, i wszedłszy mieszkają tam. I staje się ― ostatnie ― człowieka owego gorsze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[od] </w:t>
      </w:r>
      <w:r>
        <w:rPr>
          <w:rFonts w:ascii="Times New Roman" w:eastAsia="Times New Roman" w:hAnsi="Times New Roman" w:cs="Times New Roman"/>
          <w:noProof w:val="0"/>
          <w:sz w:val="24"/>
        </w:rPr>
        <w:t>pierwszych. Tak będzie i ― pokoleniu temu ― złemu.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PRAWDZIWA RODZINA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Jeszcze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[gdy] </w:t>
      </w:r>
      <w:r>
        <w:rPr>
          <w:rFonts w:ascii="Times New Roman" w:eastAsia="Times New Roman" w:hAnsi="Times New Roman" w:cs="Times New Roman"/>
          <w:noProof w:val="0"/>
          <w:sz w:val="24"/>
        </w:rPr>
        <w:t>On mówi ― tłumom, oto ― matka i ― bracia Jego stanęli na zewnątrz szukając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[by]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Mu powiedzieć.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ktoś Jemu: Oto ― matka Twa i ― bracia Twoi na zewnątrz stoją szukając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[by]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Tobie powiedzieć.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odpowiadając powiedział ― mówiącemu Mu: Kto jest ― matką Mą, i którzy są ― bracia Moi?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wyciągając ― rękę Jego na ― uczniów Jego powiedział: Oto ― matka Ma i ― bracia Moi.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― uczyniłby ― wolę ― Ojca Mego ― w Niebiosach, ten Mój brat i siostra i matka jest.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13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PODOBIEŃSTWO O SIEWCY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― dniu owym wyszedłszy ― Jezus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[z] </w:t>
      </w:r>
      <w:r>
        <w:rPr>
          <w:rFonts w:ascii="Times New Roman" w:eastAsia="Times New Roman" w:hAnsi="Times New Roman" w:cs="Times New Roman"/>
          <w:noProof w:val="0"/>
          <w:sz w:val="24"/>
        </w:rPr>
        <w:t>domu usiadł nad ― morzem.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zostały zebrane wokół Niego tłumy liczne. Dlatego On w łódź wszedłszy usiadł, i cały ― tłum nad ― brzegiem stanął.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wiele w podobieństwach mówiąc: Oto wyszedłszy ― siewca ― siać.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― sianiu jego, które ― padły blisko ― drogi, i przyszedłszy ― ptaki zjadły je.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Inne zaś padły na ― skaliste gdzie nie miały ziemi wiele, i natychmiast zaczęły rosnąć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[a] </w:t>
      </w:r>
      <w:r>
        <w:rPr>
          <w:rFonts w:ascii="Times New Roman" w:eastAsia="Times New Roman" w:hAnsi="Times New Roman" w:cs="Times New Roman"/>
          <w:noProof w:val="0"/>
          <w:sz w:val="24"/>
        </w:rPr>
        <w:t>ponieważ ― nie mając głebokiej ziemi,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[gdy]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słońce zaś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[gdy] </w:t>
      </w:r>
      <w:r>
        <w:rPr>
          <w:rFonts w:ascii="Times New Roman" w:eastAsia="Times New Roman" w:hAnsi="Times New Roman" w:cs="Times New Roman"/>
          <w:noProof w:val="0"/>
          <w:sz w:val="24"/>
        </w:rPr>
        <w:t>wzeszło spaliło i dlatego ― nie mając korzenia zostało wysuszone.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zaś padły między ― ciernie i urosły ― ciernie i zadusiły je.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Inne zaś padły na ― ziemię ― dobrą i dawały owoc,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wprawdzie sto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zaś sześćdziesiąt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zaś trzydzieści.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Mający uszy niech słyszy.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POWÓD GŁOSZENIA W PODOBIEŃSTWACH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zbliżywszy się ― uczniowie powiedzieli Mu: Dla czego w podobieństwach mówisz im?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odpowiedziawszy powiedział, że: Wam dane jest poznać ― tajemnice ― Królestwa ― Niebios, owym zaś nie jest dane.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ma, dane będzie mu, i nadmiar mieć będzie. Kto zaś nie ma, i co ma będzie zabrane od niego.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tego w podobieństwach im mówię, bo patrząc nie widzą, i słysząc nie słysza i nie rozumieją.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wypełnia się im ― proroctwo Izajasza ― mówiące: Słuchem słyszeć będziecie i nie ― zrozumiecie, i patrząc patrzeć będziecie i nie ― zobaczycie.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Obrosło tłuszczem bowiem ― serce ― ludu tego, i ― uszami trudno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[im] </w:t>
      </w:r>
      <w:r>
        <w:rPr>
          <w:rFonts w:ascii="Times New Roman" w:eastAsia="Times New Roman" w:hAnsi="Times New Roman" w:cs="Times New Roman"/>
          <w:noProof w:val="0"/>
          <w:sz w:val="24"/>
        </w:rPr>
        <w:t>słyszeć, i ― oczy ich zamknęli, nie by zobaczyli ― oczami i ― uszami usłyszeli i ― sercem zrozumieli i zawrócili i uleczyłbym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zaś szczęśliwe ― oczy, że widzą, i ― uszy wasze, że słyszą.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zas mówię wam, że liczni prorocy i sprawiedliwi chcieli zobaczyć co widzicie i nie zobaczyli, i usłuszeć co słyszycie i nie usłyszeli.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WYJAŚNIENIE PODOBIEŃSTWA O SIEWCY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 więc posłuchajcie ― podobieństwa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[o] </w:t>
      </w:r>
      <w:r>
        <w:rPr>
          <w:rFonts w:ascii="Times New Roman" w:eastAsia="Times New Roman" w:hAnsi="Times New Roman" w:cs="Times New Roman"/>
          <w:noProof w:val="0"/>
          <w:sz w:val="24"/>
        </w:rPr>
        <w:t>siejącym.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Każdemu słyszącemu ― słowo ― Królestwa i nie rozumiejącemu, przychodzi ― zły i wyrywa ― zasiane w ― sercu jego. Ten jest ― blisko ― drogi posiany.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na ― skaliste posiany, ten jest ― ― słowo słuchający i natychmiast z radością biorący je.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zaś korzenia w sobie, ale na chwilę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[tylko]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[kiedy] </w:t>
      </w:r>
      <w:r>
        <w:rPr>
          <w:rFonts w:ascii="Times New Roman" w:eastAsia="Times New Roman" w:hAnsi="Times New Roman" w:cs="Times New Roman"/>
          <w:noProof w:val="0"/>
          <w:sz w:val="24"/>
        </w:rPr>
        <w:t>stała by się zaś udręka lub prześladowanie dla ― słowa, zaraz jest zgorszony.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w ― ciernie zasiany, ten jest ― ― słowo słuchający, i ― troska ― wieku i ― oszustwo ― bogactwa zadusza ― słowo i bezowocny staje się.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w ― dobrą ziemię zasiany, ten jest ― ― słowo słuchający i rozumiejący, który zaś owocuje i czyni ― właśnie sto, ten zaś sześćdziesiąt, ten zaś trzydzieści.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 xml:space="preserve">PODOBIEŃSTWO O PSZENICY I KĄKOLU 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podobieństwo przedstawił im mówiąc: Podobne stało się ― Królestwo ― Niebios, człowiekowi, który zasiał dobre nasienie w ― polu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― spać ― ludzie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[poszli]</w:t>
      </w:r>
      <w:r>
        <w:rPr>
          <w:rFonts w:ascii="Times New Roman" w:eastAsia="Times New Roman" w:hAnsi="Times New Roman" w:cs="Times New Roman"/>
          <w:noProof w:val="0"/>
          <w:sz w:val="24"/>
        </w:rPr>
        <w:t>, przyszedł jego ― przeciwnik i dosiał kąkolu między środek ― pszenicy i odszedł.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wyrosło: ― trawa i owoc, uczyniło wtedy widocznym i ― kąkol.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Zbliżywszy się zaś ― słudzy ― gospodarza powiedzieli mu: Panie, nie dobre ziarno posiałeś w ― swe pole? Skąd więc ma kąkol?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powiedział im: Wrogi człowiek to uczynił. ― Zaś słudzy jego mówią: Chcesz więc odszedłszy zebralibyśmy je?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Zaś mówi: Nie, nie żebyście zbierając ― kąkol wyrwalibyście razem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[z] </w:t>
      </w:r>
      <w:r>
        <w:rPr>
          <w:rFonts w:ascii="Times New Roman" w:eastAsia="Times New Roman" w:hAnsi="Times New Roman" w:cs="Times New Roman"/>
          <w:noProof w:val="0"/>
          <w:sz w:val="24"/>
        </w:rPr>
        <w:t>nim ― pszenicy.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Pozwólcie rosnąć razem obu aż do ― żniwa, i w porze ― żniwa powiem ― żniwiarzom: Zbierzcie najpierw ― kąkol i zwiążcie je w snopy, żeby ― spalić je, ― zaś pszenicę zbierzcie do ― spichlerza mego.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PODOBIEŃSTWO O ZIARNIE GORCZYCY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podobieństwo przedstawił im mówiąc: Podobne jest ― Królestwo ― Niebios ziarnu gorczycy, które wziąwszy człowiek zasiał w ― polu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Mniejsze wprawdzie jest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[od]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wszystkich ― ziaren, kiedy zaś wyrosłoby, większe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[od] </w:t>
      </w:r>
      <w:r>
        <w:rPr>
          <w:rFonts w:ascii="Times New Roman" w:eastAsia="Times New Roman" w:hAnsi="Times New Roman" w:cs="Times New Roman"/>
          <w:noProof w:val="0"/>
          <w:sz w:val="24"/>
        </w:rPr>
        <w:t>warzyw jest i staje się drzewo, wtedy przychodzą ― ptaki ― nieba aby odpocząć w ― konarach jego.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PODOBIEŃSTWO O ZAKWASIE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podobieństwo powiedział im: Podobne jest ― Królestwo ― Niebios zakwasowi, który wziąwszy kobieta schowała w mąki miarach trzech, aż ― zakwaszone zostało całe.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O DRUGIEJ PRZYCZYNIE NAUCZANIA W PODOBIEŃSTWACH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powiedział ― Jezus w podobieństwach ― tłumom, a bez podobieństwa nic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[nie]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mówił im.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wypełniło się ― powiedziane przez ― proroka mówiącego: Otworzę w podobieństwach ― usta Me, wyrzeknę ukryte od poczęcia.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WYJAŚNIENIE PODOBIEŃSTWA O PSZENICY I KĄKOLU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pozostawiwszy ― tłumy przyszedł do ― domu. I zbliżyli się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[do]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Niego ― uczniowie Jego mówiąc: Wyjaśnij dokładnie nam ― podobieństwo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[o] </w:t>
      </w:r>
      <w:r>
        <w:rPr>
          <w:rFonts w:ascii="Times New Roman" w:eastAsia="Times New Roman" w:hAnsi="Times New Roman" w:cs="Times New Roman"/>
          <w:noProof w:val="0"/>
          <w:sz w:val="24"/>
        </w:rPr>
        <w:t>kąkolu ― pola.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odpowiedziawszy powiedział: ― Siejący ― dobre ziarno jest ― Syn ― Człowieka.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polem jest ― świat. ― Zaś dobre nasienie, to są ― synowie ― Królestwa. ― Zaś kąkolem są ― synowie ― złego.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Zaś wrogiem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[który] </w:t>
      </w:r>
      <w:r>
        <w:rPr>
          <w:rFonts w:ascii="Times New Roman" w:eastAsia="Times New Roman" w:hAnsi="Times New Roman" w:cs="Times New Roman"/>
          <w:noProof w:val="0"/>
          <w:sz w:val="24"/>
        </w:rPr>
        <w:t>zasiał je jest ― oszczerca. ― Zaś żniwem zakończenie wieku jest. ― Zaś żniwiarzami zwiastunowie są.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więc zbierany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[jest]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kąkol i ogniem spalany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[jest]</w:t>
      </w:r>
      <w:r>
        <w:rPr>
          <w:rFonts w:ascii="Times New Roman" w:eastAsia="Times New Roman" w:hAnsi="Times New Roman" w:cs="Times New Roman"/>
          <w:noProof w:val="0"/>
          <w:sz w:val="24"/>
        </w:rPr>
        <w:t>, tak będzie w ― zakończeniu ― wieku.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Wyśle ― Syn ― Człowieka ― zwiastunów Jego i zbiorą z ― Królestwa Jego wszystkie ― zgorszenia i ― czyniących ― bezprawie.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wrzucą je w ― piec ― ognia. Tam będzie ― płacz i ― zgrzyt ― zębów.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― sprawiedliwi świecić będą jak ― słońce w ― Królestwie ― Ojca ich. ― Mający uszy niech słucha.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PODOBIEŃSTWO O SKARBIE UKRYTYM W ROLI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Podobne jest ― Królestwo ― Niebios skarbowi ukrytemu w ― polu. ― Znalazłszy człowiek ukrył i z ― radości jego odchodzi i sprzedaje ile ma i kupuje ― pole owo.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PODOBIEŃSTWO O PERLE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Znów podobne jest ― Królestwo ― Niebios kupcowi szukającemu dobrych pereł.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Znalazłszy zaś jedną kosztowną perłę odszedłszy sprzedał wszystkie ile miał i kupił ją.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PODOBIEŃSTWO O SIECI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Znowu podobne jest ― Królestwo ― Niebios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[do] </w:t>
      </w:r>
      <w:r>
        <w:rPr>
          <w:rFonts w:ascii="Times New Roman" w:eastAsia="Times New Roman" w:hAnsi="Times New Roman" w:cs="Times New Roman"/>
          <w:noProof w:val="0"/>
          <w:sz w:val="24"/>
        </w:rPr>
        <w:t>sieci wrzucanej do ― morza i z wszystkich rodzajów zbierającej,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kiedy została wypełniona, wyciągnąwszy na ― brzeg i usiadłszy zbierali ― dobre do wiader, ― zaś bezwartościowe na zewnątrz rzucili.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będzie w ― zakończeniu ― wieku. Wyjdą ― zwiastunowie i oddzielą ― złych ze środka ― sprawiedliwych.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wrzucą ich do ― pieca ― ognia. Tam będzie ― płacz i ― zgrzyt ― zębów.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PODOBIEŃSTWO O GOSPODARZU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Zrozumieliście to wszystko? Mówią Mu: Tak.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powiedział im: Dla tego każdy uczony w piśmie stawszy się uczniem ― Królestwa ― Niebios, podobny jest człowiekowi, gospodarzowi który wydobywa ze ― skarbca jego nowe i stare.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że dokończył ― Jezus ― podobieństwa te, odszedł stamtąd.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JEZUS WZGARDZONY W NAZARECIE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do ― ojczyzny Jego, nauczał ich, w ― synagodze ich, tak, że zadziwieni oni 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[zaczęli] </w:t>
      </w:r>
      <w:r>
        <w:rPr>
          <w:rFonts w:ascii="Times New Roman" w:eastAsia="Times New Roman" w:hAnsi="Times New Roman" w:cs="Times New Roman"/>
          <w:noProof w:val="0"/>
          <w:sz w:val="24"/>
        </w:rPr>
        <w:t>mówić: Skąd ta ― mądrość Jego i ― moce?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Ten jest ― ― cieśli syn? Nie ― matce Jego mówią Maria i ― bracia Jego Jakub i Józef i Szymon i Judasz?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siostry Jego nie wszystkie przy nas są? Skąd więc Temu to wszystko?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zgorszeni w Nim. ― Zaś Jezus powiedział im: Nie jest prorok odrzucony, jeśli nie w ― ojczyźnie i w ― domu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uczynił tam dzieł mocy wielu przez ― niewiarę ich.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14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HISTORIA JANA CHRZCICIELA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owym ― czasie usłyszał Herod ― tetrarcha ― wieść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[o] </w:t>
      </w:r>
      <w:r>
        <w:rPr>
          <w:rFonts w:ascii="Times New Roman" w:eastAsia="Times New Roman" w:hAnsi="Times New Roman" w:cs="Times New Roman"/>
          <w:noProof w:val="0"/>
          <w:sz w:val="24"/>
        </w:rPr>
        <w:t>Jezusie.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― sługom jego: Ten jest Janem ― Zanurzającym. On został podniesiony z ― martwych, i dla tego ― dzieła mocy czynione są w Nim.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Herod pochwyciwszy ― Jana związał i w strażnicy odłożył dla Herodiady ― żony Filipa ― brata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bowiem ― Jan mu: Nie zgodne z prawem ci trzymać jej.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chcąc jego zabić bał się ― tłumu, bo jako proroka go mieli.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Urodziny zaś, które stały się ― Heroda zatańczyła ― córka ― Herodiady na ― środku i urzekła ― Heroda,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stąd pod przysięgą przyznał jej dać, co jeśli pragnęłaby.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podżegana przez ― matkę jej: Daj mi, ― mówi ― tutaj na tacy ― głowę Jana ― Zanurzającego.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zasmucony ― król z powodu ― przysiąg i ― leżących przy stole, rozkazał,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[aby] </w:t>
      </w:r>
      <w:r>
        <w:rPr>
          <w:rFonts w:ascii="Times New Roman" w:eastAsia="Times New Roman" w:hAnsi="Times New Roman" w:cs="Times New Roman"/>
          <w:noProof w:val="0"/>
          <w:sz w:val="24"/>
        </w:rPr>
        <w:t>zostało dane.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wysławszy ściął głowę Janowi w ― strażnicy.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przyniesiona ― głowa jego na tacy i została dana ― dziewczynie i zaniosła ― matce jej.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podszedłszy ― uczniowie jego, podnieśli ― zwłoki i pogrzebali je, i przyszedłszy donieśli ― Jezusowi.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NAKARMIENIE PIĘCIU TYSIĘCY LUDZI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Usłyszałwszy zaś ― Jezus odszedł stamtąd w łodzi na opustoszałe miejsce na osobność, i usłyszawszy ― tłumy, zaczęły towarzyszyć Mu pieszo z ― miast.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 zobaczył liczny tłum, i zlitował się nad nimi i uleczył ― chorych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Wieczór zaś stał się, zbliżyli się Jego ― uczniowie mówiący: Puste jest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miejsce i ― godzina już przeszła.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[Pozwól] </w:t>
      </w:r>
      <w:r>
        <w:rPr>
          <w:rFonts w:ascii="Times New Roman" w:eastAsia="Times New Roman" w:hAnsi="Times New Roman" w:cs="Times New Roman"/>
          <w:noProof w:val="0"/>
          <w:sz w:val="24"/>
        </w:rPr>
        <w:t>odejść więc ― tłumom, aby odszedłszy do ― wiosek nakupiliby sobie żywności.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Jezus powiedział im: Nie potrzebę mają odejść, dajcie wy im zjeść.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mówią Mu: Nie mamy tutaj jeśli nie pięć chlebów i dwie ryby.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powiedział: Przynieście mi tutaj je.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rozkazawszy ― tłumom usiąść na ― trawie, wziął ― pięć chlebów i ― dwie ryby, spojrzawszy w ― niebo pobłogosławił, i połamawszy dał ― uczniom ― chleby, ― zaś uczniowie ― tłumom.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zjedli wszyscy i zostali nakarmieni i zebrali ― nadmiar ― kawałków, dwanaście koszyków pełnych.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jedzących było mężczyzn około pięciu tysięcy bez kobiet i dzieci.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CHODZENIE PO WODZIE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natychmiast przymusił ― uczniów wejść do ― łodzi i poprzedzać Jego na ― drugą stronę, aż ― rozpuściłby ― tłumy.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rozpuściwszy ― tłumy wszedł na ― górę na osobności modlić się. Wieczór zaś stał się,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[gdy] </w:t>
      </w:r>
      <w:r>
        <w:rPr>
          <w:rFonts w:ascii="Times New Roman" w:eastAsia="Times New Roman" w:hAnsi="Times New Roman" w:cs="Times New Roman"/>
          <w:noProof w:val="0"/>
          <w:sz w:val="24"/>
        </w:rPr>
        <w:t>sam był tam.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łódź już stadiów wiele od ― ziemi oddaliła się, nękana przez ― fale, był bowiem przeciwny ― wiatr.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Czwartej zaś straży ― nocnej przyszedł do nich chodząc po ― morzu.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uczniowie zobaczywszy Jego po ― morzu chodzącego zostali poruszeni mówiąc, że: Zjawa jest, i ze ― strachu krzyczeli.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Natychmiast zaś przemówił ― Jezus im mówiąc: Odwagi, Ja jestem, nie bójcie się.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Jemu ― Piotr powiedział: Panie, jeśli Ty jesteś, rozkaż mi przyjść do Ciebie po ― wodach.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powiedział: Przyjdź. I zszedłszy z ― łodzi Piotr chodził po ― wodach i przyszedł do ― Jezusa.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― wiatr zląkł się, i zacząwszy być topionym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[przez fale]</w:t>
      </w:r>
      <w:r>
        <w:rPr>
          <w:rFonts w:ascii="Times New Roman" w:eastAsia="Times New Roman" w:hAnsi="Times New Roman" w:cs="Times New Roman"/>
          <w:noProof w:val="0"/>
          <w:sz w:val="24"/>
        </w:rPr>
        <w:t>, krzyknął mówiąc: Panie, ratuj mnie.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Natychmiast zaś ― Jezus wyciągnąwszy ― rękę chwycił go i mówi mu: Małej wiary, na co zwątpiłeś?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[gdy] </w:t>
      </w:r>
      <w:r>
        <w:rPr>
          <w:rFonts w:ascii="Times New Roman" w:eastAsia="Times New Roman" w:hAnsi="Times New Roman" w:cs="Times New Roman"/>
          <w:noProof w:val="0"/>
          <w:sz w:val="24"/>
        </w:rPr>
        <w:t>weszli oni do ― łodzi, ustał ― wiatr.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w ― łodzi oddali cześć Jemu mówiąc: Naprawdę Boga Syn jesteś.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UZDROWIENIA W OKOLICACH GENEZARET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dopłynąwszy przyszli na ― ziemię w Genezaret.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rozpoznawszy Jego ― mężczyźni ― miejsca owego wysłali do całego ― okolicznego regionu owego, i przynieśli Jemu wszystkich ― źle mających się.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prosili Jego aby tylko dotknąć ― krawędzi ― szaty Jego, i ilu dotknęło, zostali uratowani.</w:t>
      </w:r>
      <w:r>
        <w:rPr>
          <w:noProof/>
        </w:rPr>
        <w:t xml:space="preserve"> </w: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2024-04-19T03:36:44Z</dcterms:modified>
</cp:coreProperties>
</file>