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Łukasza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11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Lekcja modlitwy (Κατά Ματθαίον 6:9-13)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stało się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[kiedy]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był On na miejscu jakimś modląc się, jak przestał, powiedział ktoś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uczniów Jego do Niego: Panie, naucz nas modlić się, jak i Jan nauczył ― uczniów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im: Kiedy modlicie się, mówicie: Ojcze, niech zostanie uświęcone ― imię Twe, niech przyjdzie ― królestwo Twe,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chleb nas ― codzienny daj nam ― co dzień,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odpuść nam ― grzechy nasze, i bowiem sami odpuszczamy każdemu dłużnemu nam, i nie wprowadzadź nas w doświadczenie.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Kto z was będzie miał przyjaciela, i poszedłby do niego o północy i powiedziałby mu: Przyjacielu, pożycz mi trzy chleby,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ponieważ przyjaciel mój przybył z drogi do mnie i nie mam,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podać mu.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ów ze środka odpowiedziawszy, powiedziałby: Nie mnie kłopotu przydawaj; już ― drzwi są zamknięte, a ― dzieci moje ze mną w ― łożu są; nie jestem w stanie podniósłszy się dać 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wam, jeśli i nie da mu podniósłszy się dla tego,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przyjacielem jego, z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[powodu]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natręctwa jego, podniósłszy się da mu, ile potrzebuje.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O pewności Ojcowskiej odpowiedzi na modlitwę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wam mówię, proście, a będzie dane wam; szukacie, a znajdziecie; pukajcie, a otworzone będzie wam.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― proszący bierze, a ― szukający znajduje, a ― pukającemu otworzone będzie.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Który zaś z was, ― ojciec,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[gdy] </w:t>
      </w:r>
      <w:r>
        <w:rPr>
          <w:rFonts w:ascii="Times New Roman" w:eastAsia="Times New Roman" w:hAnsi="Times New Roman" w:cs="Times New Roman"/>
          <w:noProof w:val="0"/>
          <w:sz w:val="24"/>
        </w:rPr>
        <w:t>poprosi ― syn rybę, nie zamiast ryby węża mu poda?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i poprosi o jajko, poda nim skorpiona?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wy złymi będąc umiecie dary dobre dawać ― dzieciom waszym, ile więcej ― Ojciec ― z nieba da Ducha Świętego ― proszącym Go?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Pomówienia o współpracę z szatanem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był wyrzucając demona, a ten był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[w]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niemym; stało się zaś,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[że gdy]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demon wyszefł, przemówił ― niemy. I zdumiały się ― tłumy.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zaś z nich powiedzieli: W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[mocy]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Belzebuba, ― władcy ― demonów, wyrzuca ― demony.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zaś poddając próbie, znaku z nieba szukali od Niego.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zobaczywszy ich ― rozumowania powiedział im: Wszelkie królestwo w sobie samym rozdzielone pustoszone jest, a dom na dom upada.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i ― Szatan w sobie samym został rozdzielony, jak ostanie się ― królestwo jego? Gdyż mówicie: w Belzebubie wyrzucam Ja ― demony.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Ja w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[mocy]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Belzebuba wyrzucam ― demony,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wasi przez kogo wyrzucają? Dla tego oni waszymi sędziami będą.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przez palec Boga Ja wyrzucam ― demony, wtedy nadeszło do was ― królestwo ―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― siłacz uzbrojony strzegłby ― swego dziedzińca, w pokoju jest ― będące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zaś silniejszy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[od] </w:t>
      </w:r>
      <w:r>
        <w:rPr>
          <w:rFonts w:ascii="Times New Roman" w:eastAsia="Times New Roman" w:hAnsi="Times New Roman" w:cs="Times New Roman"/>
          <w:noProof w:val="0"/>
          <w:sz w:val="24"/>
        </w:rPr>
        <w:t>niego przyszedłszy zwyciężyłby go, ― cały oręż jego zrywa, w którym ― pokładał ufność, a ― łupy jego rozdaje.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Nie będąc ze Mną przeciw Mnie jest, a ― nie zbierający ze Mną rozprasza.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Niebezpieczeństwo niewiary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― nieczysty duch wyszedłby z ― człowieka, przechodzi przez bezwodne miejsca, szukając odpoczynku, a nie znajdując, mówi: Wrócę do ― domu mego, skąd wyszedłem.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znajduje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[go]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wymiecionym i przyozdobionym.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idzie i bierze inne duchy, gorsze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[od]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siedem, i wszedłszy mieszkają tam, a stają się ― ostatnie ― człowieka owego gorsze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[od]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pierwszych.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[trakcie]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mowy Jego tej,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[że]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podniósłszy ― głos kobieta z ― tłumu powiedziała Mu: Szczęśliwe ― łono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[co] </w:t>
      </w:r>
      <w:r>
        <w:rPr>
          <w:rFonts w:ascii="Times New Roman" w:eastAsia="Times New Roman" w:hAnsi="Times New Roman" w:cs="Times New Roman"/>
          <w:noProof w:val="0"/>
          <w:sz w:val="24"/>
        </w:rPr>
        <w:t>nosiło Cię i piersi które ssałeś.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zaś powiedział: Nie, ale szczęśliwi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[ci]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słyszący ― słowo ― Boga i strzegący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[go]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Znak Jonasza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tłumy gdy są gromadzone postanowił mówić ― pokolenie ten pokolenie złe jest: znak szuka, i znak nie dane będzie nim jeśli nie ― znak Jonasza.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2024-04-19T21:56:38Z</dcterms:modified>
</cp:coreProperties>
</file>