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Rzymian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Przywitanie i refleksja o godności apostoła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Pomazańca Jezusa, powołany wysłannik oddzielony do dobrej nowiny Boga,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wcześniej została ogłoszona przez ― proroków Jego w pismach świętych,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― Synu Jego ― co stał się z  nasienia Dawida według ciała,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ustanowiony Synem Boga w mocy według Ducha Świętości przez powstanie z martwych, Jezusa Pomazańca ― Pana naszego,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wzięliśmy łaskę i wysłannictwo ku posłuszeństwu wiary wśród wszystkich ― narodów dla ― imienia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których jesteście i wy powołani Jezusa Pomazańca,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wszystkim ― będącym w Rzymie ukochanym Boga, powołanym świętym: łaska wam i pokój od Boga Ojca naszego i Pana Jezusa Pomazańca.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Modlitwa dziękczynna i kilka osobistych uwag Apostoła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Najpierw ― dziękuję ― Bogu memu przez Jezusa Pomazańca za wszystkimi wami, że ― wiara wasza jest zwiastowana na całym ― świecie.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Świadkiem bowiem mi jest ― Bóg, któremu służę w ― duchu mym w ― dobrej nowinie ― Syna Jego, jak bez przerwy wspomnienie wasze czynię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[sobie]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― modlitwach mych, prosząc jeśli jakoś już kiedykolwiek powiedzie mi się w ― woli ― Boga przyjść do was.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Pragnę bowiem zobaczyłbym was, aby jakiś przekazałbym dar łaski wam duchowy ku ― utwierdzeniu was,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zaś jest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zostać razem zachęceni wśród was przez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wzajemnej wierze waszej ― i mojej.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chcę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[byście] </w:t>
      </w:r>
      <w:r>
        <w:rPr>
          <w:rFonts w:ascii="Times New Roman" w:eastAsia="Times New Roman" w:hAnsi="Times New Roman" w:cs="Times New Roman"/>
          <w:noProof w:val="0"/>
          <w:sz w:val="24"/>
        </w:rPr>
        <w:t>wy nie rozumieli, bracia, że wielokrotnie postanowiłem przyjść do was, i zostałem powstrzymany aż do ― dotychczas, aby jakiś owoc posiadłbym i w was jak i w ― innych narodach.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Grekom ― i barbarzyńcom, mądrym ― i niemądrym dłużnikiem jestem;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― według mnie ochocze i wam ― w Rzymie ogłosić dobrą nowinę.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Moc dobrej nowiny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wstydzę się ― dobrej nowiny; mocą bowiem Boga jest w zbawieniu każdego ― wierzącego, Judejczyka ― najpierw i Grekowi.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Sprawiedliwość bowiem Boga w niej jest objawiana z  wiarę w wiarę, jak napisane jest: ― zaś sprawiedliwy z  wiary żyłby.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Boży sprzeciw wobec grzechu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objawiany bowiem gniew Boga z nieba przeciw każdej bezbożności i niesprawiedliwości ludzi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prawdę w niesprawiedliwości zatrzymujących,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poznanie ― Boga widoczne jest w nich; ― Bóg bowiem im ukazał.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Bowiem niewidzialne Jego od założenia świata ― czynach zauważalne są oglądane, ― ― wieczna Jego moc i boskość,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[także]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są oni bez wymówki.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poznawszy ― Boga nie jako Bogu oddali chwałę lub dziękowali, ale zostali uczynieni próżnymi w ― rozważaniach ich, i zostało zaćmione ― nierozumne ich serce.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Zapewniając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są mądrzy zostali uczynieni głupimi,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zmienili ― splendor ― niezniszczalnego Boga na podobieństwo obrazu zniszczalnego człowieka i skrzydlatych i czworonogów i pełzających.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wydał ich ― Bóg na ― pożądliwość ― serc ich na nieczystość ― splugawienia ― ciała ich przez nich,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zmienili ― prawdę ― Boga w ― kłamstwo i zaczęli czcić i zaczęli służyć ― stworzeniu zamiast ― Stworzycielowi, który jest błogosławiony na ― wieki. Amen!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Katalog bezbożnych uczynków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wydał ich ― Bóg na żądze haniebne, ― ― bowiem żeńskie ich zamieniły ― zgodne z naturą użycie na ― wbrew naturze,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jak nie uznali za słuszne ― Boga mając w uznaniu, wydał ich ― Bóg na niezdatność umysłu,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czynić ― nie będące stosownym,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wypełnionych wszelką niesprawiedliwością, niegodziwością, chciwością, złością, napełnionych zawiścią, morderstwem, sporem, oszustwem, złośliwością, plotkarstwem,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oczerniających, nienawidzących Boga, bezczelnych, aroganckich, chełpliwych, wynalazców zła, rodzicom nieposłusznych,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nierozumnych, niedotrzymujących umów, bez serca, bezlitosnych,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― przepis ― Boga rozpoznawszy, że ci ― takie praktykujący godni śmierci są, nie samemu je czynią, ale i zgadzają się z ― praktykującymi.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POWSZECHNOŚĆ GRZECHU I POWSZECHNOŚĆ POTĘPIENIA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bez wymówki jesteś, o człowieku każdy ― sądzący. W czym bowiem sądzisz ― innego, siebie samego zasądzasz, ― bowiem je czynisz ― sądząc.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― sąd ― Boga jest według prawdy na ― ― tak robiących.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Liczysz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[na] </w:t>
      </w:r>
      <w:r>
        <w:rPr>
          <w:rFonts w:ascii="Times New Roman" w:eastAsia="Times New Roman" w:hAnsi="Times New Roman" w:cs="Times New Roman"/>
          <w:noProof w:val="0"/>
          <w:sz w:val="24"/>
        </w:rPr>
        <w:t>to, o człowieku ― sądzący ― ― takie sprawiających i czyniący je, że ty wymkniesz się z ― sądu ― Boga?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 ― bogactwo ― życzliwości Jego i ― wyrozumiałości i ― cierpliwości lekceważysz, nie rozumiejąc, że ― łagodność ― Boga do zmiany myślenia cię prowadzi?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zaś ― twardości twej i niezdolnego do zmiany myślenia serca gromadzisz sobie gniew na dzień gniewu i objawienia się sprawiedliwego sądu ― Boga,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odda każdemu według ― dzieł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― w wytrwałości dzieła dobrego chwały i szacunku i niezniszczalności szukającym życia wiecznego;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 z intrygantów i nieposłusznych ― prawdzie, przekonujących się zaś ― niesprawiedliwości, gniew i zapalczywość,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utrapienie i udręka, na całą duszę człowieka ― sprawiającego ― zło, Judejczyka ― najpierw i Greka;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chwała zaś i szacunek i pokój każdemu ― czyniącemu ― dobre, Judejczykowi ― najpierw i Grekowi.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wzgląd na osobę u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bowiem bez Prawa zgrzeszyli, bez Prawa i zostaną zniszczeni; i ilu w Prawie zgrzeszyli, przez Prawo zostaną osądzeni;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― słuchacze Prawa sprawiedliwi przed ― Bogiem, ale ― wykonawcy Prawa zostaną uznani za sprawiedliwych.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narody ― nie Prawo mające, z natury ― ― Prawo czynią, ci Prawa nie mając, sobie samym są Prawem;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wykazują ― czyn ― Prawa zapisany na ― sercach ich, współświadczy ich ― sumienie i potem sobie nawzajem ― rozliczenia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[czyniąc]</w:t>
      </w:r>
      <w:r>
        <w:rPr>
          <w:rFonts w:ascii="Times New Roman" w:eastAsia="Times New Roman" w:hAnsi="Times New Roman" w:cs="Times New Roman"/>
          <w:noProof w:val="0"/>
          <w:sz w:val="24"/>
        </w:rPr>
        <w:t>, oskarżając lub i broniąc,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― dniu, gdy sądzi ― Bóg ― ukryte ― ludzi według ― dobrej nowiny mej przez Pomazańca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ty Judejczykiem jesteś określany i dajesz sobie spoczywać na Prawie i chlubisz się w Bogu,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znasz ― wolę i uznajesz za godne ― przewyższające, pouczany z ― Prawa,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przekonany ― w sobie, przewodnikiem być niewidomych, światłem ― w ciemności,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karcącym nierozsądnych, nauczycielem niemowląt, mającym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[właściwą] </w:t>
      </w:r>
      <w:r>
        <w:rPr>
          <w:rFonts w:ascii="Times New Roman" w:eastAsia="Times New Roman" w:hAnsi="Times New Roman" w:cs="Times New Roman"/>
          <w:noProof w:val="0"/>
          <w:sz w:val="24"/>
        </w:rPr>
        <w:t>formę ― poznania i ― prawdy w ― Prawie.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Więc nauczając innego, siebie samego nie uczysz? ― Głosząc nie kraść kradniesz?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Mówiąc nie cudzołóż cudzołożysz? ― Czując odrazę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bożków, popełniasz świętokradztwo?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 Prawie chlubisz się, przez ― łamanie ― Prawa ― Boga znieważasz?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Bowiem, imię ― Boga przez was jest oczerniane wśród ― narodów, jak napisane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― bowiem pomaga, jeśli Prawo wykonujesz. Jeśli zaś przestępcą Prawa byłbyś, ― obrzezanie twe nieobrzezaniem stało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więc ― nieobrzezany ― przepisów ― Prawa strzegłby,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[czyż] </w:t>
      </w:r>
      <w:r>
        <w:rPr>
          <w:rFonts w:ascii="Times New Roman" w:eastAsia="Times New Roman" w:hAnsi="Times New Roman" w:cs="Times New Roman"/>
          <w:noProof w:val="0"/>
          <w:sz w:val="24"/>
        </w:rPr>
        <w:t>nie ― nieobrzezanie jego za obrzezanie zostanie policzone?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sądzić będzie ― z  natury nieobrzezany ― Prawo spełniającego, ciebie ― przez literę i obrzezanie, przestępcę Prawa.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― na ― widoczności Judejczykiem jest, ani ― na ― widoczności na ciele obrzezanie,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― w ― ukryciu Judejczykiem, i obrzezanie serca, w duchu, nie literę, tego ― pochwała nie od ludzi, ale od ― Boga.</w:t>
      </w:r>
      <w:r>
        <w:rPr>
          <w:noProof/>
        </w:rPr>
        <w:t xml:space="preserve"> </w:t>
      </w:r>
    </w:p>
    <w:p w:rsidR="00A77B3E">
      <w:pPr>
        <w:pStyle w:val="Nagwek2"/>
        <w:keepNext w:val="0"/>
        <w:spacing w:line="360" w:lineRule="auto"/>
        <w:jc w:val="both"/>
        <w:rPr>
          <w:noProof/>
        </w:rPr>
      </w:pPr>
      <w:r>
        <w:rPr>
          <w:noProof/>
        </w:rPr>
        <w:t>Rozdział 3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 xml:space="preserve">Jaka więc ― nadzwyczajność ― Judejczyka, lub jaki ― zysk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9A9A9"/>
          <w:sz w:val="24"/>
          <w:szCs w:val="24"/>
        </w:rPr>
        <w:t>[z]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 xml:space="preserve"> obrzezania?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Liczna według wszelkiego sposobu. Najpierw ― bowiem, że otrzymali powierzone ― słowa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 xml:space="preserve">Jak bowiem? Jeśli nie uwierzyli jacyś,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9A9A9"/>
          <w:sz w:val="24"/>
          <w:szCs w:val="24"/>
        </w:rPr>
        <w:t xml:space="preserve">[czy]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nie ― wierność ich ― wierność ― Boga udaremni?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Nie może stać się. Niech stanie się zaś ― Bóg prawdą, każdy zaś człowiek kłamcą, tak jak napisane jest: Żebyś ― okazał się sprawiedliwy w ― słowach Twych i zwyciężył w ― sądzeniu Ciebie.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 xml:space="preserve">Jeśli zaś ― niesprawiedliwość nasza Boga sprawiedliwość poleca, co powiemy?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9A9A9"/>
          <w:sz w:val="24"/>
          <w:szCs w:val="24"/>
        </w:rPr>
        <w:t>[Czy]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 xml:space="preserve"> niesprawiedliwy ― Bóg ― noszący ― gniew? Według człowieka mówię.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Nie może stać się! Ponieważ jak sądzi ― Bóg ― świat?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Jeśli zaś ― prawda ― Boga w ― moim kłamstwie pomnożyłaby się ku ― chwale Jego, jak jeszcze i ja jako grzesznik jestem sądzony?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noProof w:val="0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</w:rPr>
        <w:t>I czy tak samo bluźnią nam i tak samo mówią niektórzy nam mówiący, że: "Uczyńmy ― złe, aby przyszyłby ― dobre"? Takich ― sąd zgodny z prawem jest.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Nie ma nikogo sprawiedliwego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więc? Przewyższamy? Nie w sumie. Wcześniej oskarżyliśmy bowiem Judejczyków ― i Greków, wszyscy pod grzechem są.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napisano, że: Nie jest sprawiedliwy ani jeden,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― rozumiejącym, nie jest ― szukającym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odchylili się, razem stali się bezużyteczni, nie jest ― czyniący dobroć, nie jest aż jednego.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Grobem otwartym ― gardło ich, ― językami ich oszukują, jad żmij pod ― wargami 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― usta przekleństw i goryczy jest pełne,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szybkie ― stopy ich wylać krew,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zniszczenie i nędza na ― drogach 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drogi pokoju nie poznali,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jest lęk Boga przed ― oczami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Wiemy zaś, że cokolwiek ― Prawo mówi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 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― Prawie mówi, aby wszelkie usta zamknęły się i winny stałby się cały ― świat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[wobec]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dzieł Prawa nie zostanie uznane za sprawiedliwe wszelkie ciało przed Nim, przez bowiem Prawo poznanie grzechu.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SPRAWIEDLIWOŚĆ PRZE WIARĘ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bez Prawa prawość Boga jest objawiona, zaświadczona przez ― Prawo i ― Proroków,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Prawość zaś Boga przez wiarę Jezusa Pomazańca, dla wszystkich ― wierzących, nie bowiem jest rozróżnienie,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zgrzeszyli i są pozbawieni ― chwały ― Boga,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uznawani za sprawiedliwych darmo ― Jego łaską przez ― wyzwolenie ― w Pomazańcu Jezusie,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postanowił ― Bóg przebłagalnią przez wiarę w ― Jego krwi, ku okazaniu ― sprawiedliwości Jego przez ― odpuszczenie ― wcześniej popełnionych grzechów,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― powściągliwości ― Boga, dla ― okazania ― sprawiedliwości Jego w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teraz czasie, by ― był On Sprawiedliwym i Usprawiedliwiającym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 wiary Jezusa.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więc ― chluba? Została wykluczona! Przez jakie Prawo? ― Dzieł? Nie, ale przez Prawo wiary!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Liczymy bowiem,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uznawanym za sprawiedliwego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[przez] </w:t>
      </w:r>
      <w:r>
        <w:rPr>
          <w:rFonts w:ascii="Times New Roman" w:eastAsia="Times New Roman" w:hAnsi="Times New Roman" w:cs="Times New Roman"/>
          <w:noProof w:val="0"/>
          <w:sz w:val="24"/>
        </w:rPr>
        <w:t>wiarę człowiek bez dzieł Prawa.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Judejczyków ― Bóg jedynie? Czyż nie i narodów? Tak i narodów.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zatem jeden ― Bóg, co uzna za sprawiedliwe obrzezanie z  wiary i nieobrzezanie przez ― wiarę.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więc obalamy przez ― wiarę? Nie może stać się, ale Prawo ustawiamy.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PRZYKŁAD ABRAHAMA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więc powiemy? Znaleźliśmy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Abrahamie ― ojca naszego według ciała?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Abraham z dzieł został usprawiedliwiony, posiada chlubę: ale nie względem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― Pismo mówi? Uwierzył zaś Abraham ― Bogu, i zostało policzone mu ku sprawiedliwości.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pracującemu ― zapłata nie jest liczona według łaski, ale według należności.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nie pracującemu,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[a] </w:t>
      </w:r>
      <w:r>
        <w:rPr>
          <w:rFonts w:ascii="Times New Roman" w:eastAsia="Times New Roman" w:hAnsi="Times New Roman" w:cs="Times New Roman"/>
          <w:noProof w:val="0"/>
          <w:sz w:val="24"/>
        </w:rPr>
        <w:t>wierzącemu zaś w ― Ogłaszającego sprawiedliwym ― bezbożnego, jest liczona ― wiara jego ku sprawiedliwości,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i Dawid mówi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szczęściu ― człowieka, któremu ― Bóg zalicza sprawiedliwość bez dzieł: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Szczęśliwi, których odpuszczone zostały ― bezprawia, i których zostały zakryte ― grzechy;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mąż, któremu nie ― policzyłby Pan grzechu.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Szczęśliwość więc ta nad ― obrzezanym czy i nad ― nieobrzezanym? Mówimy bowiem: Policzona została ― Abrahamowi ― wiara ku sprawiedliwości.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więc została policzona? W obrzezaniu będącemu czy w nieobrzezaniu? Nie w obrzezaniu ale w nieobrzezaniu.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znak wziął obrzezania,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[jako]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pieczęć ― sprawiedliwości ― wiary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w ― nieobrzezaniu dla ― bycia ―on― ojcem wszystkich ― wierzących przez nieobrzezanie, ku ― policzeniu im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[jako]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sprawiedliwość,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ojcem obrzezania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[dla 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  obrzezanych jedynie, ale i ― idących ― śladami ― w nieobrzezaniu wiary ― ojca naszego Abrahama.</w:t>
      </w:r>
      <w:r>
        <w:rPr>
          <w:noProof/>
        </w:rPr>
        <w:t xml:space="preserve"> 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OBIETNICA SPEŁNIONA PRZEZ WIARĘ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przez Prawo ― obietnica ― Abrahama lub ― nasieniu jego, ― dziedzicem on jest świata, ale przez sprawiedliwość wiary.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 Prawa dziedzicami, uczyniona pustą ― wiara i uczyniona bezużyteczną ― obietnica.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Prawo gniew sprawia: gdzie zaś nie jest Prawo, ani łamanie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[Prawa]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z  wiary, aby według łaski, ku ― byciu mocną ― obietnica wszelkimu ― nasieniu, nie ― z  ― Prawa jedynie ale i ― z  wiary Abrahama, (co jest ojcem wszystkich nas,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napisane, że: Ojcem licznych narodów umieściłem cię ) naprzeciw, któremu uwierzył, Boga ― ożywiającego ― martwym i powołujące ― nie będące jako będące.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co wbrew nadziei w nadziei uwierzył ku ― staniu się on ojcem licznych narodów według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jest powiedziane: Takie będzie ― nasienie twe.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stał się słaby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wierze, rozumiał,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samego ciało zmartwiałe, stu letni gdzie będąc, i ― uśmiercone ― łono Sary.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zaś ― obietnicy ― Boga nie poddany wątpliwościom ― niewiary, ale umocniony ― wiarą, dał chwałę ― Bogu,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 pełni przekonany,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obiecał, moceń jest i uczynić.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również, policzone zostało mu ku sprawiedliwości.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zostało napisane zaś z powodu jego samego, że zostało policzone mu,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z powodu nas, którym ma być policzone, ― wierzącym w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>, który wzbudził Jezusa ― Pana naszego z  martwych,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został wydany z powodu ― wykroczeń naszych i wzbudzony dla ― uznania za sprawiedliwych nas.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NOWE ŻYCIE ZJEDNOCZONYCH Z CHRYSTUSEM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Wynik uznania za sprawiedliwych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Uznani za sprawiedliwych więc z  wiary, pokój mamy z ― Bogiem przez ― Pana naszego Jezusa Pomazańca,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i ― przystęp uzyskaliśmy ― wiarą do ― łaski tej, w której stanęliśmy, i chlubimy się z nadziei ― chwały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jedynie zaś, ale i chlubimy się w ― uciskach, będąc świadomi, że ― utrapienie wytrwałość sprawia,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wytrwałość wypróbowanie, ― zaś wypróbowanie nadzieję,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nadzieja nie zawstydza, gdyż ― miłość ― Boga jest wylana w ― sercach naszych przez Ducha Świętego, ― dawanego nam.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 Pomazaniec, będących nas słabymi wówczas, w porze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[właściwej]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bezbożnych 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trudem bowiem za sprawiedliwego kto umrze; za bowiem ― dobrego może kto i śmie umrzeć.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Okazuje dowód zaś ― swojej miłości do nas ― Bóg, bowiem jeszcze grzesznikami będących nas, Pomazaniec za nas 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wiele więc więcej uznani za sprawiedliwych teraz we ― krwi Jego zostaniemy uratowani przez Niego od ― gniewu.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wrogami bedąc zostaliśmy pojednani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Bogiem przez ― śmierć ― Syna Jego, wiele więcej pojednani zostaniemy uratowani przez ― życie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jedynie zaś, ale i chlubiąc się w ― Bogu przez ― Pana naszego Jezusa Pomazańca, przez którego teraz ― pojednanie wzięliśmy.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Pierwszy i ostatni człowiek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tego jak przez jednego człowieka ― grzech na ― świat wszedł, i przez ― grzech ― śmierć, i tak na wszystkich ludzi ― śmierć przeszła, ― że wszyscy zgrzeszyli.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bowiem Prawa grzech była na świecie, grzech zaś nie jest zaliczany, nie choć było Prawa.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królować zaczęła ― śmierć od Adama do Mojżesza i nad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[tymi]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[którzy] </w:t>
      </w:r>
      <w:r>
        <w:rPr>
          <w:rFonts w:ascii="Times New Roman" w:eastAsia="Times New Roman" w:hAnsi="Times New Roman" w:cs="Times New Roman"/>
          <w:noProof w:val="0"/>
          <w:sz w:val="24"/>
        </w:rPr>
        <w:t>nie zgrzeszyli na ― podobieństwo ― łamania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[Prawa]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[przez] </w:t>
      </w:r>
      <w:r>
        <w:rPr>
          <w:rFonts w:ascii="Times New Roman" w:eastAsia="Times New Roman" w:hAnsi="Times New Roman" w:cs="Times New Roman"/>
          <w:noProof w:val="0"/>
          <w:sz w:val="24"/>
        </w:rPr>
        <w:t>Adama, który jest wzorem ― Przyszłego.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 jak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upadkiem, tak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darem łaski. Jeśli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[przez]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jednego upadek ― wielu zginęło,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wiele więcej ― łaska ― Boga i ― dar w łasce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[przez]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jednego człowieka, Jezusa Pomazańca, w ― licznych pomnożyła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[tak]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z powodu jednego, który zgrzeszył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[jest z tym]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darem, ― ― bowiem sąd od jednego ku potępieniu, ― zaś dar łaski przez liczne upadki ku usprawiedliwieniu.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[przez]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jeden upadek ― śmierć królować zaczęła przez ― jednego,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wiele większe ― ― obfitowanie ― łaski i ― dar ― sprawiedliwości biorąc, w życiu będą królować przez ― jednego Jezusa Pomazańca.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więc jak przez jednego upadek na wszystkich ludzi ku potępieniu, tak i przez jednego sprawiedliwego czynu na wszystkich ludzi ku uznaniu za sprawiedliwych,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[przyszło] </w:t>
      </w:r>
      <w:r>
        <w:rPr>
          <w:rFonts w:ascii="Times New Roman" w:eastAsia="Times New Roman" w:hAnsi="Times New Roman" w:cs="Times New Roman"/>
          <w:noProof w:val="0"/>
          <w:sz w:val="24"/>
        </w:rPr>
        <w:t>życie.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bowiem przez ― nieposłuszeństwo ― jednego człowieka, grzesznikami zostali ustanowieni ― liczni, tak i przez ― posłuszeństwo ― Jednego, sprawiedliwymi zostaną ustanowieni ― liczni.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Prawo zaś weszło, aby zaobfitowałby ― upadek. Gdzie zaś zaobfitował ― grzech, aż nazbyt obfitowała ― łaska,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jak królować zaczął ― grzech przez ― śmierć, tak i ― łaska królować zaczęła przez sprawiedliwość ku życiu wiecznemu przez Jezusa Pomazańca ― Pana naszego.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Umrzeć dla grzechu i żyć dla Chrystusa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powiemy? Pozostawać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grzechu, aby ― łaska zaobfitowałaby?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oby stało się!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[My] </w:t>
      </w:r>
      <w:r>
        <w:rPr>
          <w:rFonts w:ascii="Times New Roman" w:eastAsia="Times New Roman" w:hAnsi="Times New Roman" w:cs="Times New Roman"/>
          <w:noProof w:val="0"/>
          <w:sz w:val="24"/>
        </w:rPr>
        <w:t>którzy umarliśmy ― grzechowi, jak jeszcze żyć będziemy w nim?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wiecie, że ilu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[nas jest]</w:t>
      </w:r>
      <w:r>
        <w:rPr>
          <w:rFonts w:ascii="Times New Roman" w:eastAsia="Times New Roman" w:hAnsi="Times New Roman" w:cs="Times New Roman"/>
          <w:noProof w:val="0"/>
          <w:sz w:val="24"/>
        </w:rPr>
        <w:t>, zostaliśmy zanurzeni w Pomazańca Jezusa, w ― śmierć Jego zostaliśmy zanurzeni?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Pogrzebani więc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Nim przez ― zanurzenie w ― śmierć, aby jak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[został] </w:t>
      </w:r>
      <w:r>
        <w:rPr>
          <w:rFonts w:ascii="Times New Roman" w:eastAsia="Times New Roman" w:hAnsi="Times New Roman" w:cs="Times New Roman"/>
          <w:noProof w:val="0"/>
          <w:sz w:val="24"/>
        </w:rPr>
        <w:t>wzbudzony Pomazaniec z  martwych dla ― chwały ― Ojca, tak i my w nowości życia chodzilibyśmy.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zrośnięci staliśmy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podobieństwo ― śmierci Jego, ale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 podobieństwie]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podniesienia będziemy.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wiedząc, że ― stary nasz człowiek ukrzyżowany będąc, aby zostałoby uczynione bezużytecznym ― ciało ― grzechu, ― więcej już nie było niewolnikiem naszego ― grzechu.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Bowiem, który umarłby jest uwoniony od ― grzechu.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umarliśmy razem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Pomazańcem, wierzymy, że i żyć będziemy razem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świadomi będąc, że Pomazaniec wzbudzony z  martwych już nie umiera, śmierć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[nad] </w:t>
      </w:r>
      <w:r>
        <w:rPr>
          <w:rFonts w:ascii="Times New Roman" w:eastAsia="Times New Roman" w:hAnsi="Times New Roman" w:cs="Times New Roman"/>
          <w:noProof w:val="0"/>
          <w:sz w:val="24"/>
        </w:rPr>
        <w:t>Nim już nie panuje.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Bowiem umarłszy, ― grzechowi umarł raz na zawsze; ― zaś żyjąc, żyje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[dla]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i wy zaliczajcie siebie samych będących martwymi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[dla]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grzechu, żyjący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[dla]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 w Pomazańcu Jezusie.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niech króluje ― grzech w ― śmiertelnym waszym ciele ku ― byciu posłusznymi ― pożądliwości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 nie stawiajcie ― członków waszych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broń niesprawiedliwości ― grzechu, ale umieśćcie siebie samych ― Bogu jako z  martwych ożywionych, a ― członki wasze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>broń sprawiedliwości ― Boga,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bowiem wami nie będzie władał, nie bowiem jesteście pod Prawem, ale pod łaską.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Chrześcijanin jako uwolniony od grzechu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zatem? Mamy grzeszyć, gdyż nie jesteśmy pod Prawem, ale pod łaską? Nie oby stało się!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wiecie,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[jeśli]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stawiacie siebie samych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[jako]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niewolnicy ku posłuszeństwu, niewolnikami jesteście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[czemu]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jesteście posłuszni: czy grzechowi ku śmierci, albo posłuszeństwu ku sprawiedliwości?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Łaskawość zaś ― Boga, że byliście niewolnikami ― grzechu, staliście się posłuszni zaś z serca dla Którego zostaliście przekazani, wzorem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[tej]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nauki,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Uwolnieni zaś od ― grzechu, uczynieni zostaliście niewolnikami ― sprawiedliwości.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ludzku mówię ze względu ― słabość ― ciała waszego: jak bowiem postawiliście ― członki wasze niewoli ― nieczystości i ― nieprawości ku ― bezprawiu, tak teraz stawajcie ― członki wasze niewoli ― prawości ku uświęceniu.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Owoce grzechu i sprawiedliwości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Kiedy bowiem niewolnikami byliście ― grzechu, wolni byliście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więc owoc mieliście wtedy? ― Co teraz wstydzicie się? ― Bowiem koniec owych śmierć.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uwolnieni od ― grzechu, uczynieni niewolnikami zaś ― Boga, macie ― owoc wasz ku uświęceniu, ― zaś końcem życie wieczne.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zapłatą ― grzechu śmierć, ― zaś łaskawością ― Boga, życie wieczne w Pomazańcu Jezusie ― Panu naszym.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7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Porównanie do małżeństwa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Czyż nie wiecie, bracia, pojmującym bowiem Prawo mówię, że ― Prawo panuje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człowiekiem przez ile czasu żyje;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zamężna kobieta ― żyjącego męża jest związana Prawem; jeśli zaś umarłby ― mąż, zwolniona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― Prawa ― męża.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więc,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[za] </w:t>
      </w:r>
      <w:r>
        <w:rPr>
          <w:rFonts w:ascii="Times New Roman" w:eastAsia="Times New Roman" w:hAnsi="Times New Roman" w:cs="Times New Roman"/>
          <w:noProof w:val="0"/>
          <w:sz w:val="24"/>
        </w:rPr>
        <w:t>życia ― męża, cudzołożnicy otrzyma imię, jeśli się stanie mężowi innemu; jeśli zaś umarłby ― mąż, wolna jest od ― Prawa, ― nie jest ona cudzołożnicą, stawszy się mężowi innemu.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bracia moi, i wy zostaliście uśmierceni ― Prawu przez ― ciało ― Pomazańca, aby ― stać się wy Innego, ― z martwych obudzonego, abyście przynieślibyście owoce ― Bogu.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byliśmy w ― ciele, ― doznania ― grzechów ― przez ― Prawo działały w ― członkach naszych, aby ― przynieść owoce ― śmierci;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zostaliśmy uwolnieni od ― Prawa, umarłszy, w którym byliśmy powstrzymywani, dlatego służyć nam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[trzeba]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nowości Ducha, a nie starości litery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[Prawa]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Problem ożywającego grzechu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powiemy? ― Prawo grzechem? Nie może stać się! Ale ― grzechu nie poznałbym, jeśli nie przez Prawo, ― ― bowiem pożądania nie pojąłbym, jeśli nie ― Prawo mówiło: Nie będziesz pożądał.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Okazję zaś otrzymawszy ― grzech przez ― przykazanie sprawił we mnie całe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pożądanie; bez bowiem Prawa grzech martwy.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zaś żyłem bez Prawa dawniej; gdy zaczęło towarzyszyć zaś ― przykazanie, ― grzech ożył,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zaś umarłem i znalezione mi ― przykazanie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[zamiast prowadzić mnie]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życiu, to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[raczej doprowadziło mnie]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śmierci;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grzech okazję otrzymawszy przez ― przykazanie, zwiódł mnie i przez nie zabił.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― ― Prawo święte, i ― przykazanie święte i sprawiedliwe i dobre.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więc dobre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mnie stało się śmiercią? Nie może stać się; ale ― grzech, aby zostałby ujawniony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[jako]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grzech, przez ― dobre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mnie sprawiający śmierć, aby stałby się w nadmiarze grzesznym ― grzech przez ― przykazanie.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że ― Prawo duchowe jest, ja zaś cielesny jestem, zaprzedany pod ― grzech.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wykonuję nie rozumiem; nie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chcę to robię,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nienawidzę to czynię.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chcę to czynię, przyznaję ― Prawu, że wspaniałe.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już nie ja wykonuję to, ale ― mieszkający we mnie grzech.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że nie mieszka we mnie, to jest w ― ciele mym, dobro; ― bowiem chcieć jest obecne mi, ― zaś wykonania ― dobrego 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[znajduję]</w:t>
      </w:r>
      <w:r>
        <w:rPr>
          <w:rFonts w:ascii="Times New Roman" w:eastAsia="Times New Roman" w:hAnsi="Times New Roman" w:cs="Times New Roman"/>
          <w:noProof w:val="0"/>
          <w:sz w:val="24"/>
        </w:rPr>
        <w:t>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bowiem,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chcę czynię, dobre,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chcę, złe, to robię.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chcę, ja, to czynię, już nie ja wykonuję to, ale ― mieszkający we mnie grzech.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Znajduję wtedy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[dla]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chcącego mnie czynić ― dobre, lecz mnie ― zło narzuca się;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mam upodobanie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Prawie ― Boga według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wewnątrz człowieka,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widzę zaś inne prawo w ― członkach mych, wojujące przeciwko ― prawu ― umysłu mego i zniewalające mnie w ― prawie ― grzechu, ― będące w ― członkach mych.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Nieszczęsny ja człowiek; kto mnie wyratuje z ― ciała ― śmierci tej?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Wdzięczność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[zaś]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Bogu przez Jezusa Pomazańca ― Pana naszego! Tak więc sam ja ― ― umysłem służę Prawu Boga, ― zaś ciałem prawu grzechu.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8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Życie w Duchu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Żadnego więc teraz wyroku potępienia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[dla 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Pomazańcu Jezusie.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Bowiem prawo ― Ducha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[odnoszące się 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życia w Pomazańcu Jezusie wyzwoliło cię od ― prawa ― grzechu i ― śmierci.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niemoc ― Prawa, w której było bezsilne przez ― ciało, ― Bóg ― swego Syna posławszy w podobieństwie ciała grzesznego i za grzech potępił ― grzech w ― ciele,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― norma ― Prawa wypełniła się na nas, ― nie według ciała chodzących, ale według Ducha.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według ciała będący,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[według]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ciała myślą,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według Ducha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 tym 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zamysłem ― ciała śmierć, ― zaś zamysłem ― Ducha życie i pokój;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― zamysł ― ciała wrogi względem Boga; ― bowiem Prawu ― Boga nie podporządkowuje się, ani bowiem może;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w ciele będący, Bogu podobać się nie są w stanie.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nie jesteście w ciele, ale w Duchu, jeśli tylko Duch Boga mieszka w was. Jeśli zaś ktoś Ducha Pomazańca nie posiada, ten nie jest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Pomazaniec w was,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 chociaż]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ciało martwe przez grzech, ― zaś duch żywy przez usprawiedliwienie.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― Duch,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wzbudził ― Jezusa z martwych mieszka w was,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[Ten, który]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wzbudzi z martwych Pomazańca Jezusa, ożywi i ― śmiertelne ciała wasze przez ― zamieszkującego Jego Ducha w was.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więc, bracia, dłużnikami jesteśmy, nie ― ciała,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ciała żyć.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według ciała żyjecie, macie umrzeć; jeśli zaś Duchem ― uczynki ― ciała uśmiercacie, żyć będziecie.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bowiem Duchem Boga są prowadzeni, ci synami są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wzięliście Ducha niewoli znowu ku lękowi, ale wzięliście Ducha usynowienia, w którym wołamy: Abba ― Ojcze!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Jego ― Duch współświadczy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duchem naszym, że jesteśmy dzieci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dziećmi, i dziedzicami; dziedzicami ― Boga, współdziedzicami zaś Pomazańca, jeśli rzeczywiście współcierpimy, aby i zostalibyśmy współuwielbieni.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Chwała, która ma się objawić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Liczę bowiem, że nie znaczą nic ― cierpienia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teraźniejszym czasie względem ― mającej nastąpić chwały,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[która ma] </w:t>
      </w:r>
      <w:r>
        <w:rPr>
          <w:rFonts w:ascii="Times New Roman" w:eastAsia="Times New Roman" w:hAnsi="Times New Roman" w:cs="Times New Roman"/>
          <w:noProof w:val="0"/>
          <w:sz w:val="24"/>
        </w:rPr>
        <w:t>zostać objawiona w 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z tęsknotą ― stworzenie ― objawienia ― synów ― Boga oczekuje.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Bowiem marności ― stworzenie zostało poddane, nie z własnej chęci, ale przez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który poddał, w nadziei,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i to ― stworzenie zostanie wyzwolone od ― niewoli ― zniszczenia ku ― wolności ― chwały ― dzieci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że wszelkie ― stworzenie razem jęczy i wspólnie znosi mękę aż do ― teraz;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jedynie zaś, ale i sami ― pierwocinę ― Ducha mając my i sami w sobie jęczymy, usynowienia oczekując, ― odkupienia ― ciała naszego.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nadziei zostaliśmy zbawieni; nadzieja zaś która jest ukazana nie jest nadzieją;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widzi ―, kto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[ma] </w:t>
      </w:r>
      <w:r>
        <w:rPr>
          <w:rFonts w:ascii="Times New Roman" w:eastAsia="Times New Roman" w:hAnsi="Times New Roman" w:cs="Times New Roman"/>
          <w:noProof w:val="0"/>
          <w:sz w:val="24"/>
        </w:rPr>
        <w:t>nadzieję?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― nie widzimy mamy nadzieję, przez wytrwałość wyczekujemy.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ten sam sposób zaś i ― Duch wspiera ― niemoc naszą, ―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co pomodlić się jak trzeba nie wiemy, ale sam ― Duch wstawia się westchnieniami niewyrażonym słowami.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badający ― serca wie co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zamysłem ― Ducha, gdyż według Boga wstawia się za świętych.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zaś, że ― miłującym ― Boga wszystko współdziała ku dobremu, ― według wcześniejszego ustanowienia powołanymi będąc.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których wcześniej poznał, i przeznaczył podobnymi być ― obrazowi ― Syna Jego, aby ― był On pierworodnym dla wielu braci;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zaś przeznaczył, tych i wezwał; i których wezwał, tych i uznał za sprawiedliwych; których zaś uznał za sprawiedliwych, tych i otoczył chwałą.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Miłość Boga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powiemy na to? Jeśli ― Bóg za nami, kto przeciw nam?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― ― Swojego Syna nie oszczędził, ale za nas wszystkich wydał Go, jakże nie i razem z Nim ― wszystko nam podaruje?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będzie oskarżał przeciw wybranym Boga? Bóg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[przecież]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uznaje za sprawiedliwych.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― będzie potępiać? Pomazaniec Jezus ― który umarł, więcej zaś wzbudzony, który jest po prawej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[stronie]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Boga,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[Tym jest] </w:t>
      </w:r>
      <w:r>
        <w:rPr>
          <w:rFonts w:ascii="Times New Roman" w:eastAsia="Times New Roman" w:hAnsi="Times New Roman" w:cs="Times New Roman"/>
          <w:noProof w:val="0"/>
          <w:sz w:val="24"/>
        </w:rPr>
        <w:t>który i wstawia się za nami.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nas oddzieli od ― miłości ― Pomazańca; utrapienie, albo udręka, albo prześladowanie, albo głód, albo nagość, albo niebezpieczeństwo, lub miecz?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napisane jest, że: Z powodu Ciebie jesteśmy uśmiercani cały ― dzień, zostaliśmy uznani jak owce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[przeznaczone na] </w:t>
      </w:r>
      <w:r>
        <w:rPr>
          <w:rFonts w:ascii="Times New Roman" w:eastAsia="Times New Roman" w:hAnsi="Times New Roman" w:cs="Times New Roman"/>
          <w:noProof w:val="0"/>
          <w:sz w:val="24"/>
        </w:rPr>
        <w:t>rzeź.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w tym wszystkim wyraźnie zwyciężamy przez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miłującego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Przekonany będąc bowiem, że ani śmierć ani życie ani zwiastuni ani zwierzchności ani teraźniejszość ani przyszłość ani moce,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ani wysokość, ani głębokość, ani ― stworzenie inne,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będzie mogło nas oddzielić od ― miłości ― Boga ― w Pomazańcu Jezusie ― Panu naszym.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9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Oddanie Pawła względem Izraela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mówię w Pomazańcu, nie kłamię, współświadczy mi ― sumienie me w Duchu Świętym,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smutek mi jest wielki i nieustanna boleść ― serca mego.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Życzyłbym sobie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[raczej]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przekleństwem być sam ja od ― Pomazańca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 zamian] </w:t>
      </w:r>
      <w:r>
        <w:rPr>
          <w:rFonts w:ascii="Times New Roman" w:eastAsia="Times New Roman" w:hAnsi="Times New Roman" w:cs="Times New Roman"/>
          <w:noProof w:val="0"/>
          <w:sz w:val="24"/>
        </w:rPr>
        <w:t>za ― braci mych, ― krewnych mych według ciała,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którymi są Izraelici, których ― usynowienie i ― chwała i ― przymierza i ― ustanowienie Prawa i ― służba i ― obietnice,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których ― ojcowie, i z których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Pomazaniec ― według ciała, ― będący nad wszystkimi, Bóg błogosławiony na ― wieki, Amen!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Izrael w Bożym planie zbawienia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więc zaś, że bezsilne ― Słowo ― Boga. Nie bowiem wszyscy ― z Izraela, ― Izraelem,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nie, że są nasieniem Abrahama, wszyscy dziećmi, ale: Od Izaaka zostanie nazwane ― nasienie.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nie ― dzieci ― ciała tymi dziećmi ― Boga, ale ― dzieci ― obietnicy liczą się za nasienie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obietnicy, bowiem ― słowo te: W ― porze tej przyjdę i będzie ― Sarze syn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tylko zaś, ale i Rebeka z jednego łoża mająca,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Izaaka ― ojca naszego,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nie bowiem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[dzieci]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zrodziwszy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[się]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ani uczyniwszy coś dobrego lub złego, aby ― wedle wybrania przedstawienia spraw ― Boga oczekiwałby,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dzieł ale z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[woli]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Powołującego, powiedziano jej że: ― większy będzie niewolnikiem ― mniejszego,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napisane jest: ― Jakuba ukochałem, ― zaś Ezawa znienawidziłem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więc powiemy? Czy nieprawość od ― Boga? Nie może stać się!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Mojżeszowi bowiem mówi: Zmiłuję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[nad]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którym ― zmiłowałbym się, i zlituję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[nad] </w:t>
      </w:r>
      <w:r>
        <w:rPr>
          <w:rFonts w:ascii="Times New Roman" w:eastAsia="Times New Roman" w:hAnsi="Times New Roman" w:cs="Times New Roman"/>
          <w:noProof w:val="0"/>
          <w:sz w:val="24"/>
        </w:rPr>
        <w:t>którym ― zlitowałbym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tedy więc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[zależy to 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pragnącego ani ― zabiegającego,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miłosierdzia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― Pismo ― Faraonowi, że: Ku temu to wzbudziłem cię, aby okazałbym na tobie ― moc Mą, i aby zostałoby rozsławione ― imię Me na całej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więc któremu chce okazuje miłosierdzie, którego zaś zechce, zatwardza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mi więc: Dlaczego jeszcze oskarża? ― Bowiem woli Jego, kto przeciwstawił się?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 człowieku! Przeciwnie, ty kim jesteś,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odpowiadający przeciw ― Bogu? Czy nie powie ― uformowane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[Temu]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 uformował: Czemu mnie uczyniłeś tak?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nie posiada władzy ― garncarz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gliną,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 ― tego ciasta uczynić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[jedno]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szacownego naczynie, ― zaś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[drugie]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hańbiącego?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chcąc ― Bóg ukazać ― gniew i poznać ― moc Jego, zniósłszy z wielką cierpliwością naczynia gniewu, przygotowanie do zniszczenia,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objawiłby ― bogactwo ― chwały Jego nad naczyniami zmiłowania, które przygotował wcześniej do chwały,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i powołał nas nie tylko z Judejczyków, ale i z narodów?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i u ― Ozeasza mówi: Nazwę ― nie lud Mój, ludem Moim i ― nie ukochaną, ukochaną.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stanie się w ― miejscu, gdzie powiedziano im: Nie ludem Mym wy, tam zostaną nazwani synami Boga żywego.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Izajasz zaś woła za ― Izraelem: Choćby byłaby ― liczba ― synów Izraela jak ― piasek ― morza,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[tylko] </w:t>
      </w:r>
      <w:r>
        <w:rPr>
          <w:rFonts w:ascii="Times New Roman" w:eastAsia="Times New Roman" w:hAnsi="Times New Roman" w:cs="Times New Roman"/>
          <w:noProof w:val="0"/>
          <w:sz w:val="24"/>
        </w:rPr>
        <w:t>reszta będzie uratowana;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bowiem spełniając i nie odwlekając uczyni Pan na ― ziemi.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 przepowiedział Izajasz: Gdyby nie Pan Zastępów pozostawiłby nam nasienia, jak Sodoma ― stalibyśmy się i jak Gomora ― stalibyśmy się podobni.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 powiemy? Że narody ― nie ścigające sprawiedliwości, pochwycili sprawiedliwość, sprawiedliwość zaś ― z wiary;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zaś ścigający Prawo, sprawiedliwości w Prawie nie doszedł.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czego?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[Dlatego]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nie z wiary, ale jakby z dzieł; uderzyli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kamień ― potknięcia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napisano: Oto kładę na Syjonie kamień potknięcia i skałę zgorszenia, i ― wierzący w Niego nie będzie zawstydzony.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10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― ― pragnienie ― mego serca i ― błaganie do ― Boga za nimi, dla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[ich]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ratunku.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Świadczę bowiem im, że gorliwość Boga mają, ale nie według dokładnego poznania,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ignorując bowiem ― ― Boga sprawiedliwość, a ― własnej szukając,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postawić, ― sprawiedliwości ― Boga nie podporządkowali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Końcem bowiem Prawa, Pomazaniec, ku sprawiedliwości wszelkiemu ― wierzącemu.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bowiem pisze,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sprawiedliwości ― z Prawa, że przestrzegający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człowiek, żył będzie przez 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z wiary sprawiedliwość tak mówi: Nie powiedziałbyś w ― sercu swoim: Kto wstąpi do ― nieba? To jest,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Pomazańca sprowadzić,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lub: Kto zejdzie do ― otchłani? To jest,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Pomazańca z martwych wyprowadzić.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co mówi? Blisko ciebie ― słowo jest, na ― ustach twych i w ― sercu twym, to jest ― słowo ― wiary,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głosimy.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jeśli wyznałbyś przez ― usta twe: Panem Jezus, i uwierzyłbyś w ― sercu twym, że ― Bóg Jego wzbudził z martwych, będziesz uratowany.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Sercem bowiem wierzy się dla sprawiedliwości, ustami zaś wyznaje się ku ratunkowi.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bowiem ― Pismo: Każdy, ― wierzący w Niego nie będzie zawstydzony.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rozróżnienie Judejczyka ― i Hellena, ― bowiem Ten Panem wszystkich, hojny dla wszystkich ― wzywających 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bowiem, który ― wezywałby ― imię Pana będzie uratowany.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więc wezwać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którego nie uwierzyli? Jak zaś uwierzyć,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 którym]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usłyszeli? Jak zaś usłyszą bez głoszącego?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zaś głosiliby, jeśli nie zostaliby wysłani? Tak jak napisane jest: Jak piękne ― stopy ― głoszących dobrą nowinę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>dobrych.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wszyscy okazali posłuszeństwo ― dobrej nowinie. Izajasz bowiem mówi: Panie, kto uwierzył ― przesłaniu naszemu?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Albowiem ― wiara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>z usłyszenia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[przesłania]</w:t>
      </w:r>
      <w:r>
        <w:rPr>
          <w:rFonts w:ascii="Times New Roman" w:eastAsia="Times New Roman" w:hAnsi="Times New Roman" w:cs="Times New Roman"/>
          <w:noProof w:val="0"/>
          <w:sz w:val="24"/>
        </w:rPr>
        <w:t>, ― i to usłyszenia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[przesłania]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wypowiedź Pomazańca.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Czy nie usłyszeli? Przeciwnie: Do każdej ― ziemi wyszedł ― dźwięk ich, i do ― kresów ― zamieszkanego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[świata]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słowa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Czy Izrael nie zrozumiał? Pierwszy Mojżesz mówi: Ja pobudzę do zazdrości was przez nie naród, przez naród nierozumny doprowadzę do gniewu was.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Izajasz zaś ośmiela się i mówi: Dałem znaleźć ― Mnie nie szukającym, jawny stałem się ― Mnie nie pytającym.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zaś ― Izraela mówi: Cały ― dzień wyciągałem ― ręce Me do ludu nieposłusznego i mówiącego przeciwko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[Mnie]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11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Bóg nie odrzucił Izraela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więc: Czy odepchnął ― Bóg ― lud Jego? Nie stało się! I bowiem ja Izraelitą jestem, z nasienia Abrahama, plemienia Beniamina.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odepchnął ― Bóg ― ludu Jego, co uprzednio poznał. Czy nie widzieliście w Eliaszu co mówi ― Pismo? Jak skarży się ― Bogu przeciw ― Izraelowi: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― proroków Twych zabili, ― ołtarze Twe zburzyli, a ja zostałem pozostawiony sam i szukają ― duszy mej.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co mówi mu ― wyrocznia? Zostawiłem sobie siedem tysięcy mężów, co nie zgięli kolana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[dla]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Baala.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więc i w ― teraźniejszym czasie pozostałość według wybrania łaski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>stała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zaś łaską, już nie z dzieł, ponieważ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[wówczas]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łaska już nie staje się łaską.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Cóż więc?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[Czego]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szuka Izrael, tego nie uzyskał,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[jednak]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wybrani uzyskali, ― zaś reszta została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[dotknięta] </w:t>
      </w:r>
      <w:r>
        <w:rPr>
          <w:rFonts w:ascii="Times New Roman" w:eastAsia="Times New Roman" w:hAnsi="Times New Roman" w:cs="Times New Roman"/>
          <w:noProof w:val="0"/>
          <w:sz w:val="24"/>
        </w:rPr>
        <w:t>zatwardziałością,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napisane jest: Dał im ― Bóg ducha odrętwienia, oczy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widzieć i uszy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usłyszeć, aż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 dnia.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mówi: Niech stanie się ― stół ich za sidła i za pułapkę i za przyczynę potknięcia i za zadośćuczynienie im,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zostaną zaćmione ― oczy ich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widzieć, a ― grzbiet ich na zawsze zegnij.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Mówię więc: Czy potknęli się, aby upadliby? Nie może stać się!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ich upadku ― zbawienie ― narodów, ku ― pobudzeniu do zazdrości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― upadek ich bogactwem świata, a ― poniżenie ich bogactwem narodów, ileż więcej ― doskonałość ich.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Porównanie do drzewa oliwnego i jego gałęzi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Wam zaś mówię, ― narodom: Na ile ― więc jestem ja narodów wysłannikiem, ― służbę mą chwalę,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jakoś pobudziłbym do zazdrości moich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[według]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ciała i zbawiłbym któryś z nich.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bowiem ― odrzucenie ich, pojednaniem świata, czym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[będzie ich]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przyjęcie, jeśli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o</w:t>
      </w:r>
      <w:r>
        <w:rPr>
          <w:rFonts w:ascii="Times New Roman" w:eastAsia="Times New Roman" w:hAnsi="Times New Roman" w:cs="Times New Roman"/>
          <w:noProof w:val="0"/>
          <w:sz w:val="24"/>
        </w:rPr>
        <w:t>życie z martwych?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― pierwocina święta, i ― ciasto, a jeśli ― korzeń święty, i ― gałęzie.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jakieś ― gałęzie zostały odłamane, ty zaś dziką oliwką będąc wszczepionym w nich i współuczestnikiem ― korzenia ― tłustości ― oliwnego stałeś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chełp się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gałęzie. Jeśli zaś chełpisz się, nie ty ― korzeń niesiesz, ale ― korzeń ciebie.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Powiesz więc: Zostały odłamane gałęzie, aby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mógł być wszczepiony.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Dobrze: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niewiary zostały odłamane, ty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[przez]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wiarę stanąłeś. Nie wysoko myśl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[o sobie]</w:t>
      </w:r>
      <w:r>
        <w:rPr>
          <w:rFonts w:ascii="Times New Roman" w:eastAsia="Times New Roman" w:hAnsi="Times New Roman" w:cs="Times New Roman"/>
          <w:noProof w:val="0"/>
          <w:sz w:val="24"/>
        </w:rPr>
        <w:t>, ale się bój.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― Bóg ― według natury gałęzi nie oszczędził, ani ciebie oszczędzi.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Zobacz więc dobroć i surowość Boga. Względem ― tych upadających surowość, względem zaś ciebie dobroć Boga, jeśli pozostaniesz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 tej]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dobroci, w przeciwnym razie i ty zostałbyś odcięty.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owi zaś, jeśli nie pozostawać będą w ― niewierze, zostaną wszczepieni, moceń bowiem jest ― Bóg ponownie wszczepić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ty, z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według natury zostałeś wycięty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dzikiego drzewa oliwnego i wbrew naturze zostałeś wszczepiony w dobre drzewo oliwne,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ile więcej ci ― według natury zostaną wszczepieni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własne drzewo oliwne.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bowiem chcę was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[trzymać] </w:t>
      </w:r>
      <w:r>
        <w:rPr>
          <w:rFonts w:ascii="Times New Roman" w:eastAsia="Times New Roman" w:hAnsi="Times New Roman" w:cs="Times New Roman"/>
          <w:noProof w:val="0"/>
          <w:sz w:val="24"/>
        </w:rPr>
        <w:t>w niewiedzy, bracia, ― tajemnicy tej, aby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byli w sobie samych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nie</w:t>
      </w:r>
      <w:r>
        <w:rPr>
          <w:rFonts w:ascii="Times New Roman" w:eastAsia="Times New Roman" w:hAnsi="Times New Roman" w:cs="Times New Roman"/>
          <w:noProof w:val="0"/>
          <w:sz w:val="24"/>
        </w:rPr>
        <w:t>roztropni, gdyż zatwardziałość na część ― Izraela stała się aż do kiedy ― wypełnienie ― narodów weszłoby,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cały Izrael będzie uratowany, jak napisano: Przybędzie z Syjonu ― Wybawiciel, odwróci bezbożność od Jakuba.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im ― ode Mnie przymierze, kiedy zabrałbym ― grzechy ich.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Według ― ― dobrej nowiny,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[są]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nienawistnymi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[ze względu na]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 ―, według zaś ― wybrania, ukochanymi z powodu ― ojców;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nieżałowanymi bowiem ― dary łaski i ― powołanie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bowiem wy, kiedyś byliście nieposłuszni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[względem]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Boga, teraz zaś doznajecie litości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 powodu]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tych nieposłusznych,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ci teraz będąc nieposłusznymi, ―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[gdy]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waszym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[udziałem 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miłosierdzie ―, aby i oni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[teraz]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doznaliby litości.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Zamknął razem bowiem ― Bóg ― wszystkich w nieposłuszeństwie, aby ― wszystkim okazać litość.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głębio bogactwa i mądrości i poznania Boga: jak niepojęte są ― wyroki Jego i niewyśledzone ― drogi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zrozumiał umysł Pana? ― Kto doradcą Jego stał się?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kto pierwszy dał Jemu, a będzie odpłacone mu?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z Niego i przez Niego i ku Niemu ― wszystko. Jemu ― chwała na ― wieki, Amen!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12</w:t>
      </w:r>
    </w:p>
    <w:p w:rsidR="00A77B3E">
      <w:pPr>
        <w:pStyle w:val="Nagwek3"/>
        <w:keepNext/>
        <w:spacing w:line="360" w:lineRule="auto"/>
        <w:jc w:val="center"/>
        <w:rPr>
          <w:noProof/>
        </w:rPr>
      </w:pPr>
      <w:r>
        <w:rPr>
          <w:b/>
        </w:rPr>
        <w:t>PARENEZA - ŻYCIE W CHRYSTUSIE NA CO DZIEŃ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Duchowa służba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Wzywam więc was, bracia, dla ― miłosierdzia ― Boga,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postawić ― ciała wasze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>ofiarę żywą, świętą, bardzo podobającą się ― Bogu, ― rozumną służbę waszą.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nie dostosowujcie się do schematu ― wieku tego, ale dajcie się przemienić ― odnowieniem ― umysłu, ku ― badaniu waszemu, co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wolą ― Boga, ― dobrą i bardzo podobającą się i doskonałą.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Pokora i miłość we wspólnocie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 przez ― łaskę ― daną mi, każdemu ― będącemu wśród was, nie myśleć o sobie wyżej niż ― trzeba myśleć, ale myśleć ku ― zachowaniu rozsądku, każdemu jak ― Bóg odmierzył miarę wiary.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jak bowiem w jednym ciele wiele członków mamy,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członki wszystkie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samą mają funkcję,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― liczni, jednym ciałem jesteśmy w Pomazańcu, ― zaś według jednego sobie nawzajem członkami.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 zaś dary łaski według ― łaski ― danej nam, różne: jeśli prorokowanie, według ― analogii ― wiary,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służbę, w ― służbie, czy to ― nauczający, w ― nauce,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to ― zachęcający, w ― zachęcaniu, ― rozdający w obfitości, ― stawiany na czele w gorliwości, ― miłosierny w radosnej gotowości.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Miłość nieobłudna. Czujący odrazę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złego, lgnący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braterską miłością ku sobie nawzajem czule kochający, ― szacunkiem siebie nawzajem wyprzedzający,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gorliwością, nie leniwi, ― duchem żarliwi, ― Panu służący,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nadziei radujący się,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ucisku wytrwali,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modlitwie nieustający,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potrzebach ― świętych mający udział,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gościnności ścigający się.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Miłość do wszystkich ludzi, nawet do nieprzyjaciół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― prześladujących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[was]</w:t>
      </w:r>
      <w:r>
        <w:rPr>
          <w:rFonts w:ascii="Times New Roman" w:eastAsia="Times New Roman" w:hAnsi="Times New Roman" w:cs="Times New Roman"/>
          <w:noProof w:val="0"/>
          <w:sz w:val="24"/>
        </w:rPr>
        <w:t>, błogosławcie a nie przeklinajcie.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Radujcię się z radującymi się, płaczcie z płaczącymi.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Sami o sobie nawzajem myśląc, nie ― wysoko myśląc, ale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uniżonych dostosowując się. Nie stawajcie się mądrzy przed samymi sobą.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Nikomu złem za zło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oddawajcie; myśląc zawczasu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[co] </w:t>
      </w:r>
      <w:r>
        <w:rPr>
          <w:rFonts w:ascii="Times New Roman" w:eastAsia="Times New Roman" w:hAnsi="Times New Roman" w:cs="Times New Roman"/>
          <w:noProof w:val="0"/>
          <w:sz w:val="24"/>
        </w:rPr>
        <w:t>dobre wobec wszystkich ludzi.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możliwe, ― ze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[strony]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waszej, ze wszystkimi ludzi bądźcie w pokoju.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siebie samych mszcząc, ukochani, ale dajcie miejsce ― gniewowi; napisane jest bowiem: Mnie pomsta, Ja odpłacę, ― mówi Pan.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Ale: jeśli byłby głodny ― wróg twój, karm go; jeśli pragnąłby, daj pić mu; to bowiem czyniąc, węgle ognia będziesz sypać na ― głowę jego.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się zwyciężać przez ― zło, ale zwyciężaj przez ― dobro, ― zło.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13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Chrześcijanin a władza świecka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Każda dusza władzom zwierzchnim niech będzie podporządkowana. Nie bowiem jest władza, jeśli nie od Boga, ― zaś będące od Boga wyznaczone są.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― przeciwstawiający się ― władzy, ten ― Boga rozporządzeniu opiera się; ― zaś opierający się sobie samemu sąd wezmą.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przywódcy nie są bojaźnią ― dobremu dziełu, ale ― złemu. Chcesz zaś nie bać się ― władzy? ― Dobro czyń, a otrzymasz pochwałę od niej;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 bowiem sługą jest tobie ku ― dobremu. Jeśli zaś ― zło czynisz, bój się; nie bowiem bez przyczyny ― miecz nosi; Boga bowiem sługą jest, karzący w gniewie ― ― zło popełniającego.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koniecznością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podporządkować się, nie jedynie dla ― gniewu, ale i dla ― sumienia.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tego bowiem i daniny spełniacie; urzędnikami bowiem Boga są ku temu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to ustawicznie pilnowali.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Oddawajcie wszystkim te należności: ― temu daninę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daninę, ― temu podatek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podatek, ― temu bojaźń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bojaźń, ― temu szacunek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szacunek.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Nikomu nic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[nie] </w:t>
      </w:r>
      <w:r>
        <w:rPr>
          <w:rFonts w:ascii="Times New Roman" w:eastAsia="Times New Roman" w:hAnsi="Times New Roman" w:cs="Times New Roman"/>
          <w:noProof w:val="0"/>
          <w:sz w:val="24"/>
        </w:rPr>
        <w:t>bądźcie winni, jeśli nie ― wzajemną miłość; ― bowiem kochający ― drugiego, Prawo wypełnił.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bowiem: Nie będziesz cudzołożyć, Nie będziesz zabijać, Nie będziesz kraść, Nie będziesz pożądać, i jeśli jakieś inne przykazanie, w ― słowie tym streszczają się, w tym: Będziesz kochać ― bliźniego twego jak siebie samego.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Miłość ― bliźniemu zła nie czyni; wypełnieniem więc Prawa ― miłość.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Wezwanie do świętego życia w obliczu zbliżającego się dnia zbawienia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ten znając ― czas, że godzina już wasza ze snu obudzić się; teraz bowiem bliżej nasze ― zbawienie, niż gdy uwierzyliśmy.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Noc posunęła się, ― zaś dzień przychodzi. Odrzućmy zatem ― dzieła ― ciemności, przywdziejmy zaś ― pancerz ― światła.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w dzień, przyzwoicie chodźcie,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biesiadach i pijaństwach,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rozpustach i rozwiązłości, 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[w] </w:t>
      </w:r>
      <w:r>
        <w:rPr>
          <w:rFonts w:ascii="Times New Roman" w:eastAsia="Times New Roman" w:hAnsi="Times New Roman" w:cs="Times New Roman"/>
          <w:noProof w:val="0"/>
          <w:sz w:val="24"/>
        </w:rPr>
        <w:t>sporach i zazdrości;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przywdziejcie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[raczej]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Pana Jezusa Pomazańca,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ciała troski nie czyńcie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[starań]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ku pożądliwości.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Zachęta do respektowania różnic poglądów w kwestiach sumienia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słabego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wierze przygarniajcie, nie ku poróżniającemu osądzaniu kwestii sumienia.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― wierzy,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 można] </w:t>
      </w:r>
      <w:r>
        <w:rPr>
          <w:rFonts w:ascii="Times New Roman" w:eastAsia="Times New Roman" w:hAnsi="Times New Roman" w:cs="Times New Roman"/>
          <w:noProof w:val="0"/>
          <w:sz w:val="24"/>
        </w:rPr>
        <w:t>zjeść wszystko, ― zaś słaby jarzyny 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Jedzący ― nie jedzącego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[niech]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pogardza, ― zaś nie jedzący ― jedzącego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[niech] </w:t>
      </w:r>
      <w:r>
        <w:rPr>
          <w:rFonts w:ascii="Times New Roman" w:eastAsia="Times New Roman" w:hAnsi="Times New Roman" w:cs="Times New Roman"/>
          <w:noProof w:val="0"/>
          <w:sz w:val="24"/>
        </w:rPr>
        <w:t>nie osądza, ― Bóg bowiem go przygarnął.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kim jesteś, ― sądząc cudzego domownika?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[Przed]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własnym panem stoi lub upada; ostanie się zaś, jest mocny bowiem ― Pan postawić 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Jeden ― bowiem sądzi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[że 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dzień ponad dniem, ten zaś sądzi,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[że] </w:t>
      </w:r>
      <w:r>
        <w:rPr>
          <w:rFonts w:ascii="Times New Roman" w:eastAsia="Times New Roman" w:hAnsi="Times New Roman" w:cs="Times New Roman"/>
          <w:noProof w:val="0"/>
          <w:sz w:val="24"/>
        </w:rPr>
        <w:t>każdy dzień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[znaczy tyle samo]</w:t>
      </w:r>
      <w:r>
        <w:rPr>
          <w:rFonts w:ascii="Times New Roman" w:eastAsia="Times New Roman" w:hAnsi="Times New Roman" w:cs="Times New Roman"/>
          <w:noProof w:val="0"/>
          <w:sz w:val="24"/>
        </w:rPr>
        <w:t>; każdy we ― własnym umyśle niech dopełni miary.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Myślący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dniu, Panu myśli; a ― jedzący Panu je, dziękuje bowiem ― Bogu; a ― nie jedzący Panu nie je, i dziękuje ― Bogu.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Nikt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>nas samemu sobie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żyje, i nikt samemu sobie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umiera;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― bowiem żyjemy, ― Panu żyjemy, jeśli ― umieralibyśmy, ― Panu umieralibyśmy. Jeśli ― więc żylibyśmy, jeśli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[też]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umieralibyśmy, ― Pana jesteśmy.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temu bowiem Pomazaniec umarł i ożył, aby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[nad] </w:t>
      </w:r>
      <w:r>
        <w:rPr>
          <w:rFonts w:ascii="Times New Roman" w:eastAsia="Times New Roman" w:hAnsi="Times New Roman" w:cs="Times New Roman"/>
          <w:noProof w:val="0"/>
          <w:sz w:val="24"/>
        </w:rPr>
        <w:t>martwymi i żyjącymi zapanowałby.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czemu sądzisz ― brata twego? Lub i ty, czemu pogardzasz ― bratem twym? Wszyscy bowiem staniemy przed ― trybunałem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Napisane jest bowiem: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żyję Ja, mówi Pan, że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[dla] </w:t>
      </w:r>
      <w:r>
        <w:rPr>
          <w:rFonts w:ascii="Times New Roman" w:eastAsia="Times New Roman" w:hAnsi="Times New Roman" w:cs="Times New Roman"/>
          <w:noProof w:val="0"/>
          <w:sz w:val="24"/>
        </w:rPr>
        <w:t>Mnie zegnie się wszelkie kolano, i każdy język wyzna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[więc]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nas za siebie samego słowo da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Bogu]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Zastosowanie prawa miłości w kwestiach spornych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więc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siebie nawzajem sądźmy; ale ― sądźcie raczej, ― nie kłaść potknięcia ― bratu lub zgorszenia.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i przekonany będąc w Panu Jezusie, że nic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 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nieczyste przez siebie samo; jeśli nie ― poczytującym sobie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coś nieczystego jest, owym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[jest] </w:t>
      </w:r>
      <w:r>
        <w:rPr>
          <w:rFonts w:ascii="Times New Roman" w:eastAsia="Times New Roman" w:hAnsi="Times New Roman" w:cs="Times New Roman"/>
          <w:noProof w:val="0"/>
          <w:sz w:val="24"/>
        </w:rPr>
        <w:t>nieczyste.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przez jedzenie ― brat twój jest zasmucany, już nie według miłość postepujesz. Nie ― pokarmem twoim owego niszcz, za którego Pomazaniec umarł.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[Niech]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[będzie] </w:t>
      </w:r>
      <w:r>
        <w:rPr>
          <w:rFonts w:ascii="Times New Roman" w:eastAsia="Times New Roman" w:hAnsi="Times New Roman" w:cs="Times New Roman"/>
          <w:noProof w:val="0"/>
          <w:sz w:val="24"/>
        </w:rPr>
        <w:t>obrzucane obelgą więc wasze ― dobro.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bowiem jest ― królestwo ― Boga jedzeniem i napojem, ale sprawiedliwością i pokojem i radością w Duchu Świętym;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bowiem w tym służący ― Pomazańcowi, bardzo podobają się ― Bogu i przyjemni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[są]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ludziom.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Zatem więc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 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pokoju dążmy i 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[temu co służy]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zbudowaniu ― ku sobie nawzajem.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 powodu jedzenia obalaj ― dzieło ― Boga. Wszystko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[jest]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czyste, ale złe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[dla]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przez potknięcie się jedzącego.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― nie jeść mięsa, ani pić wina, ani w czym ― brat twój potknąłby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Ty wiarę,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[którą]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masz według samego siebie, miej przed ― Bogiem. Szczęśliwy ― nie sądzący samego siebie, w czym po zbadaniu uznaje.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robiący różnicę sobie, jeśli zjadłby, jest sądzony, gdyż nie z wiary; wszystko zaś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[co]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 wiary, grzechem jest.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15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Jezus Chrystus - wzór w służbie współbraciom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Winni jesteśmy zaś my ― mocni, ― niemoce ― niemocnych nosić, a nie samym sobie przypodobywać się.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nas ― bliźniemu niech przypodoba się dla ― dobra, ku zbudowaniu.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― Pomazaniec nie sobie samemu przypodobywał się, ale jak napisano: ― zniewagi ― znieważających Ciebie spadły na Mnie.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Cokolwiek bowiem wcześniej napisano, ku ― naszej nauce zostało napisane, aby przez ― wytrwałość i przez ― pociechę ― pism, ― nadzieję mielibyśmy.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Bóg ― wytrwałości i ― pociechy,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[niech]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 wam ― ją,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[abyście] </w:t>
      </w:r>
      <w:r>
        <w:rPr>
          <w:rFonts w:ascii="Times New Roman" w:eastAsia="Times New Roman" w:hAnsi="Times New Roman" w:cs="Times New Roman"/>
          <w:noProof w:val="0"/>
          <w:sz w:val="24"/>
        </w:rPr>
        <w:t>myśleli o sobie nawzajem według Pomazańca Jezusa,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ście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jednomyślnie w jednych ustach uwielbiali ― Boga i Ojca ― Pana naszego Jezusa Pomazańca.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zaakceptujcie siebie nawzajem, jak i ― Pomazaniec zaakceptował nas, ku chwale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bowiem, Pomazaniec sługą stał się obrzezania dla prawdy Boga, ku ― potwierdzeniu ― obietnicy ― ojców,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narody za miłosierdzie wysławiały ― Boga, jak napisano: Dla tego wyznam Ciebie wśród narodów i ― imieniu Twemu będę śpiewał,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mówi: Radujcie się narody z ― ludem Jego,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znów: Chwalcie wszystkie ― narody, ― Pana, i wychwalajcie Go wszystkie ― ludy,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znów Izajasz mówi: Stanie się ― korzeń ― Jessego, i ― ustanowiony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>rządzić narodami; na Nim narody opierać będą nadzieję.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Zaś Bóg ― nadziei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[niech] </w:t>
      </w:r>
      <w:r>
        <w:rPr>
          <w:rFonts w:ascii="Times New Roman" w:eastAsia="Times New Roman" w:hAnsi="Times New Roman" w:cs="Times New Roman"/>
          <w:noProof w:val="0"/>
          <w:sz w:val="24"/>
        </w:rPr>
        <w:t>wypełni was wszystkich radością i pokojem w ― wierze, ku ― obfitowaniu waszemu w ― nadziei w mocy Ducha Świętego.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Cele służby apostolskiej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Przekonany będąc zaś, bracia moi, i sam ja, co do was, że i wy pełni jesteście dobroci, wypełnieni wszelkim ― poznaniem, mogący i siebie nawzajem pouczać.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Odważniej zaś napisałem wam po części, jako przypominający wam, przez ― łaskę ― daną mi od ― Boga,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abym ― był ja publicznym sługą Pomazańca Jezusa względem ― narodów, w świętej służbie ― dobrej nowiny ― Boga, aby stała się ― ofiara ― narodów dobrze przyjęta, uświęcona w Duchu Świętym.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więc ― chlubę w Pomazańcu Jezusie ― względem ― Boga;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bowiem odważę się coś mówić, czego nie sprawiłby Pomazaniec przeze mnie ku posłuszeństwu narodów,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[zarówno]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słowem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[jak] </w:t>
      </w:r>
      <w:r>
        <w:rPr>
          <w:rFonts w:ascii="Times New Roman" w:eastAsia="Times New Roman" w:hAnsi="Times New Roman" w:cs="Times New Roman"/>
          <w:noProof w:val="0"/>
          <w:sz w:val="24"/>
        </w:rPr>
        <w:t>i czynem,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mocy znaków i cudów, w mocy Ducha Świętego; dlatego ma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[służba rozciąga się]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Jeruzalem i wokoło aż do ― Ilirii,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>dopełnić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[głoszenia] </w:t>
      </w:r>
      <w:r>
        <w:rPr>
          <w:rFonts w:ascii="Times New Roman" w:eastAsia="Times New Roman" w:hAnsi="Times New Roman" w:cs="Times New Roman"/>
          <w:noProof w:val="0"/>
          <w:sz w:val="24"/>
        </w:rPr>
        <w:t>― dobrej nowiny ― Pomazańca,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 zaś poczytując za punkt honoru,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głosić dobrą nowinę nie gdzie został wymieniony Pomazaniec, aby nie na cudzym fundamencie budowałbym,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 napisane jest: Zobaczą co nie zostało oznajmione o Nim,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słyszeli, zrozumieją.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Plan służby na przyszłość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doznawałem przeszkód ― licznych ― przychodząc do was;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więcej już nie miejsce mający w ― regionie tym, pragnienie zaś mając ― przychodząc do was od wielu lat,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― poszedłbym ku ― Hiszpanii; mam nadzieję bowiem przechodząc oglądać was i przez was zostać wyprawionym tam, jeśli wami najpierw po części zostałbym nasycony.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teraz zaś idę ku Jeruzalem, służąc ― świętym.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Uznały za dobre bowiem Macedonia i Achaja wspólnotę pewną uczynić ku ― biednym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[spośród]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świętych ― w Jeruzalem.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Uznały za dobre bowiem, a dłużnikami są ich; jeśli bowiem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[w]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duchowych ich stali się wspólnikami ― narody, winni i w ― cielesnych usłużyć im.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więc wypełniwszy, i opieczętowawszy im ― owoc ten, odejdę przez was ku Hiszpanii;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zaś, że przychodząc do was, w wypełnieniu błogosławieństwa Pomazańca przyjdę.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Wzywam zaś was, bracia, przez ― Pana naszego Jezusa Pomazańca i dla ― miłości ― Ducha, współwalczcie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[ze]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mną w ― modlitwach za mnie do ― Boga,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zostałbym wyciągnięty od ― nieposłusznych wierze w ― Judei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[aby]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służba moja ― w Jeruzalem godną przyjęcia ― świętym stała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radości przyszedłszy do was dla woli Boga odpocząłbym razem z wami.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Bóg ― pokoju z wszystkimi wami; Amen.</w:t>
      </w:r>
      <w:r>
        <w:rPr>
          <w:noProof/>
        </w:rPr>
        <w:t xml:space="preserve"> </w:t>
      </w:r>
    </w:p>
    <w:p w:rsidR="00A77B3E">
      <w:pPr>
        <w:pStyle w:val="Nagwek2"/>
        <w:keepNext/>
        <w:spacing w:line="360" w:lineRule="auto"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Pozdrowienia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Polecam zaś wam Febę ― siostrę naszą, będącą diakonem ― zgromadzenia ― w Kenchrach,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ją przyjęlibyście w Panu w sposób godny ― świętych, i stanęlibyście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[przy]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niej, w jakiej ― was potrzebowałaby sprawie, i bowiem ona patronką licznych stała się i mnie samemu.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Pryskę i Akwilę, ― współpracowników mych w Pomazańcu Jezusie,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którzy za ― duszę moją ― swojego karku nadstawiali, którym nie ja jedyny dziękuję, ale i wszystkie ― zgromadzenia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[z]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narodów,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ich zgromadzenie. Pozdrówcie Epeneta, ― umiłowanego mego, który jest pierwociną ― Azji dla Pomazańca.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Marię, która wiele utrudziła się dla was.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Andronika i Junię ― współpracowników moich i współwięźniów moich, którzy są wybitni w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śród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― wysłanników, ― i przede mną zaistnieli w Pomazańcu.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Ampliata, ― umiłowanego mojego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Urbana, ― współpracownika naszego w Pomazańcu i Stachysa ― umiłowanego mego.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Pozdrówcie Apellesa, ― wypróbowanego w Pomazańcu. Pozdrówcie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[domu]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Arystobula.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Pozdrówcie Herodiona, ― rodaka mego. Pozdrówcie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[domu]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Narcyza, ― będących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Tryfenę i Tryfozę, ― trudziły się w Panu. Pozdrówcie Persydę ― umiłowaną, która wiele utrudziła się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Rufusa, ― wybranego w Panu i ― matkę jego i moją.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Asynkryta, Flegonta, Hermesa, Patroba, Hermasa,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 braci.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Filologa i Julię, Nereusza i ― siostrę jego, i Olimpasa, i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nimi wszystkich świętych.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siebie nawzajem w pocałunku świętym. Pozdrawiają was ― zgromadzenia wszystkie ― Pomazańca.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Wezwanie do czujności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Wzywam zaś was, bracia,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[by] 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baczyć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[na tych]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[którzy]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podziały i ― zgorszenia przeciw ― nauce, której wy nauczyliście się ― czyniących, i odwróćcie się od nich;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bowiem tacy ― Pana naszego Pomazańca nie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[są]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niewolnikami, ale ― własnego ich brzucha, a przez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[pozornie]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miła słowa i błogosławieństwa, zwodzą ― serca ― niewinnych.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Bowiem wasze posłuszeństwo do wszystkich doszło; przez was więc raduję się, chcę zaś,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[abyście] </w:t>
      </w:r>
      <w:r>
        <w:rPr>
          <w:rFonts w:ascii="Times New Roman" w:eastAsia="Times New Roman" w:hAnsi="Times New Roman" w:cs="Times New Roman"/>
          <w:noProof w:val="0"/>
          <w:sz w:val="24"/>
        </w:rPr>
        <w:t>wy mądrymi byli ku ― dobremu, czyści zaś względem ― zła.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 Bóg ― pokoju zetrze ― Szatana pod ― stopami waszymi w krótce. ― Łaska ― Pana naszego Jezusa z wami.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Tymoteusz ― współpracownik mój, i Lucjusz i Jazon i Sozypater, ― rodacy moi.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Pozdrawiam was ja, Tercjusz, ― piszący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[ten]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list w Panu.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Gajus, ― goszczący mnie i całe ― zgromadzenie. Pozdrawia was Erast ― zarządca ― miasta i Kwartus, ― brat.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Łaska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Pana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naszego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Jezusa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Pomazańca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wszystkimi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wami,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Amen.]</w:t>
      </w:r>
      <w:r>
        <w:rPr>
          <w:noProof/>
        </w:rPr>
        <w:t xml:space="preserve"> </w:t>
      </w:r>
    </w:p>
    <w:p w:rsidR="00A77B3E">
      <w:pPr>
        <w:pStyle w:val="Nagwek4"/>
        <w:keepNext/>
        <w:spacing w:line="360" w:lineRule="auto"/>
        <w:jc w:val="center"/>
        <w:rPr>
          <w:noProof/>
        </w:rPr>
      </w:pPr>
      <w:r>
        <w:rPr>
          <w:b/>
        </w:rPr>
        <w:t>Hymn pochwalny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[Temu]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zaś który jest w stanie was utwierdzić według ― dobrej nowiny mej i ― ogłaszania Jezusa Pomazańca, według objawienia tajemnicy, czasy wieczne okrytej milczeniem,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uwidocznionej zaś teraz przez ― pisma prorocze według nakazu ― wiecznego Boga, ku posłuszeństwu wiary we wszystkich ― narodach, rozpoznana,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jedynemu mądremu Bogu, przez Jezusa Pomazańca, ― ― chwała na ― wieki ― wieków, Amen.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[Do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Rzymian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napisane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Koryntu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Febę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służebnicę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―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Kenchrach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zgromadzeniu.]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2024-04-25T05:44:13Z</dcterms:modified>
</cp:coreProperties>
</file>