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Efezjan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Pozdrowienie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Paweł wysłannik Pomazańca Jezusa dla woli Boga, ― świętym ― będącym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Efezie]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wiernym w Pomazańcu Jezusie: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Pomazańca.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Boży plan zbawienia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― Bóg i Ojciec ― Pana naszego Jezusa Pomazańca, ― błogosławiący nas w całym błogosławieństwie duchowym na ― niebiosach w Pomazańcu,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stosownie do tego wybrał sobie nas w Nim, przed poczęciem świata, aby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[postawić]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 świętymi i nieskazitelnymi w obecności Jego, w miłości.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Przeznaczywszy nas dla usynowienia przez Jezusa Pomazańca w Nim, według ― upodobania ― woli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uwielbienia chwały ― łaski Jego, którą łaskawie obdarował nas w ― Umiłowanym,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― odkupienie przez ― krew Jego, ― przebaczenie ― upadków, według ― bogactwa ― łaski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pomnożyła się w nas w całej mądrości i pojmowaniu,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dawszy poznać nam ― tajemnicę ― woli Jego, według ― upodobania Jego, co powziął w Nim,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zarządzeniu ― pełni ― czasów, połączyć ― wszystko w ― Pomazańcu,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― niebiosach i ― na ― ziemi, w Nim,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którym i otrzymaliśmy dziedzictwo przeznaczone według wcześniejszego ustanowienia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[Tego,]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wszystko sprawiającego według ― dekretu ― woli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ku ― byciu nam dla uwielbienia chwały Jego,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[którzy]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wcześniej złożyliśmy nadzieję w ― Pomazańcu;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i wy, wysłuchawszy ― słowa ― prawdy, ― dobrej nowiny ― zbawienia waszego, w którym i uwierzywszy zostaliście zapieczętowani ― Duchem, ― obietnicy ― Świętym,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jest zadatkiem ― dziedzictwa naszego, dla odkupienia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[tego co] </w:t>
      </w:r>
      <w:r>
        <w:rPr>
          <w:rFonts w:ascii="Times New Roman" w:eastAsia="Times New Roman" w:hAnsi="Times New Roman" w:cs="Times New Roman"/>
          <w:noProof w:val="0"/>
          <w:sz w:val="24"/>
        </w:rPr>
        <w:t>pozyskane, ku uwielbieniu ― chwały Jego.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Modlitwa o ducha mądrości i objawienia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i ja, usłyszawszy ― o waszej wierze w ― Pana Jezusa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miłości ― dla wszystkich ― świętych,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zaprzestaję dziękując za was, wspomnienie czyniąc w ― modlitwach mych,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― Bóg ― Pana naszego Jezusa Pomazańca, ― Ojciec ― chwały, oby dał wam ducha mądrości i objawienia w poznaniu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oświetlone ― oczy ― serca waszego,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[aby]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stało się widoczne wam, jaka jest ― nadzieja ― powołania Jego, jakie ― bogactwo ― chwały ― dziedzictwa Jego, w ― świętych,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― przewyższająca wielkość ― mocy Jego w nas ― wierzących według ― działania ― potęgi ― siły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wykazał w ― Pomazańcu wzbudziwszy Jego z martwych, i posadziwszy na prawej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[ręce]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w ― niebiosach,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powyżej każdego początku i władzy i mocy i panowania i wszelkiego imienia wymienianego nie tylko w ― wieku tym, ale i w ― mającym przyjść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i, wszystko podporządkował pod ― stopy Jego i Jego ustanowił głową ponad wszelkim ― zgromadzeniem,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które jest ― ciałem Jego, ― pełnią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wszystko we wszystkim wypełniającego sobą.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Ratunek - tylko w Chrystusie, z łaski przez wiarę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was, będących martwymi,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niewłaściwym postępowaniu i ― grzechach waszych,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 niegdyś chodziliście według ― wieku ― świata tego, według ― władcy, ― rządcy ― powietrza, ― ducha ― teraz działającego w ― synach ― nieposłuszeństwa,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których i my wszyscy obracaliśmy się niegdyś w ― pożądaniach ― ciała naszego, czyniąc ― wolę ― ciała i ― myśli, i byliśmy dziećmi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natury gniewu, jak i ― pozostali;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Bóg bogaty będąc w miłosierdzie, przez ― wielką miłość Jego, którą ukochał nas,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[to]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będących nas, martwymi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niewłaściwym postępowaniu, współożywił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Pomazańcem,― łaską jesteście uratowani,―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współwzbudził i współposadził na ― niebiosach w Pomazańcu Jezusie,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wskazałby w ― wiekach ― przychodzących, ― przewyższające bogactwo ― łaski Jego w dobroci dla nas w Pomazańcu Jezusie.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Bowiem łaską jesteście uratowani przez wiarę, i to nie z was, Boga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dar.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dzieł, aby nie ktoś chełpiłby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bowiem jesteśmy wytworem, stworzeni w Chrystusie Jezusie dla dzieł dobrych, co przygotował wcześniej ― Bóg, aby w nich chodzilibyśmy.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wspominajcie, że niegdyś wy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narodów na ciele, ― nazywani nieobrzezaniem przez ― nazywanych obrzezaniem na ciele uczynionym ręką,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 bylibyście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czasie owym bez Pomazańca, oddzieleni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społeczności ― Izraela i obcy ― przymierzom ― obietnicy, nadziei nie mający i bezbożni na ― świecie.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w Pomazańcu Jezusie, wy, ― niegdyś będący daleko, zostaliście postawieni blisko we ― krwi ― Pomazańca.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bowiem jest ― pokojem naszym, ― uczyniwszy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dwojga jeden i ― leżący pośrodku mur ― odgrodzenia usunął, ― wrogość, w ― ciele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Prawo ― przykazań w postanowieniach zniósł, aby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dwóch stworzyłby w sobie jako jednego, nowego człowieka, czyniąc pokój,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pojednałby na powrót ― obydwu w jednym ciele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Bogiem przez ― krzyż, uśmierciwszy ― wrogość w Nim.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przyszedłszy ogłosił dobrą nowinę pokoju wam: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[tym]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daleko i pokój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[tym]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blisko;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 Niego mamy ― przystęp ― jedni i drudzy w jednym Duchu do ― Ojca.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więc już nie jesteście obcy i przechodniami, ale jesteście współobywatelami ― świętych i domownikami ― Boga,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zbudowani na ― fundamencie ― wysłanników i proroków,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[a] </w:t>
      </w:r>
      <w:r>
        <w:rPr>
          <w:rFonts w:ascii="Times New Roman" w:eastAsia="Times New Roman" w:hAnsi="Times New Roman" w:cs="Times New Roman"/>
          <w:noProof w:val="0"/>
          <w:sz w:val="24"/>
        </w:rPr>
        <w:t>będący węgłem jego, Pomazaniec Jezus,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wszelka budowla spajana wzrasta w przybytek święty w Panu,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i wy jesteście razem budowani w mieszkanie ― Boga w Duchu.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Paweł apostołem dla narodów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tego powodu ja, Paweł ― więzień ― Pomazańca Jezusa za was ― z narodów―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rzeczywiście usłyszeliście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szafarzowaniu ― łaski ― Boga ― danej mi dla was,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ze względu na objawienie, stała się znana mi ― tajemnica, jak wcześniej napisałem ― pokrótce.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temu jesteście w stanie czytając, rozumieć ― wgląd mój w ― tajemnicę ― Pomazańca,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>innych pokoleniach nie została oznajmiona ― synom ― ludzkim, jak teraz została objawiona ― świętym wysłannikom Jego i prorokom w Duchu,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[To] </w:t>
      </w:r>
      <w:r>
        <w:rPr>
          <w:rFonts w:ascii="Times New Roman" w:eastAsia="Times New Roman" w:hAnsi="Times New Roman" w:cs="Times New Roman"/>
          <w:noProof w:val="0"/>
          <w:sz w:val="24"/>
        </w:rPr>
        <w:t>jest,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[że]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[ludzie z] </w:t>
      </w:r>
      <w:r>
        <w:rPr>
          <w:rFonts w:ascii="Times New Roman" w:eastAsia="Times New Roman" w:hAnsi="Times New Roman" w:cs="Times New Roman"/>
          <w:noProof w:val="0"/>
          <w:sz w:val="24"/>
        </w:rPr>
        <w:t>narodów: współdziedzicami i współczłonkami i współuczestnikami ― obietnicy w Pomazańcu Jezusie przez ― dobrą nowinę,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stałem się sługą według ― daru ― łaski ― Boga ― przekazanej mi według ― działania ― mocy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― mniejszemu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[od]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wszystkich świętych, została przekazana ― łaska ta: ― narodom ogłosić dobrą nowinę,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niezgłębione bogactwo ― Pomazańca,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oświetlił, czym ― szafarzowanie ― tajemnicy ― pozostającej w ukryciu od ― wieków w ― Bogu,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[Temu]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wszystko stworzył,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stała się znana teraz ― początkom i ― władzom na ― niebiosach przez ― zgromadzenie ― różnorodna mądrość ― Boga,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wcześniejszego ustanowienia ― wieków, które uczynił w ― Pomazańcu Jezusie ― Panu naszym,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― swobodę wypowiedzi i przystęp w zaufaniu przez ― wiarę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proszę, nie zniechęcać się w ― uciskach mych za was, która jest chwałą waszą.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Modlitwa o poznanie miłości Chrystusowej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tego powodu zginam ― kolana moje do ― Ojca,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którego wszelki ród na niebiosach i na ziemi jest nazywany,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dałby wam według ― bogactwa ― chwały Jego, mocy,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>zostać wzmocnionymi przez ― Ducha Jego w ― wewnątrz człowieka,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[aby] </w:t>
      </w:r>
      <w:r>
        <w:rPr>
          <w:rFonts w:ascii="Times New Roman" w:eastAsia="Times New Roman" w:hAnsi="Times New Roman" w:cs="Times New Roman"/>
          <w:noProof w:val="0"/>
          <w:sz w:val="24"/>
        </w:rPr>
        <w:t>zamieszkać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[mógł]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Pomazaniec przez ― wiarę w ― sercach waszych, w miłości będąc zakorzenionymi i ugruntowanymi,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nabralibyście siłę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>uchwycić wraz z wszystkimi ― świętymi, jaka ― szerokość i długość i wysokość i głębokość,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poznać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[tę]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przewyższającą ― poznanie, miłość ― Pomazańca, aby zostalibyście wypełnieni do całej ― pełni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[Temu]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zaś, który jest w stanie ponad wszystko uczynić, ponad wszelką miarę,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[o] </w:t>
      </w:r>
      <w:r>
        <w:rPr>
          <w:rFonts w:ascii="Times New Roman" w:eastAsia="Times New Roman" w:hAnsi="Times New Roman" w:cs="Times New Roman"/>
          <w:noProof w:val="0"/>
          <w:sz w:val="24"/>
        </w:rPr>
        <w:t>które prosimy lub myślimy, według ― mocy ― działającej w nas,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Jemu ― chwała w ― zgromadzeniu i w Pomazańcu Jezusie we wszystkich ― pokoleniach,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wieków ― wieków: Amen!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Zachęta do życia godnego powołania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Wzywam więc was ja, ― więzień w Panu,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[abyście]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godnie postępowali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[względem]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powołania,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[do] </w:t>
      </w:r>
      <w:r>
        <w:rPr>
          <w:rFonts w:ascii="Times New Roman" w:eastAsia="Times New Roman" w:hAnsi="Times New Roman" w:cs="Times New Roman"/>
          <w:noProof w:val="0"/>
          <w:sz w:val="24"/>
        </w:rPr>
        <w:t>którego zostaliście wezwani,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wszelką uniżonością umysłu i łagodnością, z cierpliwością, znosząc sobie nawzajem w miłości,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usilnie starając się zachować ― jedność ― Ducha w ― spójni ― pokoju: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ciało i jeden Duch, jak i zostaliście wezwani w jednej nadziei ― powołania waszego;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Pan, jedna wiara, jedno zanurzenie;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Bóg i Ojciec wszystkich, ― ponad wszystkimi i przez wszystkich i we wszystkich.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każdemu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nas została dana ― łaska według ― miary ― daru ― Pomazańca.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mówi: Wstąpiwszy ku wysokości wziął do niewoli wziętych do niewoli, dał dary ― ludziom.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Zaś,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[że]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wstąpił, cóż jest jeśli nie, że i zstąpił do ― będącego w dole regionu ― ziemi?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[Tym, który]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zstąpił, On jest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wstąpił powyżej wszystkich ― niebios, aby wypełniłby ― wszystko.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On dał tych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[jednych jako]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wysłanników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[innych]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[jako]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proroków,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[innych]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[jako]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głosicieli dobrej nowiny,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[innych]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[jako]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pasterzy i nauczycieli,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― wydoskonaleniu ― świętych w dziele służby, ku budowaniu ― ciała ― Pomazańca,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osiągnęlibyśmy ― wszyscy ― ― jedność ― wiary i ― poznania ― Syna ― Boga, do męża idealnego, do miary wieku ― pełni ― Pomazańca,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już nie bylibyśmy niemowlętami kołysanymi przez fale i unoszonymi dookoła wszelkim wiatrem ― nauczania w ― oszukaństwie ― ludzi, w fałszywej mądrości, do ― podstępu ― zwiedzenia,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[lecz]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prawdę mówiąc zaś w miłości, wzroślibyśmy w Niego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wszystkim, który jest ― głową, Pomazaniec,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którego całe ― ciało, dopasowywane i wiązane przez wszystkie stawy, ― zasilane według działania w mierze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[właściwej dla]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każdej części, ― wzrost ― ciała czyniąc sobie ku budowaniu swojemu w miłości.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więc mówię i świadczę w Panu, więcej już nie wy postepujcie jak i ― narody postępują w próżności ― umysłu ich,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pogrążeni w ciemności ― myśli będąc, oddaleni od ― życia ― Boga, przez ― ignorancję ― będącą w nich, przez ― zatwardziałość ― serca ich,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stawszy się nieczułymi, siebie samych wydali ― rozwiązłości ku robieniu nieczystości wszelkiej z chciwością.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nie tak nauczyliście się ― Pomazańca,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rzeczywiście Go usłyszeliście i w Nim daliście się pouczyć, jako, że jest prawda w ― Jezusie,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zdejmując z was według ― wcześniejszego zachowania, ― starego człowieka, ― niszczonego według ― pragnień ― zwodniczych,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dawać odnawiać się zaś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duchu ― umysłu waszego,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przyoblec ― nowego człowieka ― według Boga stworzonego w sprawiedliwości i świętości ― prawdy.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odłożywszy ― fałsz, mówcie prawdę, każdy do ― przyjaciela jego, gdyż jesteśmy jednio drugim członkami.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Gniewajcie się i nie grzeszycie; ― słońce niech nie zachodzi nad gniewaniem się waszym,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dawajcie miejsca ― oszczercy.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Kradnący już niech nie kradnie, więcej zaś, niech trudzi się wypracowując ― własnymi rękami ― dobro, aby miał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 czego] </w:t>
      </w:r>
      <w:r>
        <w:rPr>
          <w:rFonts w:ascii="Times New Roman" w:eastAsia="Times New Roman" w:hAnsi="Times New Roman" w:cs="Times New Roman"/>
          <w:noProof w:val="0"/>
          <w:sz w:val="24"/>
        </w:rPr>
        <w:t>przekazywać ― potrzebę mającemu.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Każde słowo zgniłe z ― ust waszych niech nie wychodzi, ale jeśli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[już, to]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 do budowania,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[gdy]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trzeba, aby dało łaskę ― słuchającym.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smućcie ― Ducha ― Świętego ― Boga, w którym zostaliście zapieczętowani ku dniu odkupienia.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gorycz i zapalczywość i gniew i krzyk i obelga niech zostanie usunięte od was ze wszelką złością.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Stawajcie się zaś ku sobie nawzajem łagodni, miłosierni, darowując sobie jak i ― Bóg w Pomazańcu darował wam.</w:t>
      </w:r>
      <w:r>
        <w:rPr>
          <w:noProof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2024-04-20T12:43:25Z</dcterms:modified>
</cp:coreProperties>
</file>