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ADRES, PODZIĘKOWANIE, ZACHĘTY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Pomazańca Jezusa dla woli Boga według obietnicy życia ― w Pomazańcu Jezusie.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 ukochanemu dziecku, łaska, miłosierdzie, pokój od Boga Ojca i Pomazańca Jezusa ― Pana naszego.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Wierność Ewangelii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Wdzięczność mam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Boga, któremu służę od przodków w czystym sumieniu, jak nieustanne mam ― o tobie wspomnienie w ― modlitwach mych nocą i dniem,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pragnąc cię zobaczyć, przypominając sobie twe ― łzy, aby radością zostałbym napełniony,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przypomnienie wziąwszy ― w twej nieobłudnej wierze, która zamieszkała najpierw w ― babce twej Lois i ― matce twej Eunice, przekonany będąc zaś, że i w tobie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[mieszka]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tej przyczyny przypominam ci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rozpalić ogień ― daru łaski ― Boga,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tobie, przez ― nałożenie ― rąk mych.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dał nam ― Bóg ducha strachliwości, ale mocy i miłości i trzeźwości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[w myśleniu]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więc zawstydź się ― świadectwa ― Pana naszego, ani mnie ― więźnia Jego, ale podejmij trud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dobrej nowiny według mocy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zbawił nas i powoławszy powołaniem świętym, nie według ― dzieła naszego, ale według Swego wcześniejszego ustanowienia i łaski, ― danej nam w Pomazańcu Jezusie przed czasami wiecznymi,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ukazana zaś teraz przez ― pojawienie się ― Zbawiciela naszego Pomazańca Jezusa, pozbawiając władzy ― ― śmierć, rzuciwszy światło zaś życia i niezniszczalności przez ― dobrą nowinę,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zostałem umieszczony ja,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[jako]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herold i wysłannik i nauczyciel.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tej przyczyny i te cierpię, ale nie wstydzę się, wiem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[Komu]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uwierzyłem, i jestem przekonany, że w stanie jest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[em]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depozyt mój ustrzec w owym ― dniu.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Wzór miej zdrowych słów, co u mnie usłyszałeś w wierze i miłości, ― w Pomazańcu Jezusie.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pięknego depozytu ustrzeż przez Ducha Świętego, ― mieszkającego w 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Wiesz to, że odwrócili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[ode]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mnie wszyscy ― w ― Azji,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których jest Figelos i Hermogenes.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>da miłosierdzie ― Pan ― Onezyfora domowi, że wielokrotnie mnie pokrzepił, i ― łańcuchów mych nie wstydził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stawiwszy się w Rzymie, wytrwale szukał mnie i znalazł ―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>da mu ― Pan znaleźć litości od Pana w tym ― dniu ― i jak w Efezie usługiwał, lepiej ty wiesz.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Rady na dni ostateczne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wiedz, że w ostatnich dniach nastaną czasy niebezpieczne,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― ludzie kochający samych siebie, kochający pieniądze, chełpliwi, pyszni, bluźnierczy, rodzicom nieposłuszni, niewdzięczni, nieświętobliwi,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naturalnego uczucia, nieprzejednani, oszczerczy, niepohamowani, nieoswojeni, niekochający tego co dobre,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zdrajcy, bezmyślni, nadęci, kochający przyjemności więcej niż kochający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utrzymujący pozór pobożności ― zaś mocy jej którzy wypierają się;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tych odwracaj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bowiem są ― wślizgujący się do ― domów i zniewalający kobietki przytłoczone stertą grzechów, prowadzone pożądaniami różnymi,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ciągle uczące się a nigdy do poznania prawdy przyjść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mogące.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podobnie zaś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[jak]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Jannes i Jambres przeciwstawili się Mojżeszowi, tak i ci przeciwstawiają się ― prawdzie, ludzie o zdeprawowanym ― umyśle, niewypróbowani co do ― wiary.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nie posuną się naprzód do większego; ― gdyż głupota ich jawna będzie wszystkim, jak i ― tamtym stała się.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Wartość apostolskiego przykładu i znajomości natchnionych Pism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podążyłeś za mą ― nauką, ― postępowaniem, ― postanowieniem, ― wiarą, ― cierpliwością, ― miłością, ― wytrwałością,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prześladowaniami, ― cierpieniami, jakie mi stały się w Antiochii, w Ikonium, w Listrze, jakie prześladowania wytrzymałem, i z wszelkich mnie wyratował ―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zaś ― zamierzający żyć pobożnie w Pomazańcu Jezusie będą prześladowani.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zaś ludzie i zwodziciele będą posuwać się naprzód do ― gorszego, błądzący i dający się wprowadzać w błąd.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trwaj w których nauczyłeś się i uznałeś za godne zaufania, wiedząc od kogo nauczyłeś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od niemowlęctwa święte pisma znasz, ― mogące ciebie uczynić mądrym ku zbawieniu przez wiarę ― w Pomazańca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pismo tchnięte Bogiem i przydatne do nauki, do udowadniania, do poprawy, do karcenia ― w prawości,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wydoskonalony byłby ― ― Boga człowiek, do wszelkiego czynu dobrego wyposażony.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2024-04-25T10:34:35Z</dcterms:modified>
</cp:coreProperties>
</file>