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sługa Boga, wysłannik zaś Jezusa Pomazańca według wiary wybranych Boga i poznania prawdy ― zgodnie z pobożnością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życia wiecznego, które obiecał ― prawdomówny Bóg przed czasami wiecznymi,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ukazał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porze właściwej ― Słowo Jego w głoszeniu,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zawierzyłem ja według nakazu ― Zbawiciela naszego Boga,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Adresat i jego zadanie ustanowienia starszych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 prawowitemu dziecku według wspólnej wiary: Łaska i pokój od Boga Ojca i Pomazańca Jezusa ― Zbawiciela naszego.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tego względu pozostawiłem ciebie na Krecie, abyś ― pozostające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[sprawy]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uporządkował, i ustanowił według miejscowości prezbiterów, jak ja ci nakazałem,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nienaganny, jednej kobiety mężem, dzieci mający wierzące, nie w oskarżeniu rozwiązłości czy nieposłuszeństwa.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konieczne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biskup nienaganny był jako Boga zarządca, nie samowolny, nie skłonny do gniewu, nie pijący, nie porywczy, nie chciwy brudnego zysku,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kochający dobro, rozsądny, sprawiedliwy, święty, zdyscyplinowany,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Stosunek biskupa do zwodzicieli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― według ― nauki wiernego Słowa, aby moceń był i wzywać w ― nauce ― zdrowej i ― mówiących przeciwko zawstydzać.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wielu nieposłusznych, pustych gadułów i zwodzicieli, głównie ci z ― obrzezania,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trzeba zatkać usta, którzy całe domy wywracają nauczając czego nie trzeba, brudnego zysku gwoli.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ktoś z nich własnych, ich prorok: Kreteńczycy zawsze kłamcy, złe bestie, brzuchy leniwe.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Świadectwo to jest prawdą. Dla tej przyczyny karć ich surowo, aby byliby zdrowi w ― wierze,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zważali na Judejskie mity i przykazania ludzi odwracających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czyste dla czystych; dla zaś skalanych i niewierzących 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czyste, ale skalane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[są]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[zarówno]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rozum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[jak] </w:t>
      </w:r>
      <w:r>
        <w:rPr>
          <w:rFonts w:ascii="Times New Roman" w:eastAsia="Times New Roman" w:hAnsi="Times New Roman" w:cs="Times New Roman"/>
          <w:noProof w:val="0"/>
          <w:sz w:val="24"/>
        </w:rPr>
        <w:t>i ― sumienie.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 wyznają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znają, ― zaś dziełami wypierają się, obrzydliwymi będąc i nieposłuszni i do wszelkiego dzieła dobrego niezdolni.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Zachęta do bycia wzorem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mów co odpowiada ― zdrowej nauce.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[mężczyźni]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trzeźwymi będąc, godni szacunku, rozsądni, zdrowi w wierze, w miłości, w cierpliwości;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[kobiety]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podobnie w zachowaniu czcigodne, nie oszczercze ani winem licznym zniewolone, nauczycielki dobra,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uczyłyby rozsądku ― młodsze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[kobiety]</w:t>
      </w:r>
      <w:r>
        <w:rPr>
          <w:rFonts w:ascii="Times New Roman" w:eastAsia="Times New Roman" w:hAnsi="Times New Roman" w:cs="Times New Roman"/>
          <w:noProof w:val="0"/>
          <w:sz w:val="24"/>
        </w:rPr>
        <w:t>, kochające mężów być, kochające dzieci,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rozsądne, czyste, opiekunki domu, dobre, podporządkowujące się ― swoim mężom, aby nie ― Słowu ― Boga bluźniono.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Młodszych podobnie zachęcaj do bycia rozsądnymi.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wszystko, siebie samego ukazuj jako wzór dobrych dzieł, w ― nauczaniu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[podkreślaj]: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nieskazitelność, godność,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zdrowe któremu nie można niczego zarzucić, aby ten z przeciwnych został zawstydzony nic nie mając do powiedzenia o nas złego.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Pouczenia dla sług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Sługom waszym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[nakazuj]</w:t>
      </w:r>
      <w:r>
        <w:rPr>
          <w:rFonts w:ascii="Times New Roman" w:eastAsia="Times New Roman" w:hAnsi="Times New Roman" w:cs="Times New Roman"/>
          <w:noProof w:val="0"/>
          <w:sz w:val="24"/>
        </w:rPr>
        <w:t>, panom podporządkować się we wszystkim, przyjemnym być, nie upartym,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podkradającymi, ale wszelką wiernością wykazujący się dobrą, aby ― nauką ― ― Zbawiciela naszego Boga zdobili się we wszystkim.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Ukazała się bowiem ― łaska ― Boga zbawienna wszystkim ludziom,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wychowująca nas, abyśmy wyparłszy się ― bezbożności i ― światowych pragnień, rozsądnie i sprawiedliwie i pobożnie żyli, w ― teraźniejszym wieku,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― szczęśliwej nadziei i objawienia się ― chwały ― wielkiego Boga i Zbawiciela naszego Pomazańca Jezusa,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wydał siebie samego za nas, aby odkupił nas od wszelkiego bezprawia i, oczyścił sobie lud szczególny, gorliwy w dobrych dziełach.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 i wzywaj i upominaj z wszelką powagą; niech nikt cię niech lekceważy.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Zachęta do bycia wzorem w podporządkowaniu władzy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zwierzchnościom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[i] </w:t>
      </w:r>
      <w:r>
        <w:rPr>
          <w:rFonts w:ascii="Times New Roman" w:eastAsia="Times New Roman" w:hAnsi="Times New Roman" w:cs="Times New Roman"/>
          <w:noProof w:val="0"/>
          <w:sz w:val="24"/>
        </w:rPr>
        <w:t>władzom podporządkowywali się, słuchali władzy, do wszelkiego dzieła dobrego gotowymi byli,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nie bluźnili, nie spierającymi się byli,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[ale] </w:t>
      </w:r>
      <w:r>
        <w:rPr>
          <w:rFonts w:ascii="Times New Roman" w:eastAsia="Times New Roman" w:hAnsi="Times New Roman" w:cs="Times New Roman"/>
          <w:noProof w:val="0"/>
          <w:sz w:val="24"/>
        </w:rPr>
        <w:t>uprzejmymi, wszelką okazując łagodność względem wszystkich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Byliśmy bowiem niegdyś i my nierozumni, nieposłuszni, błądzący, służący pożądliwościom i przyjemnościom różnym, w złości i zawiści prowadząc życie, wstrętni, nienawidzący jedni drugich.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zaś ― dobroć i ― miłość do ludzi ukazana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[została 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Zbawiciela naszego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dzieł ― w sprawiedliwości, które uczyniliśmy sobie, ale według ― Jego miłosierdzia zbawił nas przez kąpiel nowego narodzenia i odnowienie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 Świętego,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przeobficie przez Jezusa Pomazańca ― Zbawiciela naszego,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Zachęta do przodowaniu w dobrych czynach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uznawszy za sprawiedliwych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Owego łasce, dziedzicami stali się według nadziei życia wiecznego.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Wiarygodne to Słowo, i z powodu tego chcę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[abyś]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obstawał przy tym, aby rozmyślali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 w] </w:t>
      </w:r>
      <w:r>
        <w:rPr>
          <w:rFonts w:ascii="Times New Roman" w:eastAsia="Times New Roman" w:hAnsi="Times New Roman" w:cs="Times New Roman"/>
          <w:noProof w:val="0"/>
          <w:sz w:val="24"/>
        </w:rPr>
        <w:t>dobrych dziełach przodować jako ci wierzący w Boga. To jest dobre i pożyteczne ― ludziom;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głupich zaś debat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[sporów o] </w:t>
      </w:r>
      <w:r>
        <w:rPr>
          <w:rFonts w:ascii="Times New Roman" w:eastAsia="Times New Roman" w:hAnsi="Times New Roman" w:cs="Times New Roman"/>
          <w:noProof w:val="0"/>
          <w:sz w:val="24"/>
        </w:rPr>
        <w:t>genealogie oraz kłótni i walk o Prawo unikaj; są bowiem nieużyteczne i próżne.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Wywołującego rozłamy człowieka po jednym i drugim napomnieniu unikaj,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jest wypaczony ― taki i grzeszy, będąc samopotępiony.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Polecenia osobiste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wyślę Artemasa do ciebie i Tychikosa, postaraj się przyjść do mnie do Nikopolis; tam bowiem wybrałem przezimować.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Zenasa ― znawcę Prawa i Apollona pilnie wypraw, aby nic im brakowało.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uczą się zaś i ― nasi w dobrych dziełach przodować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[zaspokajaniu]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niezbędnych potrzeb, aby nie byli bezowocni.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ci ze mną wszyscy. Pozdrów ― przyjaznych nam w wierze. ― Łaska ze wszystkimi wami.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2024-04-25T01:02:43Z</dcterms:modified>
</cp:coreProperties>
</file>