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Piotra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Pozdrowienie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Piotr, wysłannik Jezusa Pomazańca, wybranym wychodźcom Diaspory Pontu, Galacji, Kappadocji, Azji, i Bitynii,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uprzedniego poznania Boga Ojca, w uświeceniu Ducha, ku posłuszeństwu i pokropieniu krwią Jezusa Pomazańca: łaska wam i pokój niech się pomnaża.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Odrodzeni do nadziei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― Bóg i Ojciec ― Pana naszego Jezusa Pomazańca, ― według ― wielkiego Jego miłosierdzia odrodził nas ku nadziei żywej przez powstanie Jezusa Pomazańca z martwych,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dziedzictwu niezniszczalnemu i nieskazitelnemu i niewiędnącemu, ustrzeżonemu w niebiosach dla was,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w mocy Boga, strzeżeni dla wiary ku zbawieniu gotowego,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[by] </w:t>
      </w:r>
      <w:r>
        <w:rPr>
          <w:rFonts w:ascii="Times New Roman" w:eastAsia="Times New Roman" w:hAnsi="Times New Roman" w:cs="Times New Roman"/>
          <w:noProof w:val="0"/>
          <w:sz w:val="24"/>
        </w:rPr>
        <w:t>zostać objawionym w czasie ostatnim,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weselicie się, mało teraz, jeśli konieczne, zasmuceni w rozmaitych próbach,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― wypróbowanie waszej ― wiary, kosztowniejsze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[od]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złota ― zniszczalnego, przez ogień zaś próbowanego, zostałaby znaleziona ku wywyższeniu i uwielbieniu i czci w objawieniu Jezusa Pomazańca;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nie zobaczywszy kochajcie, w którego teraz nie widząc wierzycie, zaś weselcie się radością nieopisaną i otoczoną chwałą,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przyjmując ― cel ― wiary ― zbawienie dusz.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jedynego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[tego]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zbawienia pragnęli i dowiadywali się prorocy, ― o ― ku wam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[okazanej]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łasce prorokowali,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badając, na jaką lub którą porę wskazywał ― w nich Duch Pomazańca wcześniej świadczący ― o Pomazańca cierpieniach i ― po tem chwale,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zostało objawiona, że nie sobie samym, wam zaś służyło to, co teraz zostało oznajmione wam przez ― ewangelizujących was w Duchu Świętym, który został posłany z nieba, ku czemu pragną zwiastuni zajrzeć.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Wezwanie do ufności i miłości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przepasawszy sobie ― biodra ― umysłu waszego, trzeźwi, doskonali, nabierzcie nadziei w ― niesionej wam łasce w objawieniu Jezusa Pomazańca.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dzieci posłuszeństwa, nie podporządkowując się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[jak]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wcześniej w ― niewiedzy waszej, pożądliwości,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według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[Tego]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[który] </w:t>
      </w:r>
      <w:r>
        <w:rPr>
          <w:rFonts w:ascii="Times New Roman" w:eastAsia="Times New Roman" w:hAnsi="Times New Roman" w:cs="Times New Roman"/>
          <w:noProof w:val="0"/>
          <w:sz w:val="24"/>
        </w:rPr>
        <w:t>powołał was, Świętego, i sami świętymi w całym postępowaniu stańcie się,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napisane jest: Święci stańcie się, gdyż Ja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[Jestem]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święty,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Ojca przywołujecie ― bezstronnie sądzącego według ― każdego dzieła, w bojaźni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[przez]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zamieszkiwania waszego czas postępujcie,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świadomi, że nie zniszczalnym srebrem lub złotem, zostaliście odkupieni z ― próżnych waszych zachowań przekazanych przez ojców,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cenną krwią jedynego baranka nienagannego i niesplamionego, Pomazańca,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wcześniej poznanego ― przed poczęciem świata, uwidocznionego zaś w ostatnim ― czasie dla was,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przez Niego wierzących w Boga, ― który wzbudził Go z martwych i chwałę Mu dał, tak że ― wiara wasza i nadzieja jest w Bogu.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Dusze wasze oczyściwszy w ― posłuszeństwie ― prawdy ku braterstwu nieobłudnemu, z serca siebie nawzajem ukochajcie żarliwie,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ponownie zrodzeni nie z nasienia zniszczalnego, ale niezniszczalnego, przez słowo żyjącego Boga i trwającego.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wszelkie ciało jak trawa, i wszelka chwała ich jak kwiat trawy; wysuszona została ― trawa, i ― kwiat opadł;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wypowiedź Pana pozostaje na ― wiek. Tą zaś jest ― wypowiedź ― ogłoszona jako dobra nowina ku wam.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Zasady nowego życia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Odrzuciwszy więc wszelką złość i wszelki podstęp i hipokryzję i zazdrość i wszelkie obmowy,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nowo narodzone niemowlęta ― związanego ze słowem niesfałszowanego mleka zapragnijcie, aby w nim otrzymalibyście wzrost ku zbawieniu,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skosztowaliście, że dobrotliwy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[jest]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Pan,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 którego zbliżając się,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[do] </w:t>
      </w:r>
      <w:r>
        <w:rPr>
          <w:rFonts w:ascii="Times New Roman" w:eastAsia="Times New Roman" w:hAnsi="Times New Roman" w:cs="Times New Roman"/>
          <w:noProof w:val="0"/>
          <w:sz w:val="24"/>
        </w:rPr>
        <w:t>kamienia żywego, przez ludzi ― odrzuconego, przez zaś Boga, wybranego, kosztownego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sami jak kamienie żyjące, jesteście budowani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[w]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dom duchowy, w kapłaństwo święte,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[by] </w:t>
      </w:r>
      <w:r>
        <w:rPr>
          <w:rFonts w:ascii="Times New Roman" w:eastAsia="Times New Roman" w:hAnsi="Times New Roman" w:cs="Times New Roman"/>
          <w:noProof w:val="0"/>
          <w:sz w:val="24"/>
        </w:rPr>
        <w:t>wznieść duchowe ofiary, dobrze przyjęte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[przez]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Boga przez Jezusa Pomazańca.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zawarte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[jest]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Piśmie: Oto kładę na Syjonie kamień wybrany, węgielny, kosztowny, a ― pokładający wiarę w nim, nie ― zostanie zawstydzony.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Wam więc ― szacunek, ― wierzącym; niewierzącym zaś kamień, którego odrzucili ― budujący, ten stał się ku głowni narożnej,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kamieniem potknięcia i skałą zgorszenia ― potykającym się, ― słowu nie dając się przekonać, ku czemu i zostali przeznaczeni.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 zaś rodem wybranym, królewskie kapłaństwo, naród święty, lud ku pozyskaniu, aby ― cnoty ogłosilibyście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[Tego]</w:t>
      </w:r>
      <w:r>
        <w:rPr>
          <w:rFonts w:ascii="Times New Roman" w:eastAsia="Times New Roman" w:hAnsi="Times New Roman" w:cs="Times New Roman"/>
          <w:noProof w:val="0"/>
          <w:sz w:val="24"/>
        </w:rPr>
        <w:t>, z ciemności was powołującego do ― zdumiewającego Jego światła;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Stosunek do władzy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Zostańcie poddani całej ludzką stworzeniu przez ― Pana: jeśli królowi jak górującemu,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Stosunek niewolników do panów i jego uzasadnienie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domownicy, będąc poddanymi na wszelkim obawą ― nie tylko ― dobrych i życzliwym ale i ―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noProof/>
        </w:rPr>
        <w:t xml:space="preserve"> </w: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Piotra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2024-04-24T00:06:46Z</dcterms:modified>
</cp:coreProperties>
</file>