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POWITANIE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Starszy wybranej pani i ― dzieci jej, które ja kocham w prawdzie, i nie ja tylko ale i wszyscy ― świadomi ― prawdy,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― prawdy ― trwającej w nas, i z nami będzie na ― wiek.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[Niech] </w:t>
      </w:r>
      <w:r>
        <w:rPr>
          <w:rFonts w:ascii="Times New Roman" w:eastAsia="Times New Roman" w:hAnsi="Times New Roman" w:cs="Times New Roman"/>
          <w:noProof w:val="0"/>
          <w:sz w:val="24"/>
        </w:rPr>
        <w:t>będzie z nami łaska, miłosierdzie, pokój od Boga Ojca, i od Jezusa Pomazańca ― Syna ― Ojca w prawdzie i miłości.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ZACHĘTA DO WZAJEMNEJ MIŁOŚCI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Ucieszyłem się bardzo, że znalazłem z ― dzieci twych chodzące w prawdzie, jak przykazanie wzięliśmy od ―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 proszę cię, pani, nie jak przykazanie pisząc ci nowe, ale które ma miejsce od początku, aby kochaliśmy siebie nawzajem.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jest ― miłość, aby chodzić według ― przykazania Jego. To ― przykazanie jest, jak słyszeliście od początku, aby w Nim chodziliście.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OSTRZEŻENIE PRZED ZWODZICIELAMI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liczni zwodziciele wyszli na ― świat, ― nie wyznający Jezusa Pomazańca przychodzącego w ciele. Ten jest ― zwodziciel i ― przeciw Pomazańcowi.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na siebie, aby nie zniszczyć co wypracowaliśmy, ale zapłatę pełną otrzymaliście.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― idący naprzód i nie trwający w ― nauce ― Pomazańca, Boga nie ma. ― Trwający w ― nauce, ten i ― Ojca i ― Syna 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was i tej ― nauki nie przynosi, nie przyjmujcie go do domu, i "Witaj!" mu nie mówcie.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Mówiący bowiem mu "Witaj!" współuczestniczy ― dziełom jego ― złym.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ZAKOŃCZENIE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mając wam pisać, nie chciałem przez papirus i tusz, ale mam nadzieję przyjść do was i ustami do ust pomówić, aby ― radość wasza wypełniona była.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― dzieci ― siostry twej ― wybranej.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2024-04-25T21:49:02Z</dcterms:modified>
</cp:coreProperties>
</file>