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Jezusa Pomazańca sługa, brat zaś Jakuba, ― w Bogu Ojcu, ukochanym w Jezusie Pomazańcu ustrzeżonym, powołanym: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wam i pokój i miłość niech się pomnaża.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Ukochani, całą gorliwość czyniąc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pisać wam o ― wspólnym naszym zbawieniu, potrzebę mam pisać wam, zachęcając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walczyć o ― raz przekazaną ― świętym wiarę.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Przeniknęli bowiem jacyś ludzie, ― od dawna przedtem zapisani na ten ― sąd, niegodziwcy, ― ― Boga naszego łaskę obracający w rozwiązłość i ― jedynego Władcę i Pana naszego Jezusa Pomazańca odrzucający.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Przykłady kary za przekraczanie ustalonego przez Boga porządku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Przypominać zaś wam chcę, wiedzącym raz na zawsze wszystko, że Pan lud z ziemi Egiptu ocaliwszy, ― drugi raz ― nie wierzących wytracił.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Zwiastunów ― ― nie strzegących ― swego początku, ale pozostawiających ― własny dom, na sądu wielkiego dzień więzami wiecznymi pod mrokiem zachował.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Sodoma i Gomora i ― okoliczne ich miasta, ― w podobny sposób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tych oddanych cudzołóstwie i odchodzących za ciałem innych, występują jako przykład ognia wiecznego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[sprawiedliwy] </w:t>
      </w:r>
      <w:r>
        <w:rPr>
          <w:rFonts w:ascii="Times New Roman" w:eastAsia="Times New Roman" w:hAnsi="Times New Roman" w:cs="Times New Roman"/>
          <w:noProof w:val="0"/>
          <w:sz w:val="24"/>
        </w:rPr>
        <w:t>wyrok znosząc.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jednak i ci mający marzenia, ciała ― kalają, zwierzchności zaś odrzucają, chwałom zaś bluźnią.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Michał ― arcyzwiastun, kiedy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oszczercą sprzeciwiając się, spierał się o ― Mojżesza ciało, nie odważył się sądu brać bluźnierczego, ale powiedział: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>upomni cię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których oczywiście nie wiedząc bluźnią,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których zaś z natury jak ― głupie zwierzęta wiedzą, w tych są niszczeni.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im, że ― drogą ― Kaina poszli, i ― błędem ― Balaama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zapłaty zostali pogrążeni, i ― buncie ― Korego zostali zniszczeni.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są ― na ― ucztach miłości waszych rafami ucztujący nieustraszenie, siebie pasącymi chmurami bezwodnymi przez wiatry pędzonymi, drzewami jesiennymi bezowocnymi,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[po] </w:t>
      </w:r>
      <w:r>
        <w:rPr>
          <w:rFonts w:ascii="Times New Roman" w:eastAsia="Times New Roman" w:hAnsi="Times New Roman" w:cs="Times New Roman"/>
          <w:noProof w:val="0"/>
          <w:sz w:val="24"/>
        </w:rPr>
        <w:t>dwakroć umarłymi, wykorzenionymi,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falami dzikimi morza pieniącymi się ― swoimi hańbami, gwiazdami wędrującymi, którym ― mrok ― ciemności ― na wiek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ustrzeżony.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 zaś i im siódmy od Adama, Henoch mówiąc: Oto przychodzi, Pan wśród świętych niezliczonych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dokonać sądu przeciw każdemu i skazując wszystkich ― bezbożnych za wszystkie ― uczynki bezbożne ich, ― które popełnili i za wszystkie ― twarde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[słowa, które] </w:t>
      </w:r>
      <w:r>
        <w:rPr>
          <w:rFonts w:ascii="Times New Roman" w:eastAsia="Times New Roman" w:hAnsi="Times New Roman" w:cs="Times New Roman"/>
          <w:noProof w:val="0"/>
          <w:sz w:val="24"/>
        </w:rPr>
        <w:t>wyrzekli przeciw Niemu grzesznicy bezbożni.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mruczącymi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[pod nosem]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[wiecznie] </w:t>
      </w:r>
      <w:r>
        <w:rPr>
          <w:rFonts w:ascii="Times New Roman" w:eastAsia="Times New Roman" w:hAnsi="Times New Roman" w:cs="Times New Roman"/>
          <w:noProof w:val="0"/>
          <w:sz w:val="24"/>
        </w:rPr>
        <w:t>narzekającymi, według ― pożądań ich chodzący, a ― usta ich mówią przesadnie, podziwiający osoby korzyść mając na względzie.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ukochani, przypomnijcie sobie ― słowo ― przepowiedziane przez ― wysłanników ― Pana naszego Jezusa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mówili wam: W ostatnim ― czasie będą szydercy według ― swych pożądań idący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bezbożności.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― powodujący podziały, zmysłowi, Ducha nie mający.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Zasady zdrowego duchowego życia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ukochani, budując siebie samych ― najświętszą waszą wiarą, w Duchu Świętym modląc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samych w miłości Boga strzeżcie, oczekując ― miłosierdzia ― Pana naszego Jezusa Pomazańca do życia wiecznego.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― miłosierni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[będąc 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wątpiących,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[innych]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ratujcie z ognia chwytając;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 innych]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miejcie miłosierdzie z obawą, nienawidząc i ― od ― ciała splamionej tuniki.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Końcowa doksologia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zaś, który jest w stanie ustrzec was od upadku i postawić w obecności ― chwały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>nieskazitelnych w uniesieniu,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 Bogu Zbawicielowi naszemu przez Jezusa Pomazańca ― Pana naszego, chwała, wielkość, moc i władza przed wszystkimi ― wiekami i teraz i na wszystkie ― wieki. Amen.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2024-04-27T05:09:30Z</dcterms:modified>
</cp:coreProperties>
</file>