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Objawienie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Wprowadzenie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Objawienie Jezusa Pomazańca, które dał Mu ― Bóg,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[by] </w:t>
      </w:r>
      <w:r>
        <w:rPr>
          <w:rFonts w:ascii="Times New Roman" w:eastAsia="Times New Roman" w:hAnsi="Times New Roman" w:cs="Times New Roman"/>
          <w:noProof w:val="0"/>
          <w:sz w:val="24"/>
        </w:rPr>
        <w:t>pokazać ― sługom Jego co musi stać się w krótce, i oznaczył posławszy przez ― zwiastuna Jego ― słudze Jego Janowi,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zaświadczył ― słowo ― Boga i ― świadectwo Jezusa Pomazańca, ile zobaczył.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― czytający i ci słyszący ― słowa ― proroctwa i strzegący ― w nim, które są napisane, ― bowiem czas bliski.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Powitanie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Jan ― siedmiu zgromadzeniom ― w ― Azji: łaska wam i pokój od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[Tego co]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był i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i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przychodzi, i od ― siedmiu Duchów ― przed ― tronem Jego,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 Jezusa Pomazańca, ― świadka ― wiernego, ― pierworodnego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[spośród] </w:t>
      </w:r>
      <w:r>
        <w:rPr>
          <w:rFonts w:ascii="Times New Roman" w:eastAsia="Times New Roman" w:hAnsi="Times New Roman" w:cs="Times New Roman"/>
          <w:noProof w:val="0"/>
          <w:sz w:val="24"/>
        </w:rPr>
        <w:t>martwych i ― władca ― królów ― ziemi, ― kochającego nas i uwalniającego nas z  ― grzechów naszych w ― krwi Jego,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nas królestwem, kapłanami ― Boga i Ojca Jego, Jemu ― chwała i ― moc na ― wieki ― wieków. Amen.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przychodzi z ― chmurami, i zobaczy Go wszelkie oko i którzy Jego przebili, i będą uderzać się w pierś przez Niego wszystkie ― plemiona ― ziemi. Tak, Amen.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JESTEM ― Alfa i ― Omega, mówi Pan ― Bóg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był i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i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przychodzi, ― Wszechmogący.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Wizja Syna Człowieczego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Jan ― brat wasz i współuczestnik w ― ucisku i królestwie i wytrwałości w Jezusie, stałem się na ― wyspie ― która jest nazywana Patmos dla ― słowa ― Boga i ― świadectwa Jezusa.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Stałem się w Duchu w ― Pański dzień i usłyszałem za mną głos wielki jak trąby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mówiący: Co widzisz, napisz w zwoju i poślij ― siedmiu zgromadzeniom, w Efezie i w Smyrnie i w Pergamonie i w Tiatyrze i w Sardes i w Filadelfii i w Laodycei.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odwróciłem się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[by] </w:t>
      </w:r>
      <w:r>
        <w:rPr>
          <w:rFonts w:ascii="Times New Roman" w:eastAsia="Times New Roman" w:hAnsi="Times New Roman" w:cs="Times New Roman"/>
          <w:noProof w:val="0"/>
          <w:sz w:val="24"/>
        </w:rPr>
        <w:t>widzieć ― głos, który mówił za mną, i odwróciwszy się zobaczyłem siedem świeczników złotych,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środku ― świeczników podobnego Synowi Człowieka, który jest ubrany w sięgającą stóp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[szatę]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który jest przepasany na ― piersiach pasem złotym.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 głowa Jego i ― włosy białe jak wełna, białe jak śnieg, a ― oczy Jego jak płomień ognia,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― stopy Jego podobne do mosiądzu jak w piecu rozpalonym, a ― głos Jego jak wołanie wód wielu,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mający w ― prawej ręce Jego gwiazd siedem i z ― usta Jego miecz obosieczny ostry wychodzący i ― wygląd Jego jak ― słońce świecące w ― mocy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zobaczyłem Go, upadłem do ― stóp Jego jak martwy, i położył ― prawą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[rękę]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na mnie mówiąc: Nie bój się, JA JESTEM ― pierwszy i ― ostatni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Żyjący i stałem się martwy i oto żyjący jestem na ― wieki ― wieków, i mam ― klucze ― śmierci i ― otchłani.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Napisz więc co ujrzałeś i co było i co zamierza stać się po tym.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Tajemnicę ― siedmiu gwiazd co ujrzałeś na ― prawej mej, i ― siedem świeczników ― złotych: ― siedem gwiazd zwiastunami ― siedmiu zgromadzeń są, a ― świeczników ― siedem siedmioma zgromadzeniami są.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List do Efezu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Zwiastunowi ― w Efezie zgromadzenia napisz: To mówi ― trzymający ― siedem gwiazd w ― prawej Jego, ― chodzący w środku ― siedmiu świeczników ― złotych.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― dzieła twe i ― trud i ― wytrwałość twą, i że nie możesz znieść złych, i wypróbowałeś ― mówiących o sobie "Wysłannicy" a nie są, i znalazłeś ich fałszywymi.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wytrwałość masz, i zniosłeś dla ― imienia Mego, i nie znużyłeś się.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mam przeciw tobie, że ― miłość twą ― pierwszą opuściłeś.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Pamiętaj więc skąd spadłeś, i zmień myślenie i ― pierwsze dzieła uczyń. Jeśli zaś nie, przychodzę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[przeciw] </w:t>
      </w:r>
      <w:r>
        <w:rPr>
          <w:rFonts w:ascii="Times New Roman" w:eastAsia="Times New Roman" w:hAnsi="Times New Roman" w:cs="Times New Roman"/>
          <w:noProof w:val="0"/>
          <w:sz w:val="24"/>
        </w:rPr>
        <w:t>tobie i poruszę ― świecznik twój z  ― miejsca jego, jeśli nie zmienisz myślenia.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masz, że nienawidzisz ― dzieł ― Nikolaitów, co i ja nienawidzę.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Mający ucho niech usłyszy jak ― Duch mówi ― zgromadzeniom. ― Zwyciężającemu dam jemu zjeść z  ― drzewa ― życia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w ― Ogrodzie ― Boga.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LIST DO SMYRNY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― zwiastunowi ― w Smyrnie zgromadzenia zapisz: To mówi ― pierwszy i ― ostatni co stał się martwy i ożył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Znam twój ― ucisk i ― ubóstwo, ― ale bogaty jesteś ― i ― bluźnienie od ― mówiących,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[że]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Judejczykami są sobie samym, a nie są ale zgromadzeniem ― oskarżyciela.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 co masz wycierpieć. Oto zamierza wtrącać ― przeciwnik z was do więzienia, aby wypróbowani zostalibyście i będziecie mieć ucisk dni dziesięć. Stawaj się wierny aż do śmierci, a dam ci ― wieniec ― życia.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Mający ucho niech usłyszy jak ― Duch mówi ― zgromadzeniom. ― Zwyciężający ― nie doznałby niesprawiedliwości od ― śmierci ― drugiej.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List do Pergamonu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― zwiastunowi ― w Pergamonie zgromadzenia zapisz: To mówi ― mający ― miecz ― obosieczny ― ostry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 gdzie mieszkasz: gdzie ― tron ― oskarżyciela a trzymasz się ― imienia Mego, i nie wyparłeś się ― wiary Mej i w ― dniach Antypasa ― świadka Mego ― wiernego Mego, co został zabity u was, gdzie ― oskarżyciel mieszka.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mam przeciw tobie trochę, że masz tam trzymających się ― nauki Balaama co nauczał ― Balaka rzucić obrazę przed ― synów Izraela,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[aby] </w:t>
      </w:r>
      <w:r>
        <w:rPr>
          <w:rFonts w:ascii="Times New Roman" w:eastAsia="Times New Roman" w:hAnsi="Times New Roman" w:cs="Times New Roman"/>
          <w:noProof w:val="0"/>
          <w:sz w:val="24"/>
        </w:rPr>
        <w:t>zjeść ofiarowanych bóstwom i popełniać nierząd.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masz i ty trzymających się ― nauki ― Nikolaitów podobnie.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Opamiętaj się więc, jeśli zaś nie, przychodzę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[przeciw] </w:t>
      </w:r>
      <w:r>
        <w:rPr>
          <w:rFonts w:ascii="Times New Roman" w:eastAsia="Times New Roman" w:hAnsi="Times New Roman" w:cs="Times New Roman"/>
          <w:noProof w:val="0"/>
          <w:sz w:val="24"/>
        </w:rPr>
        <w:t>tobie szybko i będę wojować z nimi ― ― mieczem ― ust Moich.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Mający ucho niech usłyszy jak ― Duch mówi ― zgromadzeniom. ― Zwyciężającemu dam mu ― mannę ― ukrytej, i dam mu kamyk biały, i na ― kamyku imię nowe zapisane,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nikt nie zna jeśli nie ― biorący.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LIST DO TIATYRY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― zwiastunowi ― w Tiatyrze zgromadzenia zapisz: To mówi ― Syn ― Boga, ― mający ― oczy Jego jak płomienie ognia, i ― stopy Jego podobne do mosiądzu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Znam twe ― dzieła i ― miłość i ― wiarę i ― służbę i ― wytrwałość twą, i ― dzieł twych ― ostatnich więcej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[od] </w:t>
      </w:r>
      <w:r>
        <w:rPr>
          <w:rFonts w:ascii="Times New Roman" w:eastAsia="Times New Roman" w:hAnsi="Times New Roman" w:cs="Times New Roman"/>
          <w:noProof w:val="0"/>
          <w:sz w:val="24"/>
        </w:rPr>
        <w:t>pierwszych.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mam przeciw tobie, że pozwalasz ― kobiecie Jezebel, ― mówiącą samej sobie prorokinią, a naucza i zwodzi ― Me sługi, uprawiać nierząd i zjeść ofiarowane bóstwom.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dałem jej czas, aby zmieniłby myślenie, i nie chce zmienić myślenia z  ― rozpusty jej.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rzucam ją na łoże i ― cudzołożących z nią w ucisk wielki, jeśli nie upamiętają się z  ― dzieł 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dzieci jej zabiję na śmierć, i poznają wszystkie ― zgromadzenia, że JA JESTEM ― badający nerki i serca, i dam wam każdemu według ― dzieł waszych.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Wam zaś mówię ― pozostałym ― w Tiatyrze, ilu nie mają ― nauki tej, którzyście nie zobaczyli ― "głębin ― oskarżyciela", jak mówią, nie rzucam na was innego brzemienia.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macie, uchwyćcie się aż ― ― przyszedłbym.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zwyciężający i ― strzegący aż do końca ― dzieł Mych, dam mu władzę nad ― narodami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pasł będzie je ― laską żelazną, jak ― rzeczy ― gliniane są kruszone,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i Ja wziąłem od ― Ojca Mego, i dam mu ― gwiazdę ― poranną.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Mający ucho niech usłyszy jak ― Duch mówi ― zgromadzeniom.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LIST DO SARDES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― zwiastunowi ― w Sardes zgromadzenia napisz: Te mówi ― mający ― siedem duchów ― Boga i ― siedem gwiazd. Znam twe ― dzieła, że imię masz, że żyjesz, lecz martwy jesteś.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Stawaj się czuwającym i utwierdź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pozostało,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[a] </w:t>
      </w:r>
      <w:r>
        <w:rPr>
          <w:rFonts w:ascii="Times New Roman" w:eastAsia="Times New Roman" w:hAnsi="Times New Roman" w:cs="Times New Roman"/>
          <w:noProof w:val="0"/>
          <w:sz w:val="24"/>
        </w:rPr>
        <w:t>co miało umrzeć. Nie bowiem znalazłem twe dzieła dopełnione przed ― Bogiem Moim.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Pamiętaj więc jak przyjąłeś i usłuchałeś, i strzeż i zmień myślenie. Jeśli więc nie będziesz czuwać, przyjdę jak złodziej, i nie ― będziesz wiedzieć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[o] </w:t>
      </w:r>
      <w:r>
        <w:rPr>
          <w:rFonts w:ascii="Times New Roman" w:eastAsia="Times New Roman" w:hAnsi="Times New Roman" w:cs="Times New Roman"/>
          <w:noProof w:val="0"/>
          <w:sz w:val="24"/>
        </w:rPr>
        <w:t>jakiej godzinie przyjdę na ciebie.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masz trochę imion w Sardes co nie splamiły ― szat ich, i będą chodzić ze Mną w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[szatach] </w:t>
      </w:r>
      <w:r>
        <w:rPr>
          <w:rFonts w:ascii="Times New Roman" w:eastAsia="Times New Roman" w:hAnsi="Times New Roman" w:cs="Times New Roman"/>
          <w:noProof w:val="0"/>
          <w:sz w:val="24"/>
        </w:rPr>
        <w:t>białych, gdyż godni są.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Zwyciężający tak okryje się w szaty białe, i nie ― zostanie wymazane ― imię jego, ze ― zwoju ― życia i wyznam ― imię jego przed ― Ojcem Mym i przed ― zwiastunami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Mający ucho niech usłyszy jak ― Duch mówi ― zgromadzeniom.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LIST DO FILADELFII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― zwiastunowi ― w Filadelfii zgromadzenia napisz: Te mówi ― święty, ― prawdziwy, ― mający ― klucz Dawida, ― otwierający i nikt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[nie]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zamknie, i zamyka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jącym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nikt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[nie]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otwiera.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― dzieła. Oto daję przed tobą drzwi otwarte, które nikt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[nie]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może zamknąć ich; gdyż małą masz moc, a ustrzegłeś Me ― słowo i nie wyparłeś się ― imienia Mego.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daję z  ― synagogi ― oskarżyciela, ― mówiących o sobie samych,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[że] </w:t>
      </w:r>
      <w:r>
        <w:rPr>
          <w:rFonts w:ascii="Times New Roman" w:eastAsia="Times New Roman" w:hAnsi="Times New Roman" w:cs="Times New Roman"/>
          <w:noProof w:val="0"/>
          <w:sz w:val="24"/>
        </w:rPr>
        <w:t>Judejczykami są, a nie są ale kłamią. Oto uczynię ich aby, przyjdą i pokłonią się przed ― stopami twymi i poznają, że Ja ukochałem cię,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ustrzegłeś ― słowo ― wytrwałości Mej, i ja ciebie ustrzegę od ― godziny ― próby ― mającej przychodzić na ― zamieszkujących całą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[ziemię]</w:t>
      </w:r>
      <w:r>
        <w:rPr>
          <w:rFonts w:ascii="Times New Roman" w:eastAsia="Times New Roman" w:hAnsi="Times New Roman" w:cs="Times New Roman"/>
          <w:noProof w:val="0"/>
          <w:sz w:val="24"/>
        </w:rPr>
        <w:t>, doświadczyć ― mieszkających na 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Przychodzę szybko: trzymaj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masz, aby nikt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[nie] </w:t>
      </w:r>
      <w:r>
        <w:rPr>
          <w:rFonts w:ascii="Times New Roman" w:eastAsia="Times New Roman" w:hAnsi="Times New Roman" w:cs="Times New Roman"/>
          <w:noProof w:val="0"/>
          <w:sz w:val="24"/>
        </w:rPr>
        <w:t>wziął ― wieńca twego.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Zwyciężającego uczynię go filarem w ― świątyni ― Boga Mego, i na zewnątrz nie ― wyjdzie już, i napiszę na nim ― imię ― Boga Mego i ― imię ― miasta ― Boga Mego, ― nowego Jeruzalem, które zstępuje z  ― nieba od ― Boga Mego, i ― imię Me ― nowe.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Mający ucho niech usłyszy jak ― Duch mówi ― zgromadzeniom.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List do Laodycei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― zwiastunowi ― w Laodycei zgromadzenia napisz: Te mówi ― Amen, ― świadek ― wierny i prawdziwy, ― początek ― stworzenia ― Boga.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twe ― dzieła, gdyż ani zminy jesteś ani gorący. Obyś zimny był lub gorący.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letni jesteś, a ani gorący ani zimny, zamierzam cię wypluć z  ― ust Moich.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mówisz, że: Bogaty jestem i wzbogaciłem się i nic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[nie]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potrzebę mam, i nie wiesz, żeś ty jesteś ― nieszczęsny i pożałowania godny i biedak i ślepy i nagi.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Radzę ci kupić u Mnie złoto wypalone w ogniu, abyś wzbogacił się, i szaty białe, abyś odział się i nie uwidoczniła się ― hańba ― nagośći twojej, i maścią do oczu namaścił ― oczy twe, abyś widział.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każdego którego kocham upominam i karcę. Okaż gorliwość więc i zmień myślenie.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stanąłem u ― drzwi i pukam. Jeśli kto usłyszy ― głos Mój i otworzy ― drzwi, wejdę do niego i będę jadł z nim i on ze Mną.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Zwyciężającemu dam mu usiąść ze Mną na ― tronie Mym, jak i ja zwyciężyłem i usiadłem z ― Ojcem Mym na ― tronie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Mający ucho niech usłyszy jak ― Duch mówi ― zgromadzeniom.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7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WIZJA ODKUPIONYCH - ZAPIECZĘTOWANIE 144000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zobaczyłem czterech zwiastunów stojących na ― czterech narożnikach ― ziemi trzymających ― cztery wiatry ― ziemi, aby nie wiałby wiatr na ― ziemię ani na ― morze ani na wszelkie drzewo.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innego zwiastuna wychodzącego od wschodu słońca, mającego pieczęć Boga Żywego, i krzyknął głosem wielkim ― czterem zwiastunom co zostało dane im uczynić niesprawiedliwość ― ziemi i ― morzu,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Nie uczynilibyście niesprawiedliwości ― ziemi ani ― morzu ani ― drzewom, aż opieczętowalibyśmy ― sług ― Boga naszego na ― czołach 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― liczbę ― którzy są opieczętowani: sto czterdzieści cztery tysiące, którzy są opieczętowani z  każdego plemienia synów Izraela: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 plemienia Judy dwanaście tysięcy którzy są opieczętowani, z  plemienia Rubena dwanaście tysięcy, z  plemienia Gada dwanaście tysięcy,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 plemienia Asera dwanaście tysięcy, z  plemienia Naftalego dwanaście tysięcy, z  plemienia Manassesa dwanaście tysięcy,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 plemienia Symeona dwanaście tysięcy, z  plemienia Lewiego dwanaście tysięcy, z  plemienia Issachara dwanaście tysięcy,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 plemienia Zabulona dwanaście tysięcy, z  plemienia Józefa dwanaście tysięcy, z  plemienia Beniamina dwanaście tysięcy, którzy są opieczętowani.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Wizja odkupionych - przed tronem Boga i Baranka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zobaczyłem i oto tłum wielki, którego policzyć jego nikt nie mógł, z  wszelkiego narodu i plemienia i ludów i języków, stojący przed ― tronem i przed ― Barankiem, ubranych w szaty białe, i palmy w ― rękach 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krzyczą głosem wielkim mówiąc: ― Zbawienie ― Bogu naszemu ― siedzącemu na ― tronie i ― Barankowi.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wszyscy ci zwiastunowie stanęli wokół ― tronu i ― starsi i ― cztery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[istoty] </w:t>
      </w:r>
      <w:r>
        <w:rPr>
          <w:rFonts w:ascii="Times New Roman" w:eastAsia="Times New Roman" w:hAnsi="Times New Roman" w:cs="Times New Roman"/>
          <w:noProof w:val="0"/>
          <w:sz w:val="24"/>
        </w:rPr>
        <w:t>żyjące, i upadli przed ― tronem na ― twarze ich i oddając cześć ― Bogu,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Amen, ― błogosławieństwo i ― chwała i ― mądrość i ― dziękczynienie i ― szacunek i ― moc i ― siła ― Bogu naszemu na ― wieki ― wieków. Amen.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jeden ze ― starszych mówiąc mi: Ci ― którzy są okryci ― szatami ― białymi, kim są i skąd przyszli?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 mu: Panie mój, ty wiesz, i powiedział mi: Ci są ― przychodzący z  ― udręki ― wielkiej, i wyprali ― szaty ich i wybielili je we ― krwi ― Baranka.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tego są przed ― tronem ― Boga i służą Mu dniem i nocą w ― świątyni Jego, i ― siedzący na ― tronie rozciągnie namiot nad nimi.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głodować już ani będą pragnąć już, ani nie padnie na nich ― słońce ani wszelki upał,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― Baranek ― na środku ― tronu pasł będzie ich i wprowadzi ich na życia źródła wód. i zetrze ― Bóg wszelką łzę z  ― oczu ich.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8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Otwarcie siódmej pieczęci i głos siedmiu trąb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otworzył ― pieczęć ― siódmą, stała się cisza w ― niebie, jakieś pół godziny.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 ― siedmiu zwiastunów ― w obecności ― Boga stojących, i zostały dane im siedem trąb.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 zwiastun przyszedł i stanął przy ― ołtarzu mając kadzielnicę złotą, i zostało dane mu kadzideł wiele, aby da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[z]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modlitwami ― świętych wszystkich na ― ołtarz ― złoty ― przed ― tronem.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wzniósł się ― dym ― kadzenia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[z]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modlitwami ― świętych z  ręki ― zwiastuna przed ― Bogiem.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― zwiastun ― kadzielnicę i napełnił ją z  ― ognia ― ołtarza i rzucił na ― ziemię; i stały się grzmoty i głosy i błyskawice i trzęsienie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[ziemi]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― siedmiu zwiastunów ― mających ― siedem trąb, przygotowali siebie, aby zatrąbiliby.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pierwszy zatrąbił i stał się grad i ogień który jest zmieszany w krwi i został rzucony na ― ziemię; i ― trzecia ― ziemi została spalona, i ― trzecia ― drzew została spalona, i cała trawa zielona została spalona.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drugi zwiastun zatrąbił; i jakby góra wielka, ogniem zapalona została wyrzucona w ― morze. I stała się ― trzecia ― morza krwią,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umarła ― trzecia ― stworzeń ― w ― morzu, ― mających dusze, i ― trzecia ― statków zniszczona.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trzeci zwiastun zatrąbił; i spadła z  ― nieba gwiazda wielka paląca się jak lampa, i spadła na ― trzecią ― rzek i na ― źródła ― wód.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― imię ― gwiazdy mówią ― "Piołun". I stała się ― trzecia ― wód w piołunie, i wielu ― ludzi umarło od ― wód, bo stały się gorzkimi.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czwarty zwiastun zatrąbił; i została uderzona ― trzecia ― słońca i ― trzecia ― księżyca i ― trzecia ― gwiazd, aby zostałaby zaćmiona ― trzecia ich i ― dzień nie ukazałby ― trzecią jego i ― noc podobnie.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 usłyszałem jednego orła lecącego na środku nieba, mówiącego głosem wielkim: Biada, biada, biada ― zamieszkującym na ― ziemi od ― pozostałych dźwięków ― trąby ― trzech zwiastunów ― mających trąbić.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9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Piąta trąba i pierwsze Biada!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piąty zwiastun zatrąbił: i zobaczyłem gwiazdę z  ― nieba spadającą na ― ziemię, i został dany jej ― klucz ― studni ― otchłani.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otworzyła ― studnię ― otchłani: i wzniósł się dym z e ― studni jak dym pieca wielkiego, i zaciemnione zostało ― słońce i ― powietrze od ― dymu ― studni.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― dymu wyszły szarańcze na ― ziemię i została dana im władza jaką mają władzę ― skorpiony 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powiedziano im, aby nie szkodziłyby ― trawie ― ziemi ani wszelkiej zieleni ani, wszelkiemu drzewu, jeśli nie ― ludziom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[jedynie]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którzy nie mają ― pieczęci ― Boga na ― czołach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[ich]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dany im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[nakaz]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aby nie uśmiercały ich, ale aby byli dręczeni miesięcy pięć. I ― męczarnia ich jak męczarnia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[od] </w:t>
      </w:r>
      <w:r>
        <w:rPr>
          <w:rFonts w:ascii="Times New Roman" w:eastAsia="Times New Roman" w:hAnsi="Times New Roman" w:cs="Times New Roman"/>
          <w:noProof w:val="0"/>
          <w:sz w:val="24"/>
        </w:rPr>
        <w:t>skorpiona, kiedy raziłby człowieka.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― dniach owych będą szukać ― ludzie ― śmierci i nie ― znajdą jej, i będą pragnąć umrzeć i ucieka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ć [będzie]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śmierć od nich.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podobne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[z wyglądu]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szarańczy, podobne koniom przygotowanym do bitwy, a na ― głowach ich jakby wieńce podobne złotu, i ― twarze ich jak twarze ludzkie,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miały włosy jak włosy kobiet, i ― zęby ich jak lwów były,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miały napierśniki jak pancerze żelazne, i ― dzwięk ― skrzydeł ich jak odgłos rydwanów koni licznych, biegnących do bitwy.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mają ogony podobne skorpionom i żądła, i w ― ogonach ich, ― władza ich,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[by] </w:t>
      </w:r>
      <w:r>
        <w:rPr>
          <w:rFonts w:ascii="Times New Roman" w:eastAsia="Times New Roman" w:hAnsi="Times New Roman" w:cs="Times New Roman"/>
          <w:noProof w:val="0"/>
          <w:sz w:val="24"/>
        </w:rPr>
        <w:t>szkodzić ― ludziom miesięcy pięć.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 nad nimi króla, ― zwiastuna ― otchłani, imię jego po hebrajsku Abaddon i w ― greckim imię ma Apollon.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"Biada" ― pierwsze przeszło: Oto przychodzi jeszcze dwa "Biada" po tych.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Szósta trąba i drugie Biada!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― szósty zwiastun zatrąbił: i usłyszałem odgłos jeden z 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[czterech]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rogów ― ołtarza ― złotego ― przed ― Bogiem,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mówiący ― szóstemu zwiastunowi,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[który]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mający ― trąbę: Rozwiąż ― czterech zwiastunów ― związanych nad ― rzeką ― wielką Eufratem.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zostali rozwiązani ― czterej zwiastunowie ― przygotowani na ― godzinę i dzień i miesiąc i rok, aby zabiliby ― trzecią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[część]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ludzkości.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liczba ― wojsk ― konnicy dwa miriady miriad; usłyszałem ― liczbę 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zobaczyłem ― konie w ― widzeniu i ― siedzących na nich, mających napierśniki ogniste i hiacyntowe i siarkowe, a ― głowy ― koni jak głowy lwów, i z ― ust ich wychodzi ogień i dym i siarka.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― trzech ciosów tych zostali zabici ― trzecia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[część]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ludzkości, od ― ognia i ― dymu i ― siarki ― wychodzącej z  ― ust 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Bowiem władza ― koni w ― ustach ich jest i w ― ogonach ich, ― bowiem ogony ich podobne wężom, mające głowy i ― nimi wyrządzają szkody.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― pozostali ― ludzie,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[którzy]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zostali zabici w ― ciosach tamtych, ani zmienili myślenia, od ― dzieł ― rąk ich, aby nie kłaniali się ― demonom i ― wizerunkom ― złotym i ― srebrnym i ― z brązu i ― kamiennym i ― drewnianym,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[które]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ani nie widzieć są w stanie, ani słuchać, ani chodzić,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zmieniły myślenia od ― morderstw ich, ani od ― magii ich, ani od ― rozpusty ich, ani od ― kradzieży ich.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10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ANIOŁ I MAŁY ZWÓJ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zobaczyłem innego zwiastuna, siłacza schodzącego z  ― nieba, który jest odziany chmurą, i 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[z] </w:t>
      </w:r>
      <w:r>
        <w:rPr>
          <w:rFonts w:ascii="Times New Roman" w:eastAsia="Times New Roman" w:hAnsi="Times New Roman" w:cs="Times New Roman"/>
          <w:noProof w:val="0"/>
          <w:sz w:val="24"/>
        </w:rPr>
        <w:t>tęczą nad ― głową jego, i ― oblicze jego jak ― słońce, i ― stopy jego jak filary ognia,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mający w ― ręku jego mały zwój otwarty. I położył ― stopę jego ― prawą na ― morzu, ― zaś lewą na ― ziemi,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krzyknął głosem wielkim jak lew ryczy. I kiedy krzyknął, słowa wyrzekło ― siedem grzmotów ― swoich głosami.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słowa wyrzekło ― siedem grzmotów, zamierzałem pisać, i usłyszałem głos z  ― nieba mówiący: Zapieczętuj te słowa które wyrzekło ― siedem grzmotów, a nie te zapisałbyś.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zwiastun, którego zobaczyłem stojące na ― morzu i na ― ziemi, podniósł ― rękę jego ― prawą ku ― niebiosom,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przysiągł na ― Żyjącego na ― wieki ― wieków, co stworzył ― niebiosa i ― na nich i ― ziemię i ― na niej i ― morze i ― w nim, że czas już nie będzie,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― dniach ― głosu ― siódmego zwiastuna, kiedy będzie trąbić, i zostanie dokonana ― tajemnica ― Boga, gdy ogłosił dobrą nowinę ― swoim sługom ― prorokom.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głos co usłyszałem z  ― nieba, znów mówiący ze mną i mówiący: Odejdź, weź ― zwój ― otwarty w ― ręku ― zwiastuna ― stojącego na ― morzu i na 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przyszedłem do ― zwiastuna, mówiąc mu: daj mi ― mały zwój. I mówi mi: Weź i zjedz go, i uczyni gorzkim twój ― brzuch ale w ― ustach twych będzie słodki jak miód.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wziąłem ― mały zwój z  ― ręki ― zwiastuna, i zjadłem go, i był w ― ustach mych jak miód słodki i kiedy zjadłem go, stał się gorzki ― brzuch mój.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 mi: Trzeba ci znów prorokować o ludach i narodach i językach i królach licznych.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11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Dwaj świadkowie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została dana mi trzcina podobna lasce, mówiąc: Podnieś się i zmierz ― przybytek ― Boga i ― ołtarz i ― oddających cześć w nim.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― dziedziniec ― zewnętrzny ― przybytku odrzuć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od niego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nie jego mierz, bowiem został dany ― narodom i ― miasto ― święte będą deptać miesięcy czterdzieści dwa.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dam ― dwóch świadków Mych, i będą prorokować dni tysiąc dwieście sześćdziesiąt okryci worami.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― dwoma drzewami oliwnymi i ― dwoma świecznikami ―. przed ― Panem ― ziemi stojącymi,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im chce uczynić niesprawiedliwość, ogień wychodzi z  ― ust ich i pożera ― przeciwników ich, i jeśli kto chciałby im uczynić niesprawiedliwość, tak ma on zostać zabitym.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mają ― władzę zamknąć ― niebiosa, aby nie deszcz padałby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[przez]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dni ― prorokowania ich, i władzę mają nad ― wodami zmieniać je w krew i porazić ― ziemię we wszelkiej pladze ilekroć jeśli chcieliby.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dokończą ― świadectwo ich, ― zwierzę ― wchodzące z  ― otchłani uczyni z nimi wojnę i zwycięży ich i zabije 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― zwłoki ich na ― ulicach ― miasta ― wielkiego, które jest nazywane duchowo Sodomą i Egiptem, gdzie i ― Pan ich został ukrzyżowany.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widzą z  ― ludów i plemion i języków i narodów, ― zwłoki ich dni trzy i pół, i ― zwłoki ich nie dopuszczą położyć w grobowcu.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zamieszkujący na ― ziemi radują się nad nimi i weselą i prezenty będą posyłać sobie nawzajem, gdyż ci ― dwaj prorocy dręczyli ― zamieszkujących na 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― trzech dniach i połowie duch życia od ― Boga, wszedł w nich, i stanęli na ― stopach ich i lęk wielki padł na ― widzących 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usłyszawszy głos wielki z  ― nieba mówiący im: Wznieście się tutaj: i wznieśli się do ― niebios w ― chmurze, i zobaczyli ich ― nienawidzący 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owej ― godzinie stało się trzęsienie wielkie, i ― dziesiąta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[część]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miasta upadła, i zostali zabici w ― trzęsieniu ziemi imiona ludzi tysięcy siedem, i ― pozostali przestraszeni stali się i dali chwałę ― Bogu ― nieba.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Biada ― drugie przeszło; oto ― Biada ― trzecie przychodzi szybko.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Siódma trąba i trzecie biada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siódmy zwiastun zatrąbił: i było głosy wielkie na ― niebie, mówiące: Stało się ― królestwo ― świata ― Panu naszemu, i ― Pomazańcowi Jego i królować będzie na ― wieki ― wieków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dwudziestu czterech starszych ― przed ― Bogiem siedzących na ― tronach ich, upadło na ― twarze ich i oddali cześć ― Bogu,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Dziękujemy ci, Panie ― Boże ― Wszechmogący ― któryś jest i ― był, bowiem wziąłeś ― moc Twą ― wielką i zacząłeś królować.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narody rozgniewały się i przyszedł ― gniew Twój i ― pora ― martwych sądzić i dać ― zapłatę ― sługom Twoim ― prorokom i ― świętym i ― bojącym się ― imienia Twego, ― małym i ― wielkim i niszcząc ― niszczących ― ziemię.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otwarty ― przybytek ― Boga ― w ― niebie, i pojawiła się ― arka ― przymierza Jego w ― przybytku Jego, i stały się błyskawice i głosy i grzmoty i trzęsienie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[ziemi]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grad wielki.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12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WIZJA KOBIETY I SMOKA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znak wielki pojawił się na ― niebie, kobieta odziana ― słońcem, a ― księżyc poniżej ― stóp jej, i na ― głowie jej wieniec gwiazd dwunastu,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łonie mająca, i krzyczy rodząc w bólach i udręczona urodziła.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pojawił się inny znak na ― niebie, i oto smok ognisty wielki, mający głów siedem i rogów dziesięć i na ― głowach jego siedem diademów,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ogon jego ciągnie ― trzecią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[część]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gwiazd ― nieba, i rzucił je na ― ziemię i ― smok stanął przed ― kobietą ― mającą urodzić, aby kiedy urodziłaby ― dziecko jej, pożarłby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[je]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urodziwszy syna, mężczyznę co ma paść wszystkie ― narody ― laską żelazną i zostało porwane ― dziecko jej do ― Boga i do ― tronu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kobieta uciekła na ― pustkowie, gdzie posiada tam miejsce który jest przygotowane od ― Boga, aby tam karmiliby ją dni tysiąc dwieście sześćdziesiąt.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Książę Michał i jego wojsko staje do walki ze smokiem w obronie kobiety i jej dziecka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stała się wojna w ― niebie, ― Michał i ci zwiastuni jego ― walczyli ze ― smokiem, i ― smok wojował i ci zwiastuni jego,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nie mieli siły, ani miejsce znalazło się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[dla] </w:t>
      </w:r>
      <w:r>
        <w:rPr>
          <w:rFonts w:ascii="Times New Roman" w:eastAsia="Times New Roman" w:hAnsi="Times New Roman" w:cs="Times New Roman"/>
          <w:noProof w:val="0"/>
          <w:sz w:val="24"/>
        </w:rPr>
        <w:t>nich jeszcze w ― niebie.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zrzucony został ― smok ― wielki, ― wąż ― pradawny, ― zwany Oszczercą i ― Przeciwnikiem ― zwodzący ― świat zamieszkały cały, zrzucony został na ― ziemię, i ci zwiastuni jego z nim zostali zrzuceni.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wielki w ― niebie mówiący: Teraz stało się ― zbawienie i ― moc i ― królestwo ― Boga naszego i ― władza ― Pomazańca Jego, bowiem został zrzucony ― oskarżyciel ― braci naszych, ― oskarżający ich przed ― Bogiem naszym dniem i nocą.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oni zwyciężyli go przez ― krew ― Baranka i przez ― słowo ― świadectwa Jego, i nie umiłowali ― dusz ich aż do śmierci.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tego cieszcie się, niebiosa i ci w nich mieszkający, biada ― ziemi i ― morzu, bowiem zszedł ― oszczerca do was mający furię wielką, zobaczywszy, że mały czas posiada.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zobaczył ― smok, że został zrzucony na ― ziemię, prześladował ― kobietę, która urodziła ― mężczyznę.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zostały dane ― kobiecie ― dwa skrzydła ― orła ― wielkiego, aby leciała na ― pustkowie, na ― miejsce jej, gdzie karmiona jest tam czas i czasy i połowę czasu,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 dala] </w:t>
      </w:r>
      <w:r>
        <w:rPr>
          <w:rFonts w:ascii="Times New Roman" w:eastAsia="Times New Roman" w:hAnsi="Times New Roman" w:cs="Times New Roman"/>
          <w:noProof w:val="0"/>
          <w:sz w:val="24"/>
        </w:rPr>
        <w:t>od oblicza ― węża.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wyrzucił ― wąż z  ― ust jego za ― kobietą wodę jak rzekę, aby ją porwaną przez nurt uczyniłby.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pomogła ― ziemia ― kobiecie, i otworzyła ― ziemia ― usta ją i połknęła ― rzekę, którą wyrzucił ― smok z  ― ust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rozgniewał się ― smok na ― kobietę, i poszedł uczynić wojnę z ― pozostałym ― nasieniem jej, ― zachowującym ― przykazania ― Boga i mającym ― świadectwo Jezusa,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stanął na ― piasku ― morza.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13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DWA ZWIERZĘCIA - PIERWSZE ZWIERZĘ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zobaczyłem, z  ― morza zwierzę wychodzące mające rogów dziesięć i głów siedem i na ― rogach jego dziesięć diademów, i na ― głowach jego imiona bluźniercze.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― zwierzę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[które]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zobaczyłem było podobne panterze a ― stopy jego, jak niedźwiedzia a ― usta jego jak usta lwa. I dał mu ― smok ― moc jego i ― tron jego i władzę wielką.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jedna z  ― głów jego jak zraniona na śmierć, lecz ― cios ― śmierci jego został uzdrowiony. I pełna podziwu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[poszła]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cała ― ziemia za ― zwierzęciem,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oddali cześć ― smokowi, bowiem dał ― władzę ― zwierzęciu, i oddali cześć ― zwierzęciu mówiąc: Któż podobny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[jest]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zwierzęciu, i kto może wojować z nim?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zostały dane mu usta mówiące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[słowa]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wielkie i bluźnierstwa, i została dana mu władza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[to]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czynić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[przez] </w:t>
      </w:r>
      <w:r>
        <w:rPr>
          <w:rFonts w:ascii="Times New Roman" w:eastAsia="Times New Roman" w:hAnsi="Times New Roman" w:cs="Times New Roman"/>
          <w:noProof w:val="0"/>
          <w:sz w:val="24"/>
        </w:rPr>
        <w:t>miesięcy czterdzieści dwa.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otworzyło ― usta jego w bluźnierstwach do ― Boga, bluźniąc ― imieniu Jego i ― namiotowi Jego,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[i tym]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― niebie namiotującym.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została dana mu uczynić wojnę ze ― świętymi i zwyciężyć ich i została dana mu władza nad wszelkim plemieniem i ludem i językiem i narodem.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oddawali cześć jemu wszyscy ― zamieszkujący na ― ziemi, których nie zapisane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[jest]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imię jego w ― zwoju ― życia ― Baranka ― zabitego, od założenia świata.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ma ucho, niech usłyszy.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[ma iść]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niewoli, do niewoli odchodzi; jeśli ktoś ― mieczem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[ma] </w:t>
      </w:r>
      <w:r>
        <w:rPr>
          <w:rFonts w:ascii="Times New Roman" w:eastAsia="Times New Roman" w:hAnsi="Times New Roman" w:cs="Times New Roman"/>
          <w:noProof w:val="0"/>
          <w:sz w:val="24"/>
        </w:rPr>
        <w:t>zostać zabity, trzeba mu ― mieczem zostać zabitym. Tutaj jest ― cierpliwości i ― wiara ― świętych.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Dwa zwierzęcia - Drugie zwierzę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inne zwierzę wychodzące z  ― ziemi, i miało rogów dwa, podobnie Barankowi, lecz mówiło jak smok.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władzę ― pierwszego zwierzęcia całą czyni przed nim. I czyni ― ziemię i ― na niej zamieszkujących, aby oddali cześć ― zwierzęciu ― pierwszemu, co zostało uzdrowione ― zranienie ― śmierci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 znaki wielkie, aby i ogień uczyniło z  ― nieba schodzący na ― ziemię przed ― ludzmi.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zwodzi ― zamieszkujących na ― ziemi przez ― znaki, które dano jej uczynić przed ― zwierzęciem, mówiąc ― zamieszkującym na ― ziemi,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[by] </w:t>
      </w:r>
      <w:r>
        <w:rPr>
          <w:rFonts w:ascii="Times New Roman" w:eastAsia="Times New Roman" w:hAnsi="Times New Roman" w:cs="Times New Roman"/>
          <w:noProof w:val="0"/>
          <w:sz w:val="24"/>
        </w:rPr>
        <w:t>uczynili obraz ― zwierzęciu, co ma ― cios ― mieczem a przeżyło.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zostało dane mu dać ducha ― obrazowi ― zwierzęcia, aby i przemówiłaby ― podobizna ― zwierzęcia, i sprawiła, aby ilu kolwiek nie oddaliby czci ― obrazowi ― zwierzęcia zostali zabici.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czyni,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[że] </w:t>
      </w:r>
      <w:r>
        <w:rPr>
          <w:rFonts w:ascii="Times New Roman" w:eastAsia="Times New Roman" w:hAnsi="Times New Roman" w:cs="Times New Roman"/>
          <w:noProof w:val="0"/>
          <w:sz w:val="24"/>
        </w:rPr>
        <w:t>wszyscy: ― mali i ― wielcy, i ― bogaci i ― biedni, i ― wolni i ― niewolnicy, aby daliby im piętno na ― rękę ich ― prawą lub na ― czoło ich,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 nie ktoś mógłby kupić lub sprzedać, jeśli nie ― mający ― piętna, ― imię ― zwierzęcia lub ― liczby ― imienia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Tutaj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[potrzebna]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mądrość jest: ― mający umysł niech obliczy ― liczbę ― zwierzęcia, liczbą bowiem człowieka jest. A ― liczba jego sześćset sześćdziesiąt sześć.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14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PIEŚŃ 144 000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zobaczyłem, i oto ― Baranek stojący na ― górze Syjon, i z Nim sto czterdzieści cztery tysiące mających ― imię Jego i ― imię ― Ojca Jego napisane na ― czołach 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z  ― nieba jak odgłos wód licznych i jak odgłos grzmotu wielkiego, i ― głos który usłyszałem jak kitarzystów grających na ― kitarach 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śpiewają pieśń nową przed ― tronem i przed ― czterema stworzeniami i ― starszymi. I nikt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[nie]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mógł nauczyć się ― pieśni jeśli nie ― sto czterdzieści cztery tysiące, ci wykupieni z 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są, którzy z kobietami nie splamili się; dziewiczy bowiem są. Ci ― towarzyszący ― Barankowi gdziekolwiek ― szedłby. Ci wykupieni zostali z ― ludzi, pierwocina ― Bogu i ― Barankowi.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― ustach ich nie znalazł się fałsz, niewinni są.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PRZESŁANIE TRZECH ZWIASTUNÓW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innego zwiastuna lecącego w środku nieba, mającego dobrą nowinę wieczną ogłosić wobec ― siedzących na ― ziemi i wobec wszelkiego narodu i plemienia i języka i ludu,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― głosem wielkim: Bójcie się ― Boga i dajcie Mu chwałę, bowiem przyszła ― godzina ― sądu Jego, i oddajcie cześć ― Stwórcy ― niebios i ― ziemi i mórz i źródeł wód.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inny zwiastun drugi nastąpił mówiąc: Upadł, upadł Babilon ― wielki, co z  ― wina ― namiętności ― rozpusty jego napoił wszystkie ― narody.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inny zwiastun trzeci nastąpił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[po]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nich mówiąc ― głosem wielkim: Jeśli kto oddaje cześć ― zwierzęciu i ― wizerunkowi jego, i bierze piętno na ― czoło jego lub na ― rękę jego,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sam wypije z  ― wina ― zapalczywości ― Boga, ― zmieszanego, nierozcieńczonego w ― kielichu ― gniewu Jego i będą dręczeni w ogniu i siarce przed zwiastunami świętymi i przed ― Barankiem.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― dym ― męczarni ich na wieki wieków wznosi się, i nie mają odpoczynku dniem i nocą ci oddający cześć ― zwierzęciu i ― wizerunkowi jego, i jeśli kto bierze ― piętno ― imienia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Tutaj ― wytrwałość ― świętych jest, ― strzegący ― przykazań ― Boga i ― wiary Jezusa.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z  ― nieba mówiący: Napisz, Szczęśliwi ― martwi ― w Panu umierający odtąd. Tak, mówi ― Duch, aby odpoczęli od ― trudów ich, ― bowiem dzieła ich towarzyszą za nimi.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ŻNIWA ZIEMI - POCHWYCENIE I SĄD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zobaczyłem, i oto chmura biała, i na ― chmurze siedzący, podobny Synowi Człowieka mający na ― głowie Jego wieniec złoty i w ― ręku Jego sierp ostry.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 zwiastun wyszedł z  ― świątyni, krzycząc ― głosem wielkim ― siedzącemu na ― chmurze: Poślij ― sierp Twój i żnij, bowiem przyszła ― godzina żąć, gdyż obeschło ― żniwo 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rzucił ― siedzący na ― chmurze ― sierp Jego na ― ziemię, i została zżęta ― ziemia.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 zwiastun wyszedł z  ― świątyni ― w ― niebie, mający i swój sierp ostry.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 zwiastun wyszedł zza ― ołtarza, ― mający władzę nad ― ogniem, i zawołał głosem wielkim ― mającemu ― sierp ― ostry mówiąc: Poślij twój ― sierp ― ostry i zbierz ― kiście ― winorośli ― ziemi, bowiem dojrzały ― grona jej.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rzucił ― zwiastun ― sierp jego na ― ziemię, i zebrał ― winorośl ― ziemi i wrzucił w ― tłocznię ― zapalczywości ― Boga ― wielkiej.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została udeptana ― tłocznia poza ― miastem, i wyszła krew z  ― tłoczni aż do ― wędzideł ― koni, na stadiów tysiąc sześćset.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15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ZWIASTUNOWIE PLAG OSTATECZNYCH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inny znak na ― niebie, wielki i zdumiewający, zwiastunów siedmiu mających plag siedem ― ostatnich, gdyż w mich dokona się ― zapalczywość ― Boga.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jakby morze szkliste zmieszane z ogniem, i ― zwyciężających ze ― zwierzęciem i z ― obrazem jego, i z ― liczbą ― imienia jego, stojących nad ― morzem ― szklistym, mających kitary ― Boga.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śpiewają ― pieśń Mojżesza ― sługi ― Boga i ― pieśń ― Baranka, mówiąc: Wielkie i niezwykłe ― dzieła Twe, Panie ― Boże ― Wszechmogący; sprawiedliwe i prawdziwe ― drogi Twe, ― Królu ― narodów.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― bałby się, Panie , i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[nie]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uwielbił ― imienia Twego? Bo jedynie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[Tyś]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święty, bo wszystkie ― narody przybędą i będą oddawali cześć przed Tobą, bo ― sprawiedliwe wyroki Twoje zostały ujawnione.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tem zobaczyłem, i został otworzony ― przybytek ― namiotu ― świadectwa w ― niebie,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wyszli, ― siedmiu zwiastunów ― mający ― siedem plag z  ― przybytku, odziani lnem czystym, lśniącym i opasani wokół ― piersi pasami złotymi.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jedna z  ― czterech żyjących dała ― siedmiu zwiastunom siedem czasz złotych, będące pełne ― wzburzenia ― Boga ― żyjącego na ― wieki ― wieków.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została napełniony ― przybytek dymem z  ― chwały ― Boga i z ― mocy Jego, i nikt nie mógł wejść do ― przybytku, aż dokonane zostałyby ― siedem plag ― siedmiu zwiastunów.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16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CZASZE GNIEWU BOŻEGO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wielki głos z  ― przybytku mówiący ― siedmiu wysłannikom: Odchodźcie i wylewajcie ― siedem czasz ― zapalczywości ― Boga na ― ziemię.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Pierwsza czasza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 ― pierwszy i wylał ― czaszę jego na ― ziemię. I pojawił się wrzód zły i złośliwy na ― ludziach ― mających ― piętno ― zwierzęcia i ― oddających cześć ― obrazowi jego.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Druga czasza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drugi wylał ― czaszę jego na ― morze, i pojawiła się krew jak martwego, i wszelka dusza żyjącą umarła, ― w ― morzu.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Trzecia czasza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trzecią wylał ― czaszę jego w ― rzeki i ― źródła ― wód. I stały się krwią.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― zwiastuna ― wód mówiącego: Sprawiedliwy jesteś, ― Będący i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[któryś]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Był ―, Święty, bo te osądziłeś,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krew świętych i proroków, wylali i krew im dałeś pić; godni są.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― ołtarz mówiący: Tak, Panie ― Boże ― Wszechmogący, prawdziwe i sprawiedliwe ― sądy Twe.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Czwarta czasza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czwarty wylał ― czaszę jego na ― słońce, i została dana mu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[moc]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przypalić ― ludzi w ogniu.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zostali spieczeni ― ludzie upałem wielkim, i bluźnili ― imieniu ― Boga, ― mającego ― władzę nad ― plagami tymi, i nie zmienili myślenia dając Mu chwałę.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Piąta czasza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piąty wylał ― czaszę jego na ― tron ― zwierzęcia, i stało się ― królestwo jego, zaćmione i gryźli ― języki ich z  ― bólu,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bluźnili ― Bogu ― nieba od ― bólów ich i od ― wrzodów ich, i nie zmienili myślenia od ― czynów ich.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Szósta czasza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szósty wylał ― czaszę jego na ― rzekę ― wielką Eufrat i została wysuszona ― woda jej, aby przygotowana zostałaby ― droga ― królów ― od wschodu słońca.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z  ― ust ― smoka i z ― ust ― zwierzęcia i z ― ust ― pseudo-proroka, duchy trzy nieczyste, jak żaby,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były bowiem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[to] </w:t>
      </w:r>
      <w:r>
        <w:rPr>
          <w:rFonts w:ascii="Times New Roman" w:eastAsia="Times New Roman" w:hAnsi="Times New Roman" w:cs="Times New Roman"/>
          <w:noProof w:val="0"/>
          <w:sz w:val="24"/>
        </w:rPr>
        <w:t>duchy demonów czyniące znaki, które wychodzą od ― królów ― zamieszkujących całą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[ziemię]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[by] </w:t>
      </w:r>
      <w:r>
        <w:rPr>
          <w:rFonts w:ascii="Times New Roman" w:eastAsia="Times New Roman" w:hAnsi="Times New Roman" w:cs="Times New Roman"/>
          <w:noProof w:val="0"/>
          <w:sz w:val="24"/>
        </w:rPr>
        <w:t>zgromadzić ich na ― wojnę, ― dzień ― wielki ― Boga ― Wszechmocnego.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przychodzę jak złodziej: Szczęśliwy ― czuwający i strzegący ― szaty jego, aby nie nagi chodził i widzieliby ― pohańbienie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zgromadził ich na ― miejsce ― zwane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[po] </w:t>
      </w:r>
      <w:r>
        <w:rPr>
          <w:rFonts w:ascii="Times New Roman" w:eastAsia="Times New Roman" w:hAnsi="Times New Roman" w:cs="Times New Roman"/>
          <w:noProof w:val="0"/>
          <w:sz w:val="24"/>
        </w:rPr>
        <w:t>hebrajsku "Harmagedon".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Siódma czasza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siódmy wylał ― czaszę jego na ― powietrze, i wyszedł głos wielki z  ― przybytku od ― tronu mówiący: Stało się!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stały się, błyskawice i głosy i grzmoty i trzęsienie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[ziemi]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stało się wielkie, jakie nie stało się od kąd człowiek, stał się na ― ziemi. Tak ogromne trzęsienie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[ziemi]</w:t>
      </w:r>
      <w:r>
        <w:rPr>
          <w:rFonts w:ascii="Times New Roman" w:eastAsia="Times New Roman" w:hAnsi="Times New Roman" w:cs="Times New Roman"/>
          <w:noProof w:val="0"/>
          <w:sz w:val="24"/>
        </w:rPr>
        <w:t>, tak wielkie.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stało się,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[że]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miasto ― wielkie na trzy części i ― miasta ― narodów upadły, i Babilon ― wielki przypomniany został przed ― Bogiem,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[by] </w:t>
      </w:r>
      <w:r>
        <w:rPr>
          <w:rFonts w:ascii="Times New Roman" w:eastAsia="Times New Roman" w:hAnsi="Times New Roman" w:cs="Times New Roman"/>
          <w:noProof w:val="0"/>
          <w:sz w:val="24"/>
        </w:rPr>
        <w:t>dać jej ― kielich ― wina ― zapalczywego ― gniewu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wszelka wyspa uciekła i góry nie zostały znalezione.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grad wielki jak ważący talent zstępuje z  ― nieba na ― ludzi. I zaczęli bluźnić ― ludzie ― Bogu z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[powodu]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plagi ― gradu, bo wielka jest ― plaga jego bardzo.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17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WIELKA PROSTYTUTKA I ZWIERZĘ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przyszedł jeden z  ― siedmiu zwiastunów ― mających ― siedem czasz, i przemówił do mnie mówiąc: Przyjdź, pokażę ci ― sąd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[nad]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prostytutką ― wielką ― siedzącą nad wodami licznymi,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którą uprawiali nierząd ― królowie ― ziemi i zostali upojeni ― zamieszkujący ― ziemię od ― wina ― nierządu jej.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przeniósł mnie na pustkowie w Duchu. I zobaczyłem kobietę siedzącą na zwierzęciu szkarłatnym, pełnym imion bluźnierczych, mającym głów siedem i rogów dziesięć.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― kobieta była okryta purpurą i szkarłatem, i przyozdobiona złotem i kamieniem drogim i perłami, mająca kielich złoty w ― ręce jej pełen obrzydliwości i ― nieczystości ― nierządu jej.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― czole jej imię napisane, tajemnica: BABILON ― WIELKI, ― MATKA ― PROSTYTUTEK I ― OBRZYDLIWOŚCI 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― kobietę pijaną od ― krwi ― świętych i od ― krwi ― świadków Jezusa. I zdziwiłem się zobaczywszy ją zdziwieniem wielkim.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mi ― zwiastun: Dla czego zdziwiłeś się? Ja opowiem ci ― tajemnicę ― kobiety i ― zwierzęcia ― noszącego ją ― mającego ― siedem głów i ― dziesięć rogów.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Zwierzę, co ujrzałeś było i nie jest, i zamierza wychodzić z  ― otchłani i na zgubę odchodzi. I zdziwią się ― zamieszkujący na ― ziemi, których nie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[jest]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zapisane ― imię na ― zwoju ― życia od założenia świata, patrząc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zwierzę, że było i nie jest i które ma przyjść.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Tutaj ― rozum ― mający mądrość. ― Siedem głów siedmioma górami są, gdzie ― kobieta siedzi na nich. A królów siedem jest.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Pięciu upadło, ― jeden jest, ― inny jeszcze nie przyszedł, a kiedy przyjdzie, nieco jemu jest konieczne pozostać.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― zwierzę co było a nie jest, i on ósmym jest i od ― siedmiu jest, i na zgubę odchodzi.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― dziesięć rogów co ujrzałeś, dziesięcioma królami są, co królestwa jeszcze nie wzięli, ale władzę jak królowie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[na] </w:t>
      </w:r>
      <w:r>
        <w:rPr>
          <w:rFonts w:ascii="Times New Roman" w:eastAsia="Times New Roman" w:hAnsi="Times New Roman" w:cs="Times New Roman"/>
          <w:noProof w:val="0"/>
          <w:sz w:val="24"/>
        </w:rPr>
        <w:t>jedną godzinę otrzymują ze ― zwierzęciem.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jeden zamysł mają, i ― moc i władzę ich ― zwierzęciu dają.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 ― Barankiem wojować będą i ― Baranek zwycięży ich, gdyż, Panem panów jest i Królem królów, a ci z Nim, powołani i wybrani i wierni.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mi: ― Wody, co ujrzałeś, gdzie ― prostytutka siedzi, ludami i tłumami są i narodami i językami.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dziesięć rogów co ujrzałeś i ― zwierzę, te znienawidzą ― prostytutkę, i spustoszoną uczynią ją i nagą, i ― ciało jej zjedzą, i ją spalą w ogniu.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Bowiem Bóg dał w ― serca ich uczynić ― zamysł Jego, i uczynić jednym zamysłem i dając ― królestwa ich ― zwierzęciu, aż dokonane zostaną ― słowa ― Boga.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― kobieta, którą ujrzałeś jest ― miastem ― wielkim ― mającym królowanie nad ― królami ― ziemi.</w:t>
      </w:r>
      <w:r>
        <w:rPr>
          <w:noProof/>
        </w:rPr>
        <w:t xml:space="preserve"> </w: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2024-04-18T03:32:37Z</dcterms:modified>
</cp:coreProperties>
</file>