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Ewangelia Mateusza</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Zwój narodzenia Jezusa Pomazańca syna Dawida syna Abrahama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zrodził Izaaka Izaak zaś zrodził Jakuba Jakub zaś zrodził Judasza i braci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Judasz zaś zrodził Faresa i Zarę z Tamar Fares zaś zrodził Esroma Esrom zaś zrodził Arama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 zaś zrodził Aminadaba Aminadab zaś zrodził Naassona Naasson zaś zrodził Salmona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Salmon zaś zrodził Booza z Rachab Booz zaś zrodził Obeda z Rut Obed zaś zrodził Jessego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Jesse zaś zrodził Dawida króla Dawid zaś król zrodził Salomona z tej co Uriasza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zrodził Roboama Roboam zaś zrodził Abiasza Abiasz zaś zrodził Asę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zaś zrodził Jozafata Jozafat zaś zrodził Jorama Joram zaś zrodził Ozjasza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Ozjasz zaś zrodził Joatama Joatam zaś zrodził Achaza Achaz zaś zrodził Ezechiasza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zaś zrodził Manassesa Manasses zaś zrodził Amona Amon zaś zrodził Jozjasza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zaś zrodził Jechoniasza i braci jego za przesiedlenia do Babilonu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zaś przesiedlenia do Babilonu Jechoniasz zrodził Salatiela Salatiel zaś zrodził Zorobabela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Zorobabel zaś zrodził Abiuda Abiud zaś zrodził Eliakima Eliakim zaś zrodził Azora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Azor zaś zrodził Sadoka Sadok zaś zrodził Achima Achim zaś zrodził Eliuda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Eliud zaś zrodził Eleazara Eleazar zaś zrodził Mattana Mattan zaś zrodził Jakuba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zaś zrodził Józefa męża Marii z której został zrodzony Jezus który jest nazywany Pomazaniec</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więc pokoleń od Abrahama aż do Dawida pokoleń czternaście i od Dawida aż do przesiedlenia do Babilonu pokoleń czternaście i od przesiedlenia do Babilonu aż do Pomazańca pokoleń czternaście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Jezusa Pomazańca narodzenie takie było zostawszy zaręczona bowiem matka jego Maria Józefowi zanim niż zejść się im została znaleziona w łonie mającą z Ducha Świętego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zaś mąż jej sprawiedliwy będąc i nie chcąc jej wystawić na pokaz chciał potajemnie opuścić ją</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on rozważywszy oto zwiastun Pana we śnie został ukazany mu mówiąc Józefie synu Dawida nie bałbyś się przyjąć Mariam żony twojej co bowiem w niej które zostało zrodzone z Ducha jest Świętego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Urodzi zaś syna i nazwiesz imieniem Go Jezus On bowiem zbawi lud jego z grzechów ich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całe stało się aby zostałoby wypełnione co zostało powiedziane przez Pana przez proroka mówiącego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dziewica w łonie będzie mieć i urodzi syna i nazwą imię Jego Emmanuel co jest które jest tłumaczone z nami Bóg</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 obudzony zaś Józef ze snu uczynił jak polecił mu zwiastun Pana i przyjął żonę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poznał jej aż do kiedy urodziła syna jej pierworodnego i nazwał imię jego Jezus</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który został zrodzony w Betlejem w Judei w dniach Heroda króla oto magowie ze wschodów przybyli do Jerozolimy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gdzie jest który został zrodzony Król Judejczyków zobaczyliśmy bowiem Jego gwiazdę na wschodzie i przyszliśmy oddać cześć Mu</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Herod król został poruszony i cała Jerozolima z nim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zebrawszy wszystkich arcykapłanów i znawców Pisma ludu wypytywał się od nich gdzie Pomazaniec jest rodzony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powiedzieli mu w Betlejem w Judei tak bowiem jest napisane przez proroka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Betlejem ziemio Judy wcale nie najmniejsze jesteś wśród namiestników Judy z ciebie bowiem wyjdzie przewodzący który będzie pasł lud mój Izrael</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Herod potajemnie wezwawszy magów dokładnie się dowiedział u nich o czas ukazującej się gwiazdy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posławszy ich do Betlejem powiedział poszedłszy uważnie wypytajcie się o dzieciątko kiedy zaś znaleźlibyście oznajmijcie mi żeby i ja przyszedłszy mógłbym oddać cześć Mu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wysłuchawszy króla poszli i oto gwiazda którą zobaczyli na wschodzie wyprzedziła ich aż przyszedłszy stanęła powyżej gdzie było dzieciątko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gwiazdę uradowali się radością wielką bardzo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domu zobaczyli dzieciątko z Marią matką Jego i upadłszy oddali cześć Mu i otworzywszy skarby ich przynieśli Mu dary złoto i kadzidło i mirrę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ostrzeżonymi we śnie nie zawrócić do Heroda przez inną drogę oddalili się do krainy 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Oddaliwszy się zaś oni oto zwiastun Pana ukazuje się we śnie Józefowi mówiąc zostawszy podniesionym weź dzieciątko i matkę Jego i uciekaj do Egiptu i bądź tam aż kiedykolwiek powiedziałbym ci zamierza bowiem Herod szukać dzieciątko żeby zniszczyć je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zostawszy podniesionym wziął dzieciątko i matkę Jego nocą i oddalił się do Egiptu</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tam aż do śmierci Heroda aby zostałoby wypełnione które zostało powiedziane przez Pana przez proroka mówiącego z Egiptu wezwałem Syna mojego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Herod zobaczywszy że został wykpiony przez magów został rozgniewany bardzo i wysławszy zabił wszystkich chłopców w Betlejem i w całych granicach jego od dwuletnich i poniżej według czasu którego dokładnie się dowiedział od magów</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zostało wypełnione co zostało powiedziane przez Jeremiasza proroka mówiącego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 Rama został usłyszany lament i płacz i biadanie wielkie Rachel opłakując dzieci jej i nie chciała zostać pocieszoną gdyż nie są</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zmarł zaś Herod oto zwiastun Pana we śnie ukazuje się Józefowi w Egipcie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zostawszy podniesionym weź dzieciątko i matkę Jego i idź do ziemi Izraela zmarli bowiem szukający życia dzieciątka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zostawszy podniesionym wziął dzieciątko i matkę Jego i przyszedł do ziemi Izraela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że Archelaus króluje nad Judeą zamiast Heroda ojca jego bał się tam wrócić zostawszy ostrzeżonym zaś we śnie oddalił się do części Galilei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zamieszkał w mieście które jest nazywane Nazaret żeby zostałoby wypełnione co zostało powiedziane przez proroków że Nazarejczyk zostanie nazwany</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dniach tych przybywa Jan Zanurzający głoszący na pustkowiu Judei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mówiący opamiętajcie się zbliżyło się bowiem Królestwo Niebios</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jest o którym zostało powiedziane przez Izajasza proroka mówiącego głos wołającego na pustkowiu przygotujcie drogę Pana proste czyńcie ścieżki Jego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Jan miał odzienie jego z włosów wielbłąda i pas skórzany wokół biodra jego zaś pożywienie jego było szarańcze i miód dziki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wychodziła do niego Jerozolima i cała Judea i cała okolica Jordanu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zanurzani w Jordanie przez niego wyznający grzechy ich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licznych faryzeuszów i saduceuszów przychodzących do zanurzenia jego powiedział im płody żmij kto pokazał wam jako uciec od mającego przyjść gniewu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więc owoce godne nawrócenia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uważalibyście mówić w sobie Ojca mamy Abrahama mówię bowiem wam że może Bóg z kamieni tych wzbudzić dzieci Abrahama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i siekiera do korzenia drzew jest przyłożona każde więc drzewo nie czyniące owocu dobrego jest odcinane i w ogień jest rzucane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zanurzam was w w wodzie ku nawróceniu Ten zaś za mną przychodzący mocniejszy ode mnie jest któremu nie jestem wart sandałów unieść On was zanurzy w Duchu Świętym i ogniu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wiejadło w ręku Jego i wyczyści klepisko Jego i zbierze pszenicę Jego do spichlerza zaś plewę spali ogniem nieugaszonym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przybywa Jezus z Galilei nad Jordanem do Jana by zostać zanurzonym przez niego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Jan powstrzymywał Go mówiąc ja potrzebę mam przez Ciebie zostać zanurzonym a Ty przychodzisz do mnie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do Niego pozwól teraz tak bowiem przystające jest nam wypełnić całą sprawiedliwość wtedy dopuszcza 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zostawszy zanurzonym Jezus wyszedł zaraz z wody i oto zostały otworzone Mu niebiosa i zobaczył Ducha Boga schodzącego jakby gołębica i przychodzącego na Niego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głos z niebios mówiący Ten jest Syn mój umiłowany w którym miałem upodobanie</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został wyprowadzony na pustkowie przez Ducha by zostać doświadczonym przez oszczercę</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skończywszy post dni czterdzieści i nocy czterdzieści później zgłodniał</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do Niego ten poddający próbie powiedział jeśli Syn jesteś Boga powiedz aby kamienie te chleby stałyby się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jest napisane nie na chlebie samym będzie żył człowiek ale na każdym przesłaniu wychodzącym przez usta Boga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bierze Go oszczerca do świętego miasta i stawia Go na szczycie świątyni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jeśli Syn jesteś Boga rzuć się w dół jest napisane bowiem że zwiastunom Jego przykaże o Tobie i na rękach podniosą Cię by czasem nie potknąłbyś o kamień stopy Twojej</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Jezus znów jest napisane nie będziesz wystawiał na próbę Pana Boga twojego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bierze Go oszczerca na górę wysoką bardzo i ukazuje Mu wszystkie królestwa świata i chwałę ich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te wszystkie Ci dam jeśli upadłszy oddałbyś cześć mi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mu Jezus odchodź szatanie jest napisane bowiem Panu Bogu twojemu będziesz oddawał cześć i Jemu samemu będziesz służył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opuszcza Go oszczerca i oto zwiastunowie podeszli i służyli Mu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Jezus że Jan został wydany oddalił się do Galilei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pozostawiwszy Nazaret przyszedłszy zamieszkał w Kapernaum nadmorskim w granicach Zabulona i Neftalego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zostałoby wypełnione co zostało powiedziane przez Izajasza proroka mówiącego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Zabulona i ziemia Neftalego droga morza za Jordanem Galilea pogan</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siedzący w ciemności zobaczył światło wielkie i siedzącym w krainie i cieniu śmierci światło wzeszło im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wtedy zaczął Jezus głosić i mówić opamiętajcie się zbliżyło się bowiem Królestwo Niebios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Przechodząc zaś Jezus obok morza Galilei zobaczył dwóch braci Szymona który jest nazywany Piotrem i Andrzeja brata jego zarzucających sieć rybacką w morze byli bowiem rybacy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chodźcie za Mną a uczynię was rybakami ludzi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zaraz opuściwszy sieci rybackie podążyli za Nim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poszedłszy dalej stamtąd zobaczył innych dwóch braci Jakuba tego Zebedeusza i Jana brata jego w łodzi z Zebedeuszem ojcem ich naprawiających sieci rybackie ich i wezwał ich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zaraz opuściwszy łódź i ojca ich podążyli za Nim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obchodził całą Galileę Jezus nauczając w zgromadzeniach ich i głosząc dobrą nowinę Królestwa i lecząc każdą chorobę i każdą słabość wśród ludu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słuch o Nim na całą Syrię i przynosili Mu wszystkich źle mających się różnymi chorobami i męczarniami którzy są objęci i którzy są opętani przez demony i lunatykujących i sparaliżowanych i uleczył ich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podążyły za Nim tłumy wielkie z Galilei i Dekapolu i Jerozolimy i Judei i zza Jordanu</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tłumy wszedł na górę i gdy usiadł On podeszli do Niego uczniowie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otworzywszy usta Jego nauczał ich mówiąc</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ubodzy duchem gdyż ich jest Królestwo Niebios</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którzy smucą się gdyż oni zostaną pocieszeni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łagodni gdyż oni odziedziczą ziemię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którzy są głodni i którzy pragną sprawiedliwości gdyż oni zostaną nasyceni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miłosierni gdyż oni doznają litości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czyści sercem gdyż oni Boga zobaczą</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pokój czyniący gdyż oni synowie Boga zostaną nazwani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którzy są prześladowani ze względu na sprawiedliwość gdyż ich jest Królestwo Niebios</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jesteście kiedy znieważyliby was i prześladowaliby i mówiliby wszelką niegodziwą wypowiedź przeciw was kłamiący ze względu na Mnie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i weselcie się że zapłata wasza wielka w niebiosach tak bowiem prześladowali proroków przed wami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sól ziemi jeśli zaś sól zostałaby pozbawiona smaku w czym zostanie posolona na nic jest silna już jeśli nie zostać wyrzuconą na zewnątrz i być deptaną przez ludzi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światło świata nie może miasto zostać ukryte na górze leżące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zapalają lampę i kładą ją pod korcem ale na świeczniku i świeci wszystkim w domu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 zaświeci światło wasze przed ludźmi żeby zobaczyliby wasze dobre czyny i chwaliliby Ojca waszego w niebiosach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wnioskowalibyście że przyszedłem obalić Prawo lub proroków nie przyszedłem obalić ale wypełnić</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bowiem mówię wam aż kiedykolwiek przeminęłoby niebo i ziemia jota jedna lub jedna kreska nie przeminęłaby z Prawa aż kiedykolwiek wszystkie stałoby się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jeśli więc rozwiązałby jedno z przykazań tych najmniejszych i nauczałby tak ludzi najmniejszym zostanie nazwany w Królestwie Niebios który zaś kolwiek uczyniłby i nauczałby ten wielki zostanie nazwany w Królestwie Niebios</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wam że jeśli nie obfitowałaby sprawiedliwość wasza bardziej niż znawców Pisma i faryzeuszów nie weszlibyście do Królestwa Niebios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powiedziane dawnym nie będziesz mordować który zaś kolwiek mordowałby winny będzie sądu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przynosiłbyś dar twój na ołtarzu i tam zostałoby ci przypomniane że brat twój ma coś przeciw tobie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tam dar ofiarny twój przed ołtarzem i odchodź najpierw zostań pojednany z bratem twoim i wtedy przyszedłszy przynieś dar twój</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który jest życzliwy przeciwnikowi twojemu szybko dopóki kiedy jesteś w drodze z nim by czasem nie cię wydałby przeciwnik sędziemu i sędzia ciebie wydałby podwładnemu i do strażnicy zostaniesz rzucony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ci nie wyszedłbyś stamtąd aż kiedykolwiek oddałbyś ostatnie ćwierć asa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powiedziane przodkom nie będziesz cudzołożyć</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że każdy patrzący na kobietę ku pożądać jej już dokonał cudzołóstwa z nią w sercu jego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oko twoje prawe gorszy cię wyrwij je i rzuć od ciebie jest korzystne bowiem tobie aby zginąłby jeden z członków twoich a nie całe ciało twoje zostałoby wrzucone do Gehenny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prawa twoja ręka gorszy cię odetnij ją i rzuć od ciebie jest korzystne bowiem tobie aby zginąłby jeden z członków twoich i nie całe ciało twoje zostałoby wrzucone w Gehennę</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powiedziane zaś że który kolwiek oddaliłby żonę jego niech da jej rozwód</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że który kolwiek oddaliłby żonę jego poza sprawą nierządu czyni ją cudzołożyć i który jeśli która jest oddaloną poślubiłby cudzołoży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usłyszeliście że zostało powiedziane przodkom nie będziesz fałszywie przysięgał oddasz zaś Panu przysięgi twoje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nie przysięgać całkiem ani na niebo gdyż tron jest Boga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na ziemię gdyż podnóżek jest stóp Jego ani na Jerozolimę gdyż miasto jest wielkiego króla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na głowę twoją przysięgałbyś gdyż nie możesz jednego włosa białym lub czarnym uczynić</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jest zaś słowo wasze tak tak nie nie co zaś ponadto te od niegodziwego jest</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powiedziane oko za oko i ząb za ząb</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nie przeciwstawić się niegodziwemu ale który cię będzie uderzał w prawy twój policzek zwróć ku niemu i inny</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chcącemu z tobą zostać osądzonym i tunikę twoją wziąć zostaw mu i płaszcz</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ciebie przymusi milę jedną odchodź z nim dwie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Proszącemu ciebie daj i od chcącego od ciebie pożyczyć nie zostałbyś odwróconym</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powiedziane będziesz miłował bliźniego twojego i będziesz nienawidził wroga twojego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mówię wam będziesz miłował wrogów waszych błogosławcie przeklinających was dobrze czyńcie nienawidzącym was i módlcie się za znieważających was i prześladujących was</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stalibyście się synowie Ojca waszego w niebiosach gdyż słońce Jego wschód sprawia na niegodziwych i dobrych i pada deszcz na sprawiedliwych i niesprawiedliwych</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umiłowalibyście miłujących was jaką zapłatę macie czyż nie i celnicy to czynią</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pozdrawialibyście braci waszych jedynie co ponad czynicie czyż nie i celnicy tak czynią</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wy dojrzałymi tak jak Ojciec wasz w niebiosach doskonały jest</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by jałmużny waszej nie czynić wobec ludzi w celu zostać widzianym przez nich jeśli zaś nie zapłaty nie macie od Ojca waszego w niebiosach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czyniłbyś jałmużnę nie zatrąbiłbyś przed tobą tak jak obłudnicy czynią w zgromadzeniach i na ulicach żeby zostałaby oddana chwała przez ludzi amen mówię wam otrzymują zapłatę 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czyniąc jałmużnę nie niech poznaje lewa strona twoja co czyni prawa strona twoja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byłaby twoja jałmużna w ukryciu i Ojciec twój widzący w ukryciu On odda ci w jawności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modliłbyś się nie będziesz tak jak obłudnicy gdyż lubią w zgromadzeniach i na rogach placów stojąc modlić się jak kolwiek zostaliby ukazani ludziom amen mówię wam gdyż otrzymują zapłatę ich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kiedy modliłbyś się wejdź do schowka twojego i zamknąwszy drzwi twoje pomódl się do Ojca twojego w ukryciu i Ojciec twój widzący w ukryciu odda tobie w jawności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Modląc się zaś nie paplalibyście tak jak poganie myślą bowiem że w wielomówstwie ich zostaną wysłuchani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zostalibyście przyrównanymi do nich wie bowiem Ojciec wasz co potrzebę macie zanim wy poprosić 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módlcie się wy Ojcze nasz w niebiosach niech zostanie uświęcone imię Twoje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Królestwo Twoje niech stanie się wola Twoja jak w niebie i na ziemi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 nasz powszedni daj nam dzisiaj</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odpuść nam winy nasze jak i my odpuszczamy winowajcom naszych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wprowadziłbyś nas w próbę ale uratuj nas z niegodziwego gdyż Twoje jest Królestwo i moc i chwała na wieki amen</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odpuścilibyście ludziom od upadków ich odpuści i wam Ojciec wasz niebiański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odpuścilibyście ludziom upadki ich ani Ojciec wam odpuści upadki wasze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pościlibyście nie stawajcie się tak jak obłudnicy ponurzy zniekształcają bowiem oblicza ich żeby zostaliby ukazani ludziom poszczący amen mówię wam że otrzymują zapłatę 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poszcząc namaść twoją głowę i oblicze twoje umyj</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zostałbyś ukazany ludziom poszczący ale Ojcu twojemu w ukryciu a Ojciec twój widzący w ukryciu odda tobie w jawności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gromadźcie wam skarbów na ziemi gdzie mól i rdza niszczy i gdzie złodzieje przekopują się i kradną</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Gromadźcie zaś wam skarby w niebie gdzie ani mól ani rdza niszczy i gdzie złodzieje nie przekopują się ani kradną</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bowiem jest skarb wasz tam będzie i serce wasze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Lampa ciała jest oko jeśli więc oko twoje proste byłoby całe ciało twoje świetliste będzie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oko twoje niegodziwe byłoby całe ciało twoje ciemne będzie jeśli więc światło w tobie ciemność jest ciemność jak wielka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może dwóm panom być niewolnikiem albo bowiem jednego znienawidzi a innego będzie miłował albo jednego będzie trzymać się a innego zlekceważy nie możecie Bogu być niewolnikami i mamonie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mówię wam nie martwcie się o życie wasze co zjedlibyście i co wypilibyście ani o ciało wasze w co przyobleklibyście się czyż nie życie więcej jest od pożywienia i ciało od odzienia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Przypatrzcie się ku ptakom nieba że nie sieją ani żną ani zbierają do spichlerzów a Ojciec wasz niebiański karmi je nie wy raczej przewyższacie ich</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z was martwiąc się może dodać do wzrostu jego łokieć jeden</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odzienie dlaczego martwcie się zwróćcie uwagę na lilie pola jak wzrastają nie trudzą się ani przędą</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ani Salomon w całej chwale jego okrył się jak jedna z tych</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trawę pola dzisiaj będącą i jutro w piec która jest rzuconą Bóg tak przyodziewa nie wiele bardziej was małej wiary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martwilibyście się mówiąc co zjedlibyśmy lub co wypilibyśmy lub w co okrylibyśmy się</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bowiem tych poganie poszukuje poszukują wie bowiem Ojciec wasz niebiański że potrzebujecie tych wszystkich</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zaś najpierw Królestwa Boga i sprawiedliwości jego a te wszystkie zostanie dodane wam</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martwilibyście się na jutro bowiem jutro będzie się martwić o siebie wystarczające dniowi zło jego</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aby nie zostalibyście osądzeni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jakim bowiem sądzie sądzicie zostaniecie osądzeni i w jakiej mierze mierzycie odmierzą proporcjonalnie wam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zaś widzisz drzazgę w oku brata twojego zaś w twoim oku belki nie dostrzegasz</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jak powiesz bratu twojemu pozwól wyrzuciłbym drzazgę z oka twojego a oto belka w oku twoim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Obłudniku wyrzuć najpierw belkę z oka twojego a wtedy przejrzysz się by wyrzucić drzazgę z oka brata twojego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dalibyście świętego psom ani rzucilibyście pereł waszych przed świnie by czasem nie zdeptałyby ich wśród stóp ich i obróciwszy się rozszarpałyby was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Proście a zostanie dane wam szukajcie a znajdziecie pukajcie a zostanie otworzone wam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proszący otrzymuje a szukający znajduje a pukającemu zostanie otworzone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kto jest z was człowiek którego jeśli poprosiłby syn jego o chleb czy kamień poda mu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rybę poprosiłby nie węża poda mu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wy niegodziwi będąc wiecie jak dary dobre dawać dzieciom waszym ile więcej bardziej Ojciec wasz w niebiosach da dobre proszącym 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więc jak kolwiek chcielibyście aby czyniliby wam ludzie tak i wy czyńcie im takie bowiem jest Prawo i prorocy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Wejdźcie przez ciasną bramę gdyż szeroka brama i przestronna droga prowadząca w zgubę i liczni są wchodzący przez nią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ciasna brama i która jest ścieśniona droga prowadząca w życie i nieliczni są znajdujący ją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zaś od fałszywych proroków którzy przychodzą do was w odzieniu owiec od wewnątrz zaś są wilki drapieżne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owoców ich poznacie ich czy nie zbierają z cierni winnegrona lub z ostów fig</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każde drzewo dobre owoce dobre czyni zaś zgniłe drzewo owoce niegodziwe czyni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drzewo dobre owoców niegodziwych czynić ani drzewo zgniłe owoców dobrych czynić</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drzewo nie czyniące owocu dobrego jest odcinane i w ogień jest rzucane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prawdziwie z owoców ich poznacie ich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każdy mówiący mi Panie Panie wejdzie do Królestwa Niebios ale czyniący wolę Ojca mojego w niebiosach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powiedzą Mi w ten dzień Panie Panie nie w Twoim imieniu prorokowaliśmy i w Twoim imieniu demony wyrzucaliśmy i w Twoim imieniu dzieła mocy liczne uczyniliśmy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wyznam im że nigdy poznałem was odstąpcie ode Mnie czyniący bezprawie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więc który słucha moich słów tych i czyni je będzie podobny on mężowi rozumnemu który zbudował dom jego na skale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spadł deszcz i przyszły rzeki i powiały wiatry i napadły dom ten i nie upadł był ugruntowany bowiem na skale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słuchający moich słów tych i nie czyniący ich zostanie upodobniony mężowi głupiemu który zbudował dom jego na piasku</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spadł deszcz i przyszły rzeki i zawiały wiatry i uderzyły dom ten i upadł a był upadek jego wielki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zakończył Jezus słowa te były zdumiewane tłumy na naukę Jego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bowiem nauczający ich jak władzę mający a nie jak znawcy Pisma</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Zszedłszy zaś On z góry podążyły za Nim tłumy wielkie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trędowaty przyszedłszy oddał cześć Mu mówiąc Panie jeśli chciałbyś możesz mnie oczyścić</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rękę dotknął go Jezus mówiąc chcę zostań oczyszczony i zaraz został oczyszczony jego trąd</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Jezus patrz nikomu powiedziałbyś ale odchodź siebie pokaż kapłanowi i przynieś dar który polecił Mojżesz na świadectwo im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zaś Jezus do Kapernaum podszedł do Niego setnik prosząc 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Panie chłopiec mój jest złożony w domu sparaliżowany strasznie który jest dręczony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 mu Jezus Ja przyszedłszy uleczę 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odpowiedziawszy setnik powiedział Panie nie jestem wart aby mi pod dach wszedłbyś ale jedynie powiedz słowo i zostanie uzdrowione chłopiec mój</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ja człowiek jestem pod władzą mający pode mną samym żołnierzy i mówię do tego pójdź i idzie a innemu chodź a przychodzi i niewolnikowi mojemu uczyń to i czyni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Jezus zdziwił się i powiedział podążającym amen mówię wam ani w Izraelu tak wielką wiarę znalazłem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liczni od wschodów i zachodów przyjdą i zostaną posadzeni z Abrahamem i Izaakiem i Jakubem w Królestwie Niebios</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Królestwa zostaną wyrzuceni w ciemność zewnętrzną tam będzie płacz i zgrzytanie zębów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Jezus setnikowi odchodź a jak uwierzyłeś niech stanie się ci i został uzdrowiony chłopiec jego w godzinie tej</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Jezus do domu Piotra zobaczył teściową jego która jest złożona i gorączkującą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dotknął ręki jej i opuściła ją gorączka i została podniesiona i służyła im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przyprowadzili Mu którzy są opętani przez demony licznych i wyrzucił duchy słowem i wszystkich źle mających się uleczył</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zostałoby wypełnione co zostało powiedziane przez Izajasza proroka mówiącego On słabości nasze wziął i choroby poniósł</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Jezus wielkie tłumy wokół niego rozkazał odpłynąć na drugą stronę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jeden znawca Pisma powiedział Mu Nauczycielu będę podążał za Tobą gdzie jeśli poszedłbyś</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Jezus lisy nory mają i ptaki nieba gniazda zaś Syn człowieka nie ma gdzie głowę skłoniłby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zaś z uczniów Jego powiedział Mu Panie pozwól mi najpierw odejść i pogrzebać Ojca mojego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mu podąż za Mną i pozwól martwym pogrzebać swoich martwych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Mu do łodzi podążyli za Nim uczniowie 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trzęsienie wielkie stało się na morzu tak że łódź być przykrywaną przez fale On zaś spał</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uczniowie Jego obudzili Go mówiąc Panie uratuj nas giniemy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dlaczego trwożliwi jesteście małej wiary wtedy zostawszy podniesionym upomniał wiatry i morze i stała się cisza wielka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ludzie zdziwili się mówiąc jaki jest Ten że i wiatry i morze są posłuszne Mu</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Mu na drugą stronę do krainy Giergiezeńczyków wyszli naprzeciw Mu dwaj którzy są opętani przez demony z grobowców wychodząc groźni bardzo że nie mieć siły kto przejść obok przez drogę tamtą</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krzyczeli mówiąc co nam i Tobie Jezusie Synu Boga przyszedłeś tu przed porą dręczyć nas</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daleko od nich stado świń liczne które jest wypasywane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demony prosiły Go mówiąc jeśli wyrzucasz nas pozwól nam odejść w stado świń</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odchodźcie zaś wyszedłszy odeszły w stado świń i oto ruszyło całe stado świń w dół zbocza w morze i umarły w wodzie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pasący uciekli i odszedłszy do miasta oznajmili wszystkie i o tych którzy są opętani przez demony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całe miasto wyszło na spotkanie Jezusowi a zobaczywszy Go poprosili żeby przeszedłby od granic ich</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do łodzi przeprawił się i przyszedł do własnego miasta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przynieśli Mu sparaliżowanego na łożu który jest złożony a zobaczywszy Jezus wiarę ich powiedział sparaliżowanemu odwagi dziecko są odpuszczone tobie grzechy twoje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niektórzy ze znawców Pisma powiedzieli w sobie Ten bluźni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Jezus zamysły ich powiedział aby czemu wy rozważacie niegodziwe w sercach waszych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jest łatwiejsze powiedzieć są odpuszczone twoje grzechy czy powiedzieć wstań i chodź</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wiedzielibyście że władzę ma Syn człowieka na ziemi odpuszczać grzechy wtedy mówi sparaliżowanemu zostawszy podniesionym weź twoje łoże i odchodź do domu twojego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podniesionym poszedł do domu jego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tłumy zdziwiły się i chwaliły Boga który dał władzę taką ludziom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przechodząc Jezus stamtąd zobaczył człowieka siedzącego na cle Mateuszem który jest nazywany i mówi mu podąż za Mną i wstawszy podążył za Nim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Mu leżąc przy stole w domu i oto liczni celnicy i grzesznicy przyszedłszy leżeli przy stole razem z Jezusem i uczniami Jego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faryzeusze powiedzieli uczniom Jego dla czego z celnikami i grzesznikami je nauczyciel wasz</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usłyszawszy powiedział im nie potrzebę mają którzy są silni lekarza ale źle mający się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poszedłszy zaś nauczcie się co jest miłosierdzia chcę a nie ofiary nie bowiem przyszedłem wezwać sprawiedliwych ale grzeszników do nawrócenia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podchodzą do Niego uczniowie Jana mówiąc dla czego my i faryzeusze pościmy wiele zaś uczniowie twoi nie poszczą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Jezus nie mogą synowie sali weselnej smucić się przez ile z nimi jest oblubieniec przyjdą zaś dni kiedy zostałby odebrany od nich oblubieniec i wtedy będą pościć</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zaś nakłada łaty szmaty nie zgręplowanej na płaszcz stary zrywa bowiem wypełnienie jego z płaszcza i gorsze rozdarcie staje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wrzucają wino nowe w bukłaki stare jeśli zaś nie są rozrywane bukłaki i wino jest wylewane i bukłaki zostaną zniszczone ale wrzucają wino nowe do bukłaków nowych i obie są zachowane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Mu mówiąc im oto przywódca jeden przyszedłszy oddał cześć Mu mówiąc że córka moja teraz umarła ale przyszedłszy nałóż rękę Twoją na nią i będzie żyła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podniesionym Jezus podążył za nim i uczniowie Jego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kobieta krwawiąca dwanaście lat podszedłszy z tyłu dotknęła frędzla płaszcza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Mówiła bowiem w sobie jeśli jedynie dotknęłabym się płaszcza Jego zostanę uratowana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zostawszy odwróconym i zobaczywszy ją powiedział odwagi córko wiara twoja ocaliła cię i została ocalona kobieta od godziny tej</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Jezus do domu przywódcy i zobaczywszy flecistów i tłum robiący zgiełk</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oddalcie się nie bowiem umarła dziewczynka ale śpi i wyśmiewali 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 wyrzucony tłum wszedłszy chwycił rękę jej i została wzbudzona dziewczynka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wyszła wieść ta na całą ziemię tą</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przechodzącym stamtąd Jezusem podążyli za Nim dwaj niewidomi krzyczący i mówiący zlituj się nad nami Synu Dawida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do domu podeszli do Niego niewidomi i mówi im Jezus wierzycie że mogę to uczynić mówią Mu tak Panie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dotknął oczu ich mówiąc według wiary waszej niech stanie się wam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zostały otworzone ich oczy i szorstko upomniał ich Jezus mówiąc patrzcie nikt niech wie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wyszedłszy rozpowiedzieli o Nim w całej ziemi tej</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wychodząc oto przyprowadzili Mu człowieka niemego który jest opętany przez demony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wyrzuconym demon powiedział niemy i zdziwiły się tłumy mówiąc nigdy zostało ukazane takie w Izraelu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mówili przez przywódcę demonów wyrzuca demony</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obchodził Jezus miasta wszystkie i wioski nauczając w zgromadzeniach ich i głosząc dobrą nowinę Królestwa i lecząc każdą chorobę i każdą słabość między ludem</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tłumy ulitował się nad nimi gdyż byli którzy są osłabiani i którzy są porzuceni jakby owce nie mające pasterza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uczniom Jego wprawdzie żniwo wielkie zaś pracownicy nieliczni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Poproście więc Pana żniwa żeby wypuściłby pracowników na żniwo Jego</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dwunastu uczniów Jego dał im władzę nad duchami nieczystymi żeby wyrzucać je i uleczać każdą chorobę i każdą słabość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dwunastu wysłanników imiona jest są te pierwszy Szymon który jest nazywany Piotr i Andrzej brat jego Jakub ten Zebedeusza i Jan brat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i Bartłomiej Tomasz i Mateusz celnik Jakub ten Alfeusza i Lebeusz który był przezywany Tadeusz</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Kananejczyk i Judasz Iskariota i który wydał Go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dwunastu wysłał Jezus nakazawszy im mówiąc na drogę pogan nie odchodzilibyście i do miasta Samarytan nie weszlibyście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zaś raczej do owiec które są zgubione z domu Izraela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 zaś głoście mówiąc że zbliżyło się Królestwo Niebios</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Będących słabymi uleczcie trędowatych oczyszczajcie martwych wzbudzajcie demony wyrzucajcie darmo otrzymaliście darmo dajcie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nabywalibyście złoto ani srebro ani miedź do pasów waszych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torbę w drogę ani dwie tuniki ani sandały ani laski godny bowiem pracownik pożywienia jego jest</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 zaś kolwiek miasto lub wioski weszlibyście wypytajcie się kto w nim godny jest i tam pozostańcie aż kiedykolwiek wyszlibyście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Wchodząc zaś do domu pozdrówcie 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wprawdzie byłby dom godny niech przyjdzie pokój wasz do niego jeśli zaś nie byłby godny pokój wasz do was niech zostanie zawrócony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nie przyjąłby was ani wysłuchałby słów waszych wychodząc dom lub miasto to strząśnijcie pył ze stóp waszych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lżej będzie ziemi Sodomy i Gomory w dniu sądu niż miastu temu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wysyłam was jak owce w środek wilków stawajcie się więc rozumni jak węże i prości jak gołębice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zaś od ludzi będą wydawać bowiem was do sanhedrynów i w zgromadzeniach ich będą biczować was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przed namiestników zaś i królów zostaniecie prowadzeni ze względu na Mnie na świadectwo im i poganom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wydaliby was nie martwilibyście się jak lub co powiedzielibyście zostanie dane bowiem wam w tej godzinie co powiecie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wy jesteście mówiący ale Duch Ojca waszego mówiący w was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 zaś brat brata na śmierć i Ojciec dziecko i powstaną dzieci przeciw rodzicom i uśmiercą ich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którzy są nienawidzeni przez wszystkich przez imię Moje zaś który wytrwał do końca ten zostanie zbawiony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prześladowaliby was w mieście tym uciekajcie do innego amen bowiem mówię wam nie skończylibyście miast Izraela aż kiedykolwiek przyszedłby Syn człowieka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uczeń nad nauczyciela ani niewolnik nad pana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Wystarczające uczniowi aby stałby się jak nauczyciel jego i niewolnik jak pan jego jeśli gospodarza Belzebubem nazwali ile bardziej domowników jego</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bójcie się ich nic bowiem jest które jest zakrytym co nie zostanie odsłonięte i ukryte co nie zostanie poznane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mówię wam w ciemności powiedzcie w świetle i co do ucha słyszycie ogłoście na tarasach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bójcie się od zabijających ciało zaś życia nie mogących zabić bójcie się zaś raczej mogący i życie i ciało zniszczyć w Gehennie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dwa wróbelki za assariona jest sprzedawane są sprzedawane i jeden z nich nie spadnie na ziemię bez Ojca waszego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zaś i włosy głowy wszystkie które są policzonymi są</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bójcie się od wielu wróbelków przewyższacie wy</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więc który przyzna się wobec Mnie przed ludzi przyznam się i Ja do niego wobec Ojca Mojego w niebiosach</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kolwiek wyparłby się Mnie wobec ludzi wyprę się go i Ja wobec Ojca mojego w niebiosach</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wnioskowalibyście że przyszedłem rzucić pokój na ziemię nie przyszedłem rzucić pokoju ale miecz</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Przyszedłem bowiem poróżnić człowieka przeciw ojcu jego i córkę przeciw matce jej i synową przeciw teściowej jej</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wrogowie człowieka domownicy jego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Okazujący czułość ojcu lub matce nade Mnie nie jest Mnie godny i okazujący czułość syna lub córkę nade Mnie nie jest Mnie godny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nie bierze krzyża jego i podąża za Mną nie jest Mnie godny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znalazł życie jego zgubi je i ten który zgubił życie jego ze względu na Mnie znajdzie je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Przyjmujący was Mnie przyjmuje i Mnie przyjmujący przyjmuje Tego który wysłał Mnie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Przyjmujący proroka w imieniu proroka zapłatę proroka weźmie i przyjmujący sprawiedliwego w imieniu sprawiedliwego zapłatę sprawiedliwego weźmie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dałby wypić jednemu z małych tych kubek zimnego jedynie w imieniu ucznia amen mówię wam nie zgubiłby zapłaty jego</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skończył Jezus zarządzając dwunastoma uczniami Jego przeszedł stamtąd nauczać i głosić w miastach ich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Jan usłyszawszy w więzieniu o czynach Pomazańca posławszy dwóch uczniów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Ty jesteś przychodzący czy innego oczekujemy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odpowiedziawszy Jezus powiedział im poszedłszy oznajmijcie Janowi co słyszycie i widzicie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Niewidomi odzyskują wzrok i kulawi chodzą trędowaci są oczyszczani i głuchoniemi słyszą martwi są wzbudzani a ubogim jest głoszona dobra nowina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szczęśliwy jest który jeśli nie zostałby zgorszony przeze Mnie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gdy idą zaczął Jezus mówić tłumom o Janie co wyszliście na pustkowiu oglądać trzcinę przez wiatr która jest wstrząsana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wyszliście zobaczyć człowieka w miękkie szaty który jest przyodziany oto miękkie noszący w domach królów są</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wyszliście zobaczyć proroka tak mówię wam i więcej niż proroka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jest o którym jest napisane oto Ja wysyłam zwiastuna mojego przed obliczem Twoim który przygotuje drogę Twoją przed Tobą</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nie jest wzbudzony wśród zrodzonych z kobiet większy od Jana Zanurzającego zaś mniejszy w Królestwie Niebios większy od niego jest</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zaś dni Jana Zanurzającego aż do teraz Królestwo Niebios ulega gwałtowi i gwałtownicy porywają je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prorocy i Prawo aż do Jana prorokowali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chcecie przyjąć on jest Eliasz mający przyjść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uszy słuchać niech słucha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zaś przyrównam pokolenie to podobne jest chłopczykom na rynkach siedzącym i przemawiającym do towarzyszy 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zagraliśmy na flecie wam a nie zatańczyliście śpiewaliśmy żałobne pieśni wam a nie uderzyliście się w pierś</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Jan ani jedzący ani pijący i mówią demona ma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Syn człowieka jedzący i pijący i mówią oto człowiek żarłok i nadużywający wina celników przyjaciel i grzeszników i została uznana za sprawiedliwą mądrość z dzieci jej</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zaczął łajać miasta w których stało się najwięcej dzieł mocy Jego że nie opamiętały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Chorozain biada ci Betsaido że jeśli w Tyrze i Sydonie stały się dzieła mocy które stały się w was dawno kiedykolwiek w worze i popiele opamiętały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mówię wam Tyrowi i Sydonowi lżej będzie w dniu sądu niż wam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Kapernaum aż do nieba które zostało wywyższone aż do piekła zostaniesz strącone gdyż jeśli w Sodomie stały się dzieła mocy które stały się w tobie pozostały kiedykolwiek aż do dzisiaj</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mówię wam że ziemi Sodomy lżej będzie w dniu sądu niż tobie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porze odpowiedziawszy Jezus powiedział wyznaję Cię Ojcze Panie nieba i ziemi że zakryłeś te przed mądrymi i rozumnymi i objawiłeś te niemowlętom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Ojcze gdyż takie stało się upodobanie przed Tobą</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 zostało przekazane zostały przekazane przez Ojca mojego i nikt poznaje Syna jeśli nie Ojciec ani Ojca ktoś poznaje jeśli nie Syn i którym jeśli chciałby Syn objawić</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do Mnie wszyscy trudzący się i którzy są obciążeni a Ja dam odpocząć wam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jarzmo moje na was i nauczcie się ode Mnie że łagodny jestem i pokorny sercem a znajdziecie odpoczynek duszom waszym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jarzmo moje łagodne i ciężar mój lekki jest</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porze poszedł Jezus w szabaty przez pola uprawne zaś uczniowie Jego zgłodnieli i zaczęli zrywać kłosy i jeść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zobaczywszy powiedzieli Mu oto uczniowie twoi czynią co nie wolno czynić w szabat</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nie przeczytaliście co uczynił Dawid kiedy zgłodniał on i ci z nim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wszedł do domu Boga i chleby przedkładania zjadł których nie które wolno było mu zjeść ani tym z nim jeśli nie kapłanom samym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nie przeczytaliście w Prawie że w szabaty kapłani w świątyni szabat profanują i niewinni są</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od świątyni większe jest tutaj</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poznaliście co jest miłosierdzia chcę a nie ofiary nie kiedykolwiek potępiliście niewinnych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jest i szabatu Syn człowieka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przeszedłszy stamtąd przyszedł do zgromadzenia ich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człowiek był rękę mający uschłą i zapytali Go mówiąc czy wolno w szabaty uleczać aby oskarżyliby 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kim będzie z was człowiek który będzie mieć owcę jedną i jeśli wpadłaby ta w szabaty w dół czyż nie chwyci jej i wzbudzi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więcej więc przewyższa człowiek owcę tak że wolno w szabaty dobrze czynić</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temu człowiekowi wyciągnij rękę twoją i wyciągnął i została przywrócona zdrowa jak inna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naradę przyjęli przeciw Niemu wyszedłszy żeby Go zgubiliby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poznawszy oddalił się stamtąd i podążyły za Nim tłumy wielkie i uleczył ich wszystkich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upomniał ich aby nie widocznym Go uczyniliby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zostałoby wypełnione które zostało powiedziane przez Izajasza proroka mówiącego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chłopiec mój którego wybrałem Umiłowany mój w którym miała upodobanie dusza moja położę Ducha mojego na Nim i sąd narodom oznajmi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kłócił się ani będzie wykrzykiwał ani usłyszy ktoś na placach głos Jego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Trzciny która jest złamana nie złamie i knota który jest tlący nie zgasi aż kiedykolwiek wypuściłby do zwycięstwa sąd</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imieniu Jego narody będą mieć nadzieję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 przyprowadzony Mu który jest opętany przez demona niewidomy i niemy i uleczył go tak że niewidomy i głuchoniemy i mówić i widzieć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zdumiewały się wszystkie tłumy i mówiły czy nie Ten jest Syn Dawida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usłyszawszy powiedzieli Ten nie wyrzuca demony jeśli nie w Belzebula przywódcę demonów</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Znając zaś Jezus zamysły ich powiedział im każde Królestwo które zostało podzielone przeciw sobie jest pustoszone i każde miasto lub dom który został podzielony w sobie nie zostanie ostały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szatan szatana wyrzuca w sobie został podzielony jak więc zostanie ostałe królestwo jego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Ja w Belzebula wyrzucam demony synowie wasi w kim wyrzucają przez to oni wam będą sędziowie</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Ja w Duchu Boga wyrzucam demony zatem nadeszło do was Królestwo Boga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jak może ktoś wejść w dom mocarza i rzeczy jego zagrabić jeśli nie najpierw związałby mocarza i wtedy dom jego zagrabi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będący ze Mną przeciw Mnie jest i nie zbierający ze Mną rozprasza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mówię wam wszelki grzech i bluźnierstwo zostanie odpuszczone ludziom zaś na Ducha bluźnierstwo nie zostanie odpuszczone ludziom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kolwiek powiedziałby słowo przeciw Synowi człowieka zostanie odpuszczone mu który zaś kolwiek powiedziałby przeciw Duchowi Świętemu nie zostanie odpuszczone mu ani w tym wieku ani w nadchodzącym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uczyńcie drzewo dobre i owoc jego dobry lub uczyńcie drzewo zgniłe i owoc jego zgniły z bowiem owocu drzewo jest znane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Płody żmij jak możecie dobre mówić niegodziwi będąc z bowiem obfitości serca usta mówi mówią</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Dobry człowiek z dobrego skarbca serca wyrzuca dobre i niegodziwy człowiek z niegodziwego skarbca wyrzuca niegodziwe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każda wypowiedź bezczynną którą jeśli powiedzieliby ludzie zdadzą za nią słowo w dzień sądu</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bowiem słów twoich zostaniesz uznany za sprawiedliwego i ze słów twoich zostaniesz potępiony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 niektórzy znawcy Pisma i faryzeusze mówiąc Nauczycielu chcemy od Ciebie znak zobaczyć</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pokolenie niegodziwe i cudzołożne znaku poszukuje i znak nie zostanie dany mu jeśli nie znak Jonasza proroka</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był Jonasz w brzuchu wieloryba trzy dni i trzy noce tak będzie Syn człowieka w sercu ziemi trzy dni i trzy noce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Niniwici powstaną na sądzie z pokoleniem tym i zasądzą je że opamiętali się na głoszenie Jonasza a oto więcej niż Jonasz tutaj</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 południa zostanie wzbudzona na sądzie z pokoleniem tym i zasądzi je gdyż przyszła z kresów ziemi usłyszeć mądrość Salomona a oto więcej niż Salomon tutaj</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nieczysty duch wyszedłby z człowieka przechodzi przez bezwodne miejsca szukając odpoczynku i nie znajduje</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zawrócę do domu mojego skąd wyszedłem i przyszedłszy znajduje nie będące zajętym które jest zamiecionym i które jest przystrojonym</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idzie i bierze ze sobą siedem innych duchów złośliwszych od siebie i wszedłszy mieszkają tam i staje się ostatnie człowieka tego gorsze od pierwszych tak będzie i pokoleniu temu niegodziwemu</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zaś on gdy mówi tłumom oto matka i bracia Jego stanęli na zewnątrz szukając by Mu powiedzieć</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ktoś Mu oto matka Twoja i bracia Twoi na zewnątrz stoją szukając by Tobie powiedzieć</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który powiedział Mu kto jest matka moja i kim są bracia moi</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rękę Jego na uczniów Jego powiedział oto matka moja i bracia moi</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kolwiek uczyniłby wolę Ojca mojego w niebiosach ten mój brat i siostra i matka jest</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dniu tym wyszedłszy Jezus z domu usiadł obok morza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zostały zebrane do Niego tłumy wielkie tak że On w łódź wszedłszy siedzieć i cały tłum na brzegu stał</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wiele w przykładach mówiąc oto wyszedł siejący siać</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siać on które wprawdzie padły obok drogi i przyszedł przyszły ptaki i pożarł pożarły je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padło padły na kamienne gdzie nie miało ziemi wiele i zaraz wzeszło wzeszły z powodu że nie mieć głębokiej ziemi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Słońcu zaś gdy wzeszło zostało spieczone zostały spieczone i z powodu nie mieć korzenia został wysuszony zostały wysuszone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padło padły na ciernie i wyrosły ciernie i zadusiły je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padło padły na ziemię dobrą i dawał dawały owoc to wprawdzie sto to zaś sześćdziesiąt to zaś trzydzieści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uszy słuchać niech słucha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podszedłszy uczniowie powiedzieli Mu dla czego w przykładach mówisz im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że wam jest dane poznać tajemnice Królestwa Niebios tamtym zaś nie jest dane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ma zostanie dane mu i będzie uczyniony obfitującym kto zaś nie ma i co ma zostanie odebrane od niego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w przykładach im mówię gdyż patrząc nie widzą i słuchając nie słyszą ani rozumieją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jest wypełnione na nich prorokowanie Izajasza mówiące słuchem będziecie słuchać i nie zrozumielibyście i patrząc będziecie patrzeć i nie zobaczylibyście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utuczone bowiem serce ludu tego i uszami z trudem usłyszeli i oczy ich zamknęli by czasem nie zobaczyliby oczyma i uszami usłyszeliby i sercem zrozumieliby i nawróciliby się i uzdrowiłbym 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zaś szczęśliwe oczy gdyż widzą i uszy wasze gdyż słyszą</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bowiem mówię wam że liczni prorocy i sprawiedliwi pożądali zobaczyć co widzicie a nie zobaczyli i usłyszeć co słyszycie a nie usłyszeli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więc posłuchajcie przykładu o siejącym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każdego słyszącego słowo o Królestwie a nie rozumiejącego przychodzi niegodziwy i porywa co jest zasiane w sercu jego ten jest obok drogi który został zasiany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kamienne co zostało zasiane ten jest słowo słuchający a zaraz z radością przyjmujący je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zaś korzenia w sobie ale niestały jest gdy stał się zaś ucisk lub prześladowanie przez słowo zaraz jest zgorszony</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ciernie co zostało zasiane ten jest słowo słuchający a troska wieku tego i oszustwo bogactwa zadusza słowo i bezowocnym staje się</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ziemię dobrą co zostało zasiane ten jest słowo słuchający i rozumiejący który właśnie owoc przynosi i czyni ten wprawdzie sto ten zaś sześćdziesiąt ten zaś trzydzieści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przykład podał im mówiąc zostało przyrównane Królestwo Niebios człowiekowi który zasiał dobre nasienie na polu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zaś spać ludzie przyszedł jego wróg i zasiał chwast po środku pszenicy i odszedł</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wypuściło źdźbło i owoc uczyniło wtedy został ukazany i chwast</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zaś niewolnicy gospodarza powiedzieli mu panie czyż nie dobre nasienie zasiałeś na twoim polu skąd więc ma chwast</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wrogi człowiek to uczynił zaś niewolnicy powiedzieli mu chcesz więc odszedłszy zebralibyśmy je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nie by czasem zbierając chwasty wykorzenilibyście równocześnie z nimi pszenicę</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Pozwólcie być rosnącym razem obu aż do żniwa i w porze żniwa powiem żniwiarzom zbierzcie najpierw chwast i zwiążcie je we wiązki ku spalić je zaś pszenicę zbierzcie do spichlerza mojego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przykład podał im mówiąc podobne jest Królestwo Niebios ziarnu gorczycy które wziąwszy człowiek zasiał na polu jego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mniejsze wprawdzie jest od wszystkich nasion kiedy zaś dałoby wzrost większe od jarzyn jest i staje się drzewo tak że przyjść ptaki nieba i gnieździć się w gałęziach jego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przykład powiedział im podobne jest Królestwo Niebios zakwasowi który wziąwszy kobieta zmieszała w mąki pszennej satony trzy aż do kiedy zostało zakwaszone całe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wszystkie powiedział Jezus w przykładach tłumom i bez przykładu nie mówił im</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zostałoby wypełnione co zostało powiedziane przez proroka mówiącego otworzę w przykładach usta moje wypowiem które są ukryte od założenia świata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zostawiwszy tłumy przyszedł do domu Jezus i podeszli do Niego uczniowie Jego mówiąc wyjaśnij nam przykład chwastów pola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siejący dobre nasienie jest Syn człowieka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pole jest świat zaś dobre nasienie tymi są synowie Królestwa zaś chwast są synowie niegodziwego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wrogim który zasiał je jest oszczerca zaś żniwo koniec wieku jest zaś żniwiarzami zwiastunowie są</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więc jest zbierany chwast i ogniem jest spalana tak będzie na końcu wieku tego</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Wyśle Syn człowieka zwiastunów Jego i zbiorą z Królestwa Jego wszelkie zgorszenia i czyniących bezprawie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wrzucą ich w piec ognia tam będzie płacz i zgrzytanie zębów</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sprawiedliwi rozbłysną jak słońce w Królestwie Ojca ich mający uszy słuchać niech słucha</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podobne jest Królestwo Niebios skarbowi który jest ukryty w polu który znalazłszy człowiek ukrył i z radości jego odchodzi i wszystkie ile ma sprzedaje i kupuje pole to</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podobne jest Królestwo Niebios człowiekowi kupcowi szukającemu dobrych pereł</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znalazłszy jedną drogocenną perłę odszedłszy sprzedał wszystkie ile miał i kupił ją</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podobne jest Królestwo Niebios sieci która została rzucona do morza i ze wszelkiego rodzaju która zebrała</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kiedy została wypełniona wyciągnąwszy na brzeg i usiadłszy zebrali dobre do naczyń zaś bezużyteczne na zewnątrz rzucili</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 na końcu wieku wyjdą zwiastunowie i odłączą niegodziwych z pośród sprawiedliwych</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wrzucą ich do pieca ognia tam będzie płacz i zgrzytanie zębów</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zrozumieliście te wszystkie mówią Mu tak Panie</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dla tego każdy znawca Pisma który został uczyniony uczniem w Królestwie Niebios podobny jest człowiekowi gospodarzowi który wyrzuca ze skarbca jego nowe i stare</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skończył Jezus przykłady te przeniósł się stamtąd</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do ojczyzny Jego nauczał ich w zgromadzeniu ich tak że być zdumiewanymi im i mówić skąd temu mądrość ta i dzieła mocy</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Ten jest cieśli Syn czyż nie matka Jego jest nazywana Mariam a bracia Jego Jakub i Józef i Szymon i Judasz</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siostry Jego czyż nie wszystkie u nas są skąd więc Temu te wszystkie</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gorszeni w Nim zaś Jezus powiedział im nie jest prorok lekceważony jeśli nie w ojczyźnie jego i w domu jego</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uczynił tam dzieł mocy wielu przez niewiarę ich</w:t>
      </w:r>
      <w:r>
        <w:rPr>
          <w:noProof/>
        </w:rPr>
        <w:t xml:space="preserve"> </w:t>
      </w:r>
    </w:p>
    <w:p w:rsidR="00A77B3E">
      <w:pPr>
        <w:pStyle w:val="Nagwek2"/>
        <w:keepNext/>
        <w:spacing w:line="360" w:lineRule="auto"/>
        <w:jc w:val="center"/>
        <w:rPr>
          <w:noProof/>
        </w:rPr>
      </w:pPr>
      <w:r>
        <w:rPr>
          <w:noProof/>
        </w:rPr>
        <w:t>Rozdział 14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porze usłyszał Herod tetrarcha wieść o Jezusie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chłopcom jego Ten jest Jan Zanurzający on został wzbudzony z martwych i przez to dzieła mocy dokonują się w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Herod chwyciwszy Jana związał go i umieścił w strażnicy z powodu Herodiady żony Filipa brata jego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bowiem mu Jan nie wolno ci mieć jej</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chcąc go zabić bał się tłumu gdyż jako proroka go mieli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Urodziny zaś gdy są prowadzone Heroda zatańczyła córka Herodiady na środku i spodobała się Herodowi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pod przysięgą wyznał jej dać co jeśli poprosiłaby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która została podpuszczona przez matkę jej daj mi mówi tu na półmisku głowę Jana Zanurzającego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zasmucony król z powodu zaś przysiąg i leżących przy stole razem rozkazał zostać dane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posławszy ściął głowę Jana w strażnicy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została przyniesiona głowa jego na półmisku i została dana dziewczynce i zaniosła matce jej</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uczniowie jego zabrali ciało i pogrzebali je i przyszedłszy oznajmili Jezusowi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Jezus oddalił się stamtąd w łodzi na puste miejsce na osobności i usłuchawszy tłumy podążyły za Nim pieszo z miast</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Jezus zobaczył wielki tłum i ulitował się nad nimi i uleczył chorych ich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podeszli do Niego uczniowie Jego mówiący puste jest to miejsce i godzina już przeminęła rozpuść tłumy aby odszedłszy do wiosek kupiliby sobie pokarmy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nie potrzebę mają odejść dajcie im wy zjeść</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mówią Mu nie mamy tutaj jeśli nie pięć chlebów i dwie ryby</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przynieście Mi je tutaj</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rozkazawszy tłumom zostać posadzonym na trawie i wziąwszy pięć chlebów i dwie ryby spojrzawszy do góry w niebo pobłogosławił i połamawszy dał uczniom chleby zaś uczniowie tłumom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zjedli wszyscy i zostali nasyceni i zabrali zbywającego z kawałków dwanaście koszów pełnych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jedzących było mężów jakby pięć tysięcy bez kobiet i dzieciątek</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przymusił Jezus uczniów Jego wejść do łodzi i wyprzedzać Go na drugą stronę aż kiedy oddaliłby tłumy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oddaliwszy tłumy wszedł na górę na osobności pomodlić się wieczór zaś gdy stał się sam był tam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łódź już pośrodku morza była która jest nękana przez fale był bowiem przeciwny wiatr</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czwartej zaś straży nocy przyszedł do nich Jezus chodząc po morzu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Go uczniowie po morzu chodzącego zostali poruszeni mówiąc że zjawa jest i ze strachu krzyczeli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zaś powiedział do nich Jezus mówiąc bądźcie odważni Ja jestem nie bójcie się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Mu Piotr powiedział Panie jeśli Ty jesteś każ mi do Ciebie przyjść po wodach</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przyjdź i zszedłszy z łodzi Piotr poszedł po wodach przyjść do Jezusa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zaś wiatr mocny przestraszył się i zacząwszy być topionym krzyknął mówiąc Panie uratuj mnie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zaś Jezus wyciągnąwszy rękę chwycił go i mówi mu małej wiary na co zwątpiłeś</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weszli oni do łodzi uciszył się wiatr</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łodzi przyszedłszy oddali cześć Mu mówiąc prawdziwie Boga Syn jesteś</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przeprawiwszy się przyszli na ziemię Genezaret</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rozpoznawszy Go mężowie miejsca tego wysłali do wszystkich w okolicy tej i przynieśli Mu wszystkich źle mających się</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prosili Go aby jedynie dotknęliby się frędzla płaszcza Jego i ilu dotknęło się zostali uratowani</w:t>
      </w:r>
      <w:r>
        <w:rPr>
          <w:noProof/>
        </w:rPr>
        <w:t xml:space="preserve"> </w:t>
      </w:r>
    </w:p>
    <w:p w:rsidR="00A77B3E">
      <w:pPr>
        <w:pStyle w:val="Nagwek2"/>
        <w:keepNext/>
        <w:spacing w:line="360" w:lineRule="auto"/>
        <w:jc w:val="center"/>
        <w:rPr>
          <w:noProof/>
        </w:rPr>
      </w:pPr>
      <w:r>
        <w:rPr>
          <w:noProof/>
        </w:rPr>
        <w:t>Rozdział 15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podchodzą do Jezusa z Jerozolimy znawcy Pisma i faryzeusze mówiąc</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czego uczniowie Twoi przekraczają przekaz starszych nie bowiem myją rąk ich kiedy chleb jedliby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dla czego i wy przekraczacie przykazanie Boga z powodu przekazu waszego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Bóg przykazał mówiąc szanuj ojca twojego i matkę i złorzeczący ojcu lub matce śmiercią niech umiera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mówicie który kolwiek powiedziałby ojcu lub matce dar co jeśli ode Mnie miałbyś jako pomoc i nie szanowaliby ojca jego lub matkę jego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unieważniliście przykazanie Boga przez przekaz wasz</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Obłudnicy dobrze prorokował o was Izajasz mówiąc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 się do Mnie lud ten ustami ich i wargami Mnie szanuje zaś serce ich daleko oddala się ode Mnie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Daremnie zaś czczą Mnie nauczając nauki przykazań ludzi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tłum powiedział im słuchajcie i rozumiejcie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wchodzące do ust czyni pospolitym człowieka ale wychodzące z ust to czyni pospolitym człowieka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podszedłszy uczniowie Jego powiedzieli Mu wiesz że faryzeusze usłyszawszy to słowo zostali zgorszeni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każda roślina której nie zasadził Ojciec mój niebiański zostanie wykorzeniona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Zostawcie ich przewodnicy są niewidomi niewidomych niewidomy zaś niewidomego jeśli prowadziłby obaj do dołu wpadną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Piotr powiedział Mu wyjaśnij nam przykład ten</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nadal i wy nierozumni jesteście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rozumiecie że wszystko wchodzące do ust do żołądka mieści się i do ustępu jest wyrzucane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wychodzące z ust z serca wychodzi i te czyni pospolitym człowieka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bowiem serca wychodzą rozważania niegodziwi morderstwa cudzołóstwa nierządy kradzieże fałszywe świadectwa bluźnierstwa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jest czyniące pospolitym człowieka zaś nieumytymi rękami zjeść nie czyni pospolitym człowieka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stamtąd Jezus oddalił się do części Tyru i Sydonu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kobieta kananejska z granic tych wyszedłszy głośno wołała do Niego mówiąc zlituj się nade Mną Panie Synu Dawida córka moja źle jest opętana przez demona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 odpowiedział jej słowem i podszedłszy uczniowie Jego pytali Go mówiąc oddal ją gdyż krzyczy za nami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nie zostałem wysłany jeśli nie do owiec które są zgubione z domu Izraela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przyszedłszy oddała cześć Mu mówiąc Panie pomóż mi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nie jest dobre wziąć chleb dzieci i rzucić szczeniętom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powiedziała tak Panie i bowiem szczenięta je jedzą z okruszyn padających ze stołu panów ich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odpowiedziawszy Jezus powiedział jej o kobieto wielka twoja wiara niech stanie się ci jak chcesz i została uzdrowiona córka jej od godziny tej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przeszedłszy stamtąd Jezus przyszedł do morza Galilei i wszedłszy na górę usiadł tam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podeszły do Niego tłumy wielkie mające z sobą kulawych niewidomych głuchoniemych kalekich i innych wielu i składali ich do stóp Jezusa i uleczył ich</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tłumy zdziwić się widząc głuchoniemych mówiących kalekich zdrowych kulawych chodzących i niewidomych widzących i chwalili Boga Izraela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przywoławszy uczniów Jego powiedział lituję się nad tłumem gdyż już dni trzy pozostają przy Mnie a nie mają co zjedliby i oddalić ich głodnych nie chcę by czasem nie zostaliby osłabieni w drodze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 Mu uczniowie Jego skąd nam na pustkowiu chleby tak liczne żeby nasycić tłum tak wielki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Jezus ile chlebów macie zaś powiedzieli siedem i trochę rybek</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tłumom położyć się na ziemi</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siedem chlebów i ryby podziękowawszy połamał i dał uczniom Jego zaś uczniowie tłumowi</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zjedli wszyscy i zostali nasyceni i zebrali zbywającego z kawałków siedem koszy pełnych</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jedzących było cztery tysiące mężów bez kobiet i dzieciątek</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oddaliwszy tłumy wszedł do łodzi i przyszedł w granice Magdaleńskie</w:t>
      </w:r>
      <w:r>
        <w:rPr>
          <w:noProof/>
        </w:rPr>
        <w:t xml:space="preserve"> </w:t>
      </w:r>
    </w:p>
    <w:p w:rsidR="00A77B3E">
      <w:pPr>
        <w:pStyle w:val="Nagwek2"/>
        <w:keepNext/>
        <w:spacing w:line="360" w:lineRule="auto"/>
        <w:jc w:val="center"/>
        <w:rPr>
          <w:noProof/>
        </w:rPr>
      </w:pPr>
      <w:r>
        <w:rPr>
          <w:noProof/>
        </w:rPr>
        <w:t>Rozdział 16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faryzeusze i saduceusze poddając próbie zapytali Go o znak z nieba by pokazać im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wieczór gdy stał się mówicie piękna pogoda czerwieni się bowiem niebo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Pokolenie niegodziwe i cudzołożne znaku poszukuje i znak nie zostanie dany mu jeśli nie znak Jonasza proroka i pozostawiwszy ich odszedł</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uczniowie Jego na drugą stronę zapomnieli chlebów wziąć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patrzcie i zważcie na zakwas faryzeuszów i saduceuszów</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rozważali w sobie mówiąc że chleba nie wzięliśmy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Jezus powiedział im dlaczego rozważacie w sobie małej wiary że chlebów nie wzięliście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rozumiecie ani pamiętacie pięć chlebów dla pięciu tysięcy i ile koszów wzięliście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siedem chlebów dla czterech tysięcy i ile koszów wzięliście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rozumiecie że nie o chlebie powiedziałem wam zważać na zakwas faryzeuszów i saduceuszów</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zrozumieli że nie powiedział wystrzegać się od zakwasu chleba ale od nauki faryzeuszów i saduceuszów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Jezus do części Cezarei Filipowej pytał uczniów Jego mówiąc co o Mnie mówią ludzie być Synowi człowieka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powiedzieli za wprawdzie Jana Zanurzającego inni zaś Eliasza inni zaś Jeremiasza lub jednego z proroków</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wy zaś co o Mnie mówicie być</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Szymon Piotr powiedział Ty jesteś Pomazaniec Syn Boga żyjącego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odpowiedziawszy Jezus powiedział mu szczęśliwy jesteś Szymonie bar Jona gdyż ciało i krew nie objawiły ci ale Ojciec mój w niebiosach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zaś ci mówię że Ty jesteś Piotr i na tej skale zbuduję moje zgromadzenie i bramy piekła nie przemogą 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ci klucze Królestwa Niebios i co jeśli związałbyś na ziemi będzie które jest związane w niebiosach i co jeśli rozwiązałbyś na ziemi będzie które jest rozwiązane w niebiosach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przykazał uczniom Jego aby nikomu mówiliby że On jest Jezus Pomazaniec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wtedy zaczął Jezus ukazywać uczniom Jego że trzeba Mu odejść do Jerozolimy i wiele wycierpieć od starszych i arcykapłanów i znawców Pisma i zostać zabitym i trzeciego dnia zostać wzbudzonym</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na bok Go Piotr zaczął upominać Go mówiąc życzliwym Ci Panie nie będzie Ci to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obróciwszy się powiedział Piotrowi odchodź za Mnie szatanie zgorszenie Mi jesteś gdyż nie myślisz o tym co Boga ale co ludzi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powiedział uczniom Jego jeśli ktoś chce za Mną przyjść niech się wyprze siebie i niech zabierze krzyż jego i niech podąża za Mną</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kolwiek chciałby duszę jego uratować zgubi ją który zaś kolwiek zgubiłby duszę jego ze względu na Mnie znajdzie ją</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czym bowiem ma jako pomoc człowiek jeśli świat cały zyskałby zaś dusza jego doznałaby straty lub co da człowiek w zamian za duszę jego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Zamierza bowiem Syn człowieka przyjść w chwale Ojca Jego ze zwiastunami Jego i wtedy odda każdemu według postępowania jego</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są niektórzy z tu stojących którzy nie skosztowaliby śmierci aż kiedykolwiek zobaczyliby Syna człowieka przychodzącego w Królestwie Jego</w:t>
      </w:r>
      <w:r>
        <w:rPr>
          <w:noProof/>
        </w:rPr>
        <w:t xml:space="preserve"> </w:t>
      </w:r>
    </w:p>
    <w:p w:rsidR="00A77B3E">
      <w:pPr>
        <w:pStyle w:val="Nagwek2"/>
        <w:keepNext/>
        <w:spacing w:line="360" w:lineRule="auto"/>
        <w:jc w:val="center"/>
        <w:rPr>
          <w:noProof/>
        </w:rPr>
      </w:pPr>
      <w:r>
        <w:rPr>
          <w:noProof/>
        </w:rPr>
        <w:t>Rozdział 17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dniach sześciu bierze ze sobą Jezus Piotra i Jakuba i Jana brata jego i wprowadza ich na górę wysoką na osobności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przemieniony przed nimi i zajaśniała oblicze Jego jak słońce zaś szaty Jego stał się stały się białe jak światło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zostali ukazani im Mojżesz i Eliasz z Nim wspólnie rozmawiając</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Piotr powiedział Jezusowi Panie dobre jest nam tu być jeśli chcesz uczynilibyśmy tu trzy namioty Tobie jeden i Mojżeszowi jeden i jeden Eliaszowi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On gdy mówi oto chmura świetlista ocieniła ich i oto głos z chmury mówiący Ten jest Syn mój umiłowany w którym upodobałem Jego słuchajcie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uczniowie upadli na oblicze ich i przestraszyli się bardzo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Jezus dotknął ich i powiedział zostańcie wzbudzeni i nie bójcie się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Podniósłszy zaś oczy ich nikogo zobaczyli jeśli nie Jezusa jedynego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schodząc oni z góry przykazał im Jezus mówiąc nikomu powiedzielibyście widzenia aż do kiedy Syn człowieka z martwych powstałby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uczniowie Jego mówiąc dlaczego więc znawcy Pisma mówią że Eliasz musi przyjść najpierw</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odpowiedziawszy powiedział im Eliasz wprawdzie przychodzi najpierw i przywróci wszystkie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Eliasz już przyszedł i nie poznali go ale uczynili z nim jak chcieli tak i Syn człowieka ma cierpieć przez nich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zrozumieli uczniowie że o Janie Zanurzającym powiedział im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ich do tłumu podszedł do Niego człowiek padając na kolana przed Nim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Panie zlituj się nad moim synem gdyż lunatykuje i źle cierpi wielokrotnie bowiem pada w ogień i wielokrotnie do wody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przyprowadziłem go uczniom Twoim i nie mogli go uleczyć</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o pokolenie niewierne i które jest przewrócone aż do kiedy będę z wami aż do kiedy będę znosił was przynieście Mi go tutaj</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upomniał go Jezus i wyszedł z niego demon i został uleczony chłopiec od godziny tej</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podszedłszy uczniowie Jezusa na osobności powiedzieli dla czego my nie mogliśmy wyrzucić 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z powodu niewiary waszej amen bowiem mówię wam jeśli mielibyście wiarę jak ziarno gorczycy powiecie górze tej przejdź stąd tam i przejdzie i nic będzie niemożliwe wam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rodzaj nie wychodzi jeśli nie w modlitwie i poście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Postępując zaś oni w Galilei powiedział im Jezus ma Syn człowieka być wydany w ręce ludzi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zabiją Go a trzeciego dnia zostanie wzbudzony i zostali zasmuceni bardzo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oni do Kapernaum podeszli dwudrachmy biorący do Piotra i powiedzieli Nauczyciel wasz nie płaci cła dwudrachm</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tak i gdy wszedł do domu uprzedził go Jezus mówiąc co ci zdaje się Szymonie królowie ziemi od kogo przyjmują cła lub pogłowne od synów ich czy od obcych</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od obcych powiedział mu Jezus zatem prawdziwie wolni są synowie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nie zgorszylibyśmy ich poszedłszy do morza rzuć haczyk i wyciągnąwszy pierwszą rybę weź i otworzywszy usta jej znajdziesz stater ten wziąwszy daj im za Mnie i Ciebie</w:t>
      </w:r>
      <w:r>
        <w:rPr>
          <w:noProof/>
        </w:rPr>
        <w:t xml:space="preserve"> </w:t>
      </w:r>
    </w:p>
    <w:p w:rsidR="00A77B3E">
      <w:pPr>
        <w:pStyle w:val="Nagwek2"/>
        <w:keepNext/>
        <w:spacing w:line="360" w:lineRule="auto"/>
        <w:jc w:val="center"/>
        <w:rPr>
          <w:noProof/>
        </w:rPr>
      </w:pPr>
      <w:r>
        <w:rPr>
          <w:noProof/>
        </w:rPr>
        <w:t>Rozdział 18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godzinie podeszli uczniowie do Jezusa mówiąc kto zatem większy jest w Królestwie Niebios</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Jezus dzieciątko postawił je w pośród nich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amen mówię wam jeśli nie zawrócilibyście i stalibyście się jak dzieciątka nie weszlibyście do Królestwa Niebios</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więc poniżyłby siebie jak dzieciątko to ten jest większy w Królestwie Niebios</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przyjąłby dzieciątko takie jedno w imieniu moim Mnie przyjmuje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kolwiek zgorszyłby jednego z małych tych wierzących we Mnie jest korzystne mu aby zostałby zawieszony kamień młyński ośli na szyi jego i zostałby utopiony w głębinie morza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światu przez zgorszenia konieczność bowiem jest przyjść zgorszenia nadto biada człowiekowi temu przez którego zgorszenie przychodzi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nie zlekceważylibyście jednego z małych tych mówię bowiem wam że zwiastunowie ich w niebiosach przez cały patrzą na oblicze Ojca mojego w niebiosach</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Syn człowieka uratować które jest zgubione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wam zdaje się jeśli stałoby się jakiemuś człowiekowi sto owce i zostałaby zwiedziona jedna z nich czyż nie opuściwszy dziewięćdziesięciu dziewięciu na górach poszedłszy szuka która jest zabłąkana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stałoby się znaleźć ją amen mówię wam że raduje się z tej bardziej niż z dziewięćdziesięciu dziewięciu nie które są zabłąkane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nie jest wola wobec Ojca waszego w niebiosach aby zginąłby jeden z małych tych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zgrzeszyłby przeciw tobie brat twój odchodź i upomnij go między tobą a nim samym jeśli cię posłuchałby zyskałeś brata twojego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posłuchałby weź z tobą jeszcze jednego lub dwóch aby na ustach dwóch świadków lub trzech zostałaby postawiona cała wypowiedź</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posłuchałby ich powiedz zgromadzeniu jeśli zaś i zgromadzenia nie posłuchałby niech jest ci tak jak poganin i celnik</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ile jeśli związalibyście na ziemi będzie które jest związane w niebie i jakie jeśli rozwiązalibyście na ziemi będzie które jest rozwiązane w niebie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mówię wam że jeśli dwaj z was zgodziliby się na ziemi co do wszelkiej sprawy o którą jeśli prosiliby stanie się im u Ojca mojego w niebiosach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bowiem są dwaj lub trzej którzy są zebrani w moje imię tam jestem w pośród nich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podszedłszy do Niego Piotr powiedział Panie jak często zgrzeszy przeciw Mnie brat mój i odpuszczę mu aż do siedmiokroć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nie mówię ci aż do siedmiokroć ale aż do siedemdziesiąt kroć siedem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zostało przyrównane Królestwo Niebios człowiekowi królowi który chciał rozliczyć się rachunkiem z niewolnikami 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Zacząwszy zaś oni rozliczać został przyprowadzony mu jeden winien dziesiątki tysięcy talentów</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mając zaś on oddać rozkazał mu pan jego zostać sprzedanym i żonę jego i dzieci i wszystkie ile miał i zostać oddane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Padłszy więc niewolnik oddał cześć mu mówiąc panie stań się cierpliwy nade mną i wszystkie ci oddam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Zlitowawszy się zaś pan niewolnika tego uwolnił go i dług odpuścił mu</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niewolnik ten znalazł jednego ze współniewolników jego który był winien mu sto denarów i chwyciwszy go dusił mówiąc oddaj mi co coś jesteś winny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Upadłszy więc współniewolnik jego do stóp jego prosił go mówiąc stań się cierpliwy dla mnie a wszystko oddam ci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 chciał ale odszedłszy wrzucił go do strażnicy aż co oddałby które jest dłużne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współniewolnicy jego co które stało się zostali zasmuceni bardzo i przyszedłszy wyjaśnili panu ich wszystkie co które stało się</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przywoławszy go pan jego mówi mu niewolniku niegodziwy cały dług ten odpuściłem ci skoro poprosiłeś mnie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trzeba było i tobie zlitować się nad współniewolnikiem twoim jak i ja nad tobą zlitowałem się</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rozgniewanym pan jego wydał go oprawcom aż do kiedy oddałby wszystko co jest winien mu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Ojciec mój niebiański uczyni wam jeśli nie odpuścilibyście każdy bratu jego z serc waszych upadków ich</w:t>
      </w:r>
      <w:r>
        <w:rPr>
          <w:noProof/>
        </w:rPr>
        <w:t xml:space="preserve"> </w:t>
      </w:r>
    </w:p>
    <w:p w:rsidR="00A77B3E">
      <w:pPr>
        <w:pStyle w:val="Nagwek2"/>
        <w:keepNext/>
        <w:spacing w:line="360" w:lineRule="auto"/>
        <w:jc w:val="center"/>
        <w:rPr>
          <w:noProof/>
        </w:rPr>
      </w:pPr>
      <w:r>
        <w:rPr>
          <w:noProof/>
        </w:rPr>
        <w:t>Rozdział 19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skończył Jezus słowa te przeniósł się z Galilei i przyszedł w granice Judei po drugiej stronie Jordanu</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podążyły za Nim tłumy wielkie i uleczył ich tam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podeszli do Niego faryzeusze poddając próbie Go i mówiąc Mu czy wolno człowiekowi oddalić żonę jego dla każdej przyczyny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im nie przeczytaliście że Ten który uczynił od początku męskim i żeńskim uczynił ich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ze względu na to pozostawi człowiek ojca i matkę i zostanie złączony z żoną jego i będą dwoje w ciele jednym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już nie są dwoje ale ciało jedno co więc Bóg złączył człowiek nie niech rozłącza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czemu więc Mojżesz przykazał dać zwój rozwodu i oddalić ją</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że Mojżesz z powodu zatwardziałości serca waszego pozwolił wam oddalić żony wasze od początku zaś nie stało się tak</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który kolwiek oddaliłby żonę jego jeśli nie z powodu nierządu i poślubiłby inną cudzołoży i która jest oddaloną poślubiwszy cudzołoży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uczniowie Jego jeśli taka jest przyczyna człowieka z żoną nie jest korzystne zaślubić się</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nie wszyscy pojmują za słowem tym ale którym jest dane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bowiem eunuchowie którzy z łona matki zostali zrodzeni tak i są eunuchowie którzy zostali eunuchami przez ludzi i są eunuchowie którzy zostali eunuchami przez samych siebie z powodu Królestwa Niebios mogący pojąć niech pojmuje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 przyprowadzony zostały przyprowadzone mu dzieciątka aby ręce nałożyłby na nie i pomodliłby się zaś uczniowie upominali ich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pozwólcie dzieciątkom i nie zabraniajcie im przyjść do Mnie bowiem takich jest Królestwo Niebios</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nałożywszy na nie ręce odszedł stamtąd</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jeden podszedłszy powiedział do Niego Nauczycielu dobry co dobrego miałbym uczynić aby miałbym życie wieczne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mu dlaczego Mi mówisz dobry nikt dobry jeśli nie jeden Bóg jeśli zaś chcesz wejść do życia zachowaj przykazania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jakich zaś Jezus powiedział nie będziesz mordował nie będziesz cudzołożył nie będziesz kradł nie będziesz składał fałszywego świadectwa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szanuj ojca twojego i matkę i będziesz miłował bliźniego twojego jak siebie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młodzieniec wszystkie te strzegłem od młodości mojej co jeszcze brakuje mi</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Jezus jeśli chcesz dojrzały być odchodź sprzedaj twoje które są dobytkiem i daj ubogim a będziesz miał skarb w niebie i przyjdź podąż za Mną</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młodzieniec słowo odszedł będąc zasmucony był bowiem mający posiadłości liczne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uczniom Jego amen mówię wam że z trudnością bogaty wejdzie do Królestwa Niebios</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zaś mówię wam łatwiejsze jest wielbłądowi przez otwór igły przejść niż bogatemu do Królestwa Boga wejść</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uczniowie Jego byli zdumiewani bardzo mówiąc kto zatem może zostać zbawionym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przypatrzywszy się zaś Jezus powiedział im u ludzi to niemożliwe jest u zaś Boga wszystkie możliwe jest</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odpowiedziawszy Piotr powiedział Mu oto my opuściłem opuściliśmy wszystkie i podążyliśmy za Tobą co zatem będzie nam</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amen mówię wam że wy którzy podążyliście za Mną w odrodzeniu kiedy usiedliby Syn człowieka na tronie chwały Jego usiądziecie i wy na dwunastu tronach sądząc dwanaście plemion Izraela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kto opuścił domy lub braci lub siostry lub ojca lub matkę lub żonę lub dzieci lub pola ze względu na imię moje stokrotnie otrzyma i życie wieczne odziedziczy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zaś będą pierwsi ostatnimi i ostatni pierwszymi</w:t>
      </w:r>
      <w:r>
        <w:rPr>
          <w:noProof/>
        </w:rPr>
        <w:t xml:space="preserve"> </w:t>
      </w:r>
    </w:p>
    <w:p w:rsidR="00A77B3E">
      <w:pPr>
        <w:pStyle w:val="Nagwek2"/>
        <w:keepNext/>
        <w:spacing w:line="360" w:lineRule="auto"/>
        <w:jc w:val="center"/>
        <w:rPr>
          <w:noProof/>
        </w:rPr>
      </w:pPr>
      <w:r>
        <w:rPr>
          <w:noProof/>
        </w:rPr>
        <w:t>Rozdział 20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Podobne bowiem jest Królestwo Niebios człowiekowi gospodarzowi który wyszedł zaraz rano wynająć pracowników do winnicy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Zgodziwszy się zaś z pracownikami za denara dzień wysłał ich do winnicy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około trzeciej godziny zobaczył innych stojących na rynku bezczynnych</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powiedział odchodźcie i wy do winnicy i co jeśli byłoby sprawiedliwe dam wam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odeszli znów wyszedłszy około szóstej i dziewiątej godziny uczynił tak samo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Około zaś jedenastej godziny wyszedłszy znalazł innych stojących bezczynnie i mówi im dlaczego tu staliście cały dzień bezczynni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że nikt nas wynajął mówi im odchodźcie i wy do winnicy i co jeśli byłoby sprawiedliwe weźmiecie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mówi pan winnicy dozorcy jego zawołaj pracowników i oddaj im zapłatę zacząwszy od ostatnich aż do pierwszych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około jedenastej godziny otrzymali po denarze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pierwsi wnioskowali że więcej otrzymają i otrzymali i oni każdy denara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zaś szemrali przeciw gospodarzowi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ci ostatni jedną godzinę uczynili a równych nam ich uczyniłeś którzy znieśliśmy ciężar dnia i upał</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jednemu z nich towarzyszu nie czynię niesprawiedliwość ci czyż nie na denara zgodziłeś się ze mną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twoje i odchodź chcę zaś temu ostatniemu dać jak i tobie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wolno mi uczynić co chcę w moim czy oko twoje niegodziwe jest że ja dobry jestem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będą ostatni pierwszymi i pierwsi ostatnimi liczni bowiem są powołani nieliczni zaś wybrani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wchodząc Jezus do Jerozolimy wziął dwunastu uczniów na osobności w drodze i powiedział im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wchodzimy do Jerozolimy i Syn człowieka zostanie wydany arcykapłanom i znawcom Pisma i zasądzą Go na śmierć</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wydadzą Go poganom na wykpić i ubiczować i ukrzyżować a trzeciego dnia powstanie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podeszła do Niego matka synów Zebedeusza z synami jej oddając cześć i prosząc coś od Niego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jej co chcesz mówi Mu powiedz aby siedliby ci dwaj synowie moi jeden z prawej strony twojej i jeden z lewej strony w Królestwie Twoim</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nie wiecie o co prosicie możecie wypić kielich który ja zamierzam pić i zanurzeniem którym Ja jestem zanurzany zostać zanurzonymi mówią Mu możemy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wprawdzie kielich mój wypijecie i zanurzeniem którym Ja jestem zanurzany zostaniecie zanurzeni zaś usiąść z prawej strony mojej i z lewej strony mojej nie jest moje dać ale którym jest przygotowane przez Ojca mojego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usłuchawszy dziesięciu oburzyło się na dwóch braci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przywoławszy ich powiedział wiecie że przywódcy pogan panują nad nimi i wielcy okazują władzę nad nimi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zaś będzie w was ale który jeśli chciałby wśród was wielki stać się niech jest wasz sługa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chciałby wśród was być pierwszy niech jest wasz niewolnik</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Syn człowieka nie przyszedł zostać obsłużonym ale usłużyć i dać życie Jego okup za wielu</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wychodząc oni z Jerycha podążył za Nim tłum wielki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dwóch niewidomych siedzących przy drodze usłyszawszy że Jezus przechodzi krzyczeli mówiąc zlituj się nad nami Panie Syn Dawida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 upomniał ich aby zamilczeliby zaś więcej krzyczeli mówiąc zlituj się nad nami Panie Syn Dawida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stanąwszy Jezus zawołał ich i powiedział co chcecie uczyniłbym wam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Panie aby zostałyby otworzone nasze oczy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Zlitowawszy się zaś Jezus dotknął oczu ich i zaraz przejrzały ich oczy i podążyli za Nim</w:t>
      </w:r>
      <w:r>
        <w:rPr>
          <w:noProof/>
        </w:rPr>
        <w:t xml:space="preserve"> </w:t>
      </w:r>
    </w:p>
    <w:p w:rsidR="00A77B3E">
      <w:pPr>
        <w:pStyle w:val="Nagwek2"/>
        <w:keepNext/>
        <w:spacing w:line="360" w:lineRule="auto"/>
        <w:jc w:val="center"/>
        <w:rPr>
          <w:noProof/>
        </w:rPr>
      </w:pPr>
      <w:r>
        <w:rPr>
          <w:noProof/>
        </w:rPr>
        <w:t>Rozdział 21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zbliżyli się do Jerozolimy i przyszli do Betfage do Góry Oliwnej wtedy Jezus wysłał dwóch uczniów</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im poszlibyście do wioski naprzeciw was i zaraz znajdziecie oślicę która jest uwiązana i oślę z nią odwiązawszy przyprowadźcie Mi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ktoś wam powiedziałby coś powiecie że Pan ich potrzebę ma zaraz zaś odeśle je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wszystko stało się aby zostałoby wypełnione które zostało powiedziane przez proroka gdy mówi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córce Syjonu oto Król twój przychodzi do ciebie łagodny i zasiadający na oślicy i oślęciu synu jucznego bydła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poszedłszy zaś uczniowie i uczyniwszy tak jak polecił im Jezus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oślicę i oślę i nałożyli na nie szaty ich i usiadły na nie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bardzo wielki tłum rozpostarli swoje szaty na drodze inni zaś ścinali gałęzie z drzew i rozpostarli na drodze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poprzedzające i podążające krzyczały mówiąc Hosanna Synowi Dawida który jest błogosławiony przychodzący w imię Pana Hosanna na wysokościach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wszedł On do Jerozolimy zostało poruszone całe miasto mówiące kto jest Ten</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mówiły Ten jest Jezus prorok z Nazaretu w Galilei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Jezus do świątyni Boga i wyrzucił wszystkich sprzedających i kupujących w świątyni i stoły wymieniających pieniądze poprzewracał i ławy sprzedających gołębie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jest napisane dom mój dom modlitwy zostanie nazwany wy zaś go uczyniliście jaskinią bandytów</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podeszli do Niego niewidomi i kulawi w świątyni i uleczył ich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arcykapłani i znawcy Pisma dziwy które uczynił i chłopców krzyczących w świątyni i mówiących Hosanna Synowi Dawida oburzyli się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Mu słyszysz co Ci mówią zaś Jezus mówi im tak nigdy przeczytaliście że z ust niemowląt i karmiących piersią wydoskonaliłeś sobie pochwałę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pozostawiwszy ich wyszedł na zewnątrz miasta do Betanii i zanocował tam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zaś powracając do miasta zgłodniał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zobaczywszy figowiec jeden przy drodze przyszedł do niego i nic znalazł na nim jeśli nie liście jedynie i mówi mu już więcej nie z ciebie owoc stałby się na wiek i został wysuszony od razu figowiec</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zobaczywszy uczniowie zdziwili się mówiąc jak od razu został wysuszony figowiec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im amen mówię wam jeśli mielibyście wiarę i nie zostalibyście wprowadzeni w niepewność nie jedynie to figowcowi uczynicie ale jeśli górze tej powiedzielibyście zostań podniesiona i zostań wrzucona w morze stanie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ile kolwiek poprosilibyście w modlitwie wierząc weźmiecie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On do świątyni podeszli do Niego nauczającego arcykapłani i starsi ludu mówiąc w jakiej władzy te czynisz i kto Ci dał władzę tę</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im zapytam was i Ja o słowo jedno które jeśli powiedzielibyście Mi i Ja wam powiem w jakiej władzy te czynię</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Zanurzenie Jana skąd było z nieba czy z ludzi zaś rozważali w sobie mówiąc jeśli powiedzielibyśmy z nieba powie nam dla czego więc nie uwierzyliście mu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powiedzielibyśmy z ludzi obawiamy się tłumu wszyscy bowiem mają Jana jako proroka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Jezusowi powiedzieli nie wiemy powiedział im i On ani Ja mówię wam w jakiej władzy te czynię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wam zdaje się człowiek miał dzieci dwoje i podszedłszy do pierwszego powiedział dziecko odchodź dzisiaj pracuj w winnicy mojej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nie chcę potem zaś pożałowawszy poszedł</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podszedłszy do drugiego powiedział tak samo zaś odpowiedziawszy powiedział ja Panie i nie poszedł</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tych dwóch uczynił wolę ojca mówią Mu pierwszy mówi im Jezus amen mówię wam że celnicy i nierządnice wyprzedzają was do Królestwa Boga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do was Jan w drodze sprawiedliwości i nie uwierzyliście mu zaś celnicy i nierządnice uwierzyli mu wy zaś zobaczywszy nie pożałowaliście później by uwierzyć mu</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Innego przykładu posłuchajcie człowiek jakiś był gospodarz który zasadził winnicę i ogrodzeniem ją otoczył i wykopał w niej tłocznię i zbudował wieżę i wynajął ją rolnikom i odjechał</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zbliżył się pora owoców wysłał niewolników jego do rolników wziąć owoce jego</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rolnicy niewolników jego tego wprawdzie wychłostali tego zaś zabili tych zaś zostali ukamienowani</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wysłał innych niewolników liczniejszych od pierwszych i uczynili im tak samo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zaś wysłał do nich syna jego mówiąc uszanują syna mojego</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rolnicy zobaczywszy syna powiedzieli w sobie ten jest dziedzic chodźcie zabilibyśmy go i zatrzymalibyśmy dziedzictwo jego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go wyrzucili na zewnątrz winnicy i zabili</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przyszedłby pan winnicy co uczyni rolnikom tym</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złych źle zgubi ich a winnicę wynajmie innym rolnikom którzy oddadzą mu owoce w porach ich</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nigdy przeczytaliście w Pismach kamień który odrzucili budujący ten stał się w głowicy narożnika przez Pana stało się to i jest niezwykłe w oczach naszych</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mówię wam że zostanie odebrane od was Królestwo Boga i zostanie dane narodowi czyniącemu owoce jego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upadłszy na kamień ten zostanie roztłuczony na którego zaś kolwiek upadłby roztłucze na proch go</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wysłuchawszy arcykapłani i faryzeusze przykłady Jego poznali że o nich mówi</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szukając jak Go chwycić bali się tłumów skoro zaś jak proroka Go miały</w:t>
      </w:r>
      <w:r>
        <w:rPr>
          <w:noProof/>
        </w:rPr>
        <w:t xml:space="preserve"> </w:t>
      </w:r>
    </w:p>
    <w:p w:rsidR="00A77B3E">
      <w:pPr>
        <w:pStyle w:val="Nagwek2"/>
        <w:keepNext/>
        <w:spacing w:line="360" w:lineRule="auto"/>
        <w:jc w:val="center"/>
        <w:rPr>
          <w:noProof/>
        </w:rPr>
      </w:pPr>
      <w:r>
        <w:rPr>
          <w:noProof/>
        </w:rPr>
        <w:t>Rozdział 22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Jezus znów powiedział im w przykładach mówiąc</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przyrównane Królestwo Niebios człowiekowi królowi który uczynił wesela synowi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 niewolników jego zaprosić którzy są zaproszeni na wesela i nie chcieli przyjść</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wysłał innych niewolników mówiąc powiedzcie którzy są zaproszeni oto obiad mój przygotowałem byki moje i tuczne które są zabite i wszystkie gotowe chodźcie na wesela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zaniedbawszy odeszli ten wprawdzie na własne pole ten zaś do handlu jego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pozostali chwyciwszy niewolników jego znieważyli i zabili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król został rozgniewany i posławszy wojska jego wygubił morderców tych i miasto ich podpalił</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niewolnikom jego wprawdzie wesele gotowe jest zaś którzy są zaproszeni nie byli godni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więc na rozstaje dróg i ilu kolwiek znaleźlibyście zaproście na wesela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niewolnicy ci na drogi zebrali wszystkich ilu znaleźli niegodziwych zarówno i dobrych i zostało zapełnione wesele leżącymi przy stole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zaś król oglądać leżących przy stole zobaczył tam człowieka nie który jest przyobleczony w odzienie weselne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towarzyszu jak wszedłeś tu nie mając odzienia weselnego zaś został uciszony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król służącym związawszy jego stopy i ręce zabierzcie go i wyrzućcie w ciemność zewnętrzną tam będzie płacz i zgrzytanie zębów</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bowiem są powołani nieliczni zaś wybrani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poszedłszy faryzeusze naradę przyjęli żeby Go usidliliby w słowie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wysyłają Mu uczniów ich z Herodianami mówiąc Nauczycielu wiemy że szczery jesteś i drogi Boga w prawdzie nauczasz i nie ma troski Ty o nikogo nie bowiem patrzysz na oblicze ludzi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więc nam co Ci zdaje się wolno dać pogłowne Cezarowi czy nie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Jezus niegodziwość ich powiedział dlaczego Mnie doświadczacie obłudnicy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Pokażcie Mi monetę pogłównego zaś przynieśli Mu denara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kogo podobizna ta i napis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Cezara wtedy mówi im oddajcie więc co Cezara Cezarowi a co Boga Bogu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zdziwili się i opuściwszy Go odeszli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podeszli do Niego saduceusze mówiąc nie być powstania i zapytali 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Nauczycielu Mojżesz powiedział jeśli ktoś umarłby nie mając dzieci poślubi z powinowactwa brat jego żonę jego i wzbudzi potomstwo bratu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Było zaś u nas siedmiu braci i pierwszy poślubiwszy umarł i nie mając potomstwa zostawił żonę jego bratu jego</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drugi i trzeci aż do siedmiu</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zaś po wszystkich umarła i kobieta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więc powstaniu kogo z siedmiu będzie żona wszyscy bowiem mieli ją</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Jezus powiedział im jesteście wprowadzeni w błąd nie znając Pism ani mocy Boga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bowiem powstaniu ani zaślubiają się ani są poślubiane ale jak zwiastunowie Boga w niebie są</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powstaniu z martwych nie przeczytaliście które zostało powiedziane wam przez Boga mówiąc</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Bóg Abrahama i Bóg Izaaka i Bóg Jakuba nie jest Bóg Bóg martwych ale żyjących</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tłumy były zdumiewane na naukę Jego</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faryzeusze usłyszawszy że zamknął usta saduceuszom zostali zebrani na tym samym</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jeden z nich znawca Prawa poddając próbie Go i mówiąc</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Nauczycielu jakie przykazanie wielkie w Prawie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mu będziesz miłował Pana Boga twojego w całym sercu twoim i w całej duszy twojej i w całej myśli twojej</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pierwsze i wielkie przykazanie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zaś podobne mu będziesz miłował bliźniego twojego jak siebie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tych dwóch przykazaniach całe Prawo i prorocy są wiszące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zebranymi zaś faryzeusze zapytał ich Jezus</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co wam zdaje się o Pomazańcu kogo syn jest mówią Mu Dawida</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jak więc Dawid w Duchu Panem Go nazywa mówiąc</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Pan Panu mojemu siądź po prawicy mojej aż kiedykolwiek położyłbym wrogów twoich podnóżkiem stóp twoich</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Dawid nazywa Go Panem jak syn jego jest</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mógł Mu odpowiedzieć słowem ani ośmielił się ktoś od tego dnia zapytać Go już dłużej nie</w:t>
      </w:r>
      <w:r>
        <w:rPr>
          <w:noProof/>
        </w:rPr>
        <w:t xml:space="preserve"> </w:t>
      </w:r>
    </w:p>
    <w:p w:rsidR="00A77B3E">
      <w:pPr>
        <w:pStyle w:val="Nagwek2"/>
        <w:keepNext/>
        <w:spacing w:line="360" w:lineRule="auto"/>
        <w:jc w:val="center"/>
        <w:rPr>
          <w:noProof/>
        </w:rPr>
      </w:pPr>
      <w:r>
        <w:rPr>
          <w:noProof/>
        </w:rPr>
        <w:t>Rozdział 23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powiedział tłumom i uczniom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na Mojżesza ławie usiedli znawcy Pisma i faryzeusze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więc ile kolwiek powiedzieliby wam by zachować zachowujcie i czyńcie według zaś uczynków ich nie czyńcie mówią bowiem a nie czynią</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Wiążą bowiem ciężary ciężkie i trudne do uniesienia i nakładają na ramiona ludzi zaś palcem ich nie chcą ruszyć ich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czyny ich czynią dla zostać zobaczonym przez ludzi rozszerzają zaś filakterie ich i powiększają frędzle szat ich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Lubią także pierwsze miejsce na wieczerzach i pierwsze siedzenia w zgromadzeniach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pozdrowienia na rynkach i być nazywanymi przez ludzi Rabbi Rabbi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nie pozwalalibyście się nazywać Rabbi jeden bowiem jest wasz Mistrz Pomazaniec wszyscy zaś wy bracia jesteście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ojcem nie nazywalibyście waszym na ziemi jeden bowiem jest Ojciec wasz w niebiosach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pozwalalibyście się nazywać mistrzowie jeden bowiem wasz jest Mistrz Pomazaniec</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większy z was będzie wam sługa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wywyższy siebie zostanie poniżony i który uniży siebie zostanie wywyższony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zaś wam znawcy Pisma i faryzeusze obłudnicy gdyż zamykacie Królestwo Niebios przed ludźmi wy bowiem nie wchodzicie ani wchodzącym pozwalacie wejść</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gdyż pożeracie domy wdów i pod pretekstem długich modlący się dla tego otrzymacie większy wyrok</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że obchodzicie morze i suchy ląd by uczynić jednego prozelitą i kiedy stałby się czynicie go synem Gehenny bardziej podwójnie niż wy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przewodnicy niewidomi mówiący który kolwiek przysięgałby na świątynię nic jest który zaś kolwiek przysięgałby na złoto świątyni jest zobowiązany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Głupcy i niewidomi co bowiem większe jest złoto czy świątynia która uświęca złoto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jeśli przysięgałby na ołtarz nic jest który zaś kolwiek przysięgałby na dar na nim jest zobowiązany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Głupcy i niewidomi co bowiem większe dar czy ołtarz uświęcający dar</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który przysięgał na ołtarz przysięga na niego i na wszystkie co na nim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przysięgał na świątynię przysięga na niego i na zamieszkującego 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przysięgał na niebo przysięga na tron Boga i na siedzącego na nim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gdyż dajecie dziesięcinę z mięty i kopru i kminku a opuszczacie co cięższe z Prawa sąd i miłosierdzie i wiarę te trzeba było uczynić i te nie opuszczać</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Przewodnicy niewidomi przecedzający komara zaś wielbłąda połykający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że oczyszczacie to co z zewnątrz kielicha i miski od wewnątrz zaś są pełne z grabieży i niepowściągliwości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Faryzeuszu niewidomy oczyść najpierw to co wewnątrz kielicha i miski aby stałoby się i to co zewnątrz ich czyste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że jesteście podobni grobom które są pobielone które z zewnątrz wprawdzie ukazują się piękne wewnątrz zaś są pełne kości martwych i wszelkiej nieczystości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z zewnątrz wprawdzie jesteście ukazani ludziom sprawiedliwi wewnątrz zaś pełni jesteście obłudy i bezprawia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znawcy Pisma i faryzeusze obłudnicy gdyż budujecie groby proroków i przystrajacie grobowce sprawiedliwych</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mówicie jeśli byliśmy w dniach ojców naszych nie kiedykolwiek byliśmy wspólnicy ich w krwi proroków</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świadczycie sobie że synowie jesteście którzy zamordowali proroków</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dopełnijcie miarę ojców waszych</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Węże płody żmij jak ucieklibyście od sądu Gehenny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oto Ja wysyłam do was proroków i mędrców i znawców Pisma i z nich zabijecie i ukrzyżujecie i z nich ubiczujecie w zgromadzeniach waszych i będziecie prześladowali z miasta do miasta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przyjdzie te wszystkie na pokolenie to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Jeruzalem Jeruzalem zabijające proroków i kamienujące którzy są wysłani do niego jak często chciałem zgromadzić dzieci twoje którym to sposobem zgromadza kura pisklęta swoje pod skrzydła a nie chcieliście</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zostawiony wam dom wasz pusty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wam nie Mnie zobaczylibyście od teraz aż kiedykolwiek powiedzielibyście który jest błogosławiony przychodzący w imieniu Pana</w:t>
      </w:r>
      <w:r>
        <w:rPr>
          <w:noProof/>
        </w:rPr>
        <w:t xml:space="preserve"> </w:t>
      </w:r>
    </w:p>
    <w:p w:rsidR="00A77B3E">
      <w:pPr>
        <w:pStyle w:val="Nagwek2"/>
        <w:keepNext/>
        <w:spacing w:line="360" w:lineRule="auto"/>
        <w:jc w:val="center"/>
        <w:rPr>
          <w:noProof/>
        </w:rPr>
      </w:pPr>
      <w:r>
        <w:rPr>
          <w:noProof/>
        </w:rPr>
        <w:t>Rozdział 24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Jezus wyszedł ze świątyni i podeszli uczniowie Jego by pokazać Mu budowle świątyni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im nie widzicie wszystkie te amen mówię wam nie zostałby zostawiony tu kamień na kamieniu który nie zostanie zwalony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 zaś On na Górze Oliwnej podeszli do Niego uczniowie na osobności mówiąc powiedz nam kiedy te będzie i co znak Twój przyjścia i końca wieku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Jezus powiedział im uważajcie aby nie ktoś was zwiódłby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bowiem przyjdą w imię moje mówiąc Ja jestem Pomazaniec i wielu zwiodą</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Macie zaś słyszeć o wojnach i wieściach o wojnach patrzcie nie dawajcie się straszyć trzeba bowiem aby wszystkie stać się ale jeszcze nie jest koniec</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 wzbudzony bowiem naród na naród i królestwo na królestwa i będą głód i zarazy i trzęsienia ziemi po miejscach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te początek bólów porodowych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wydadzą was na ucisk i zabiją was i będziecie którzy są nienawidzeni przez wszystkie narody z powodu imienia mojego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zostaną zgorszeni liczni i jedni drugich wydadzą i znienawidzą jedni drugich</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liczni fałszywi prorocy zostaną wzbudzeni i zwiodą wielu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powodu zostać pomnożonym bezprawie zostanie ochłodzona miłość wielu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wytrwał do końca ten zostanie zbawiony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ogłoszona ta dobra nowina Królestwa w całym świecie zamieszkałym na świadectwo wszystkim narodom i wtedy przyjdzie koniec</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zobaczylibyście ohydę spustoszenia które zostało powiedziane przez Daniela proroka stojącą w miejscu świętym czytający niech rozumie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Judei niech uciekają na góry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tarasie nie niech schodzi zabrać coś z domu jego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polu nie niech zawraca wstecz zabrać szaty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zaś w łonie mającym i karmiącym piersią w tych dniach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Módlcie się zaś aby nie stałaby się ucieczka wasza zimą ani w szabat</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bowiem wtedy ucisk wielki jaki nie stał się od początku świata aż do teraz ani nie stałby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nie zostały skrócone dni te nie kiedykolwiek zostało uratowane wszelkie ciało z powodu zaś wybranych zostaną skrócone dni te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jeśli ktoś wam powiedziałby oto tu Pomazaniec lub tu nie uwierzylibyście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wzbudzeni bowiem fałszywi pomazańcy i fałszywi prorocy i będą dawać znaki wielkie i cuda tak że wprowadzić w błąd jeśli możliwe i wybranych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przepowiedziałem wam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powiedzieliby wam oto na pustkowiu jest nie wyszlibyście oto w schowkach nie uwierzylibyście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błyskawica wychodzi od wschodów i ukazuje się aż do zachodów takie będzie i przyjście Syna człowieka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bowiem jeśli byłyby zwłoki tam zostaną zebrane orły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zaś z ucisku dni tych słońce zostanie zaćmione i księżyc nie da blasku jego i gwiazdy będą spadać z nieba i moce niebios zostaną wstrząśnięte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zostanie ukazany znak Syna człowieka na niebie i wtedy będą uderzać się w pierś wszystkie plemiona ziemi i zobaczą Syna człowieka przychodzącego na chmurach nieba z mocą i chwałą wielką</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wyśle zwiastunów Jego z trąba dźwięku wielkiego i zgromadzą wybranych Jego z czterech wiatrów od skraju niebios aż do skrajów ich</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zaś figowca nauczcie się przykładu kiedy już gałąź jego stałaby się miękka i liście wytworzyłby wytworzyłyby wiecie że blisko lato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kiedy zobaczylibyście wszystkie te wiecie że blisko jest u drzwi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nie przeminęłoby pokolenie to aż kiedykolwiek wszystkie te stałoby się</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i ziemia przeminą zaś słowa moje nie przeminęłyby</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dniu tym i godzinie nikt wie ani zwiastunowie niebios jeśli nie Ojciec mój sam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zaś dni Noego takie będzie i przyjście Syna człowieka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byli w dniach przed potopem jedzący i pijący zaślubiający się i którzy za mąż wydawali aż do którego dnia wszedł Noe do arki</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poznali aż przyszedł potop i zabrał wszystkich takie będzie i przyjście Syna człowieka</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dwóch będą na polu jeden jest zabrany i jeden jest zostawiony</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mielące w młynie jedna jest zabrana i jedna jest zostawiona</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więc gdyż nie wiecie jakiej godziny Pan wasz przychodzi</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wiecie że jeśli wiedział gospodarz jakiej straży złodziej przychodzi czuwał kiedykolwiek i nie kiedykolwiek pozwolił zostać przekopanym dom jego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i wy stawajcie się gotowi gdyż której godziny nie domyślacie się Syn człowieka przychodzi</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zatem jest wierny niewolnik i rozumny którego ustanowił pan jego nad służbą jego dawać im pożywienie w porze</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niewolnik ten którego przyszedłszy pan jego znajdzie czyniącego tak</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że nad całym które są dobytkiem jego ustanowi go</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powiedziałby zły niewolnik ten w sercu jego zwleka pan mój przyjść</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zacząłby bić współniewolników jeść zaś i pić z pijącymi</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Pan niewolnika tego w dniu którym nie oczekuje i w godzinie której nie zna</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potnie go na kawałki go i udział jego z obłudnikami położy tam będzie płacz i zgrzytanie zębów</w:t>
      </w:r>
      <w:r>
        <w:rPr>
          <w:noProof/>
        </w:rPr>
        <w:t xml:space="preserve"> </w:t>
      </w:r>
    </w:p>
    <w:p w:rsidR="00A77B3E">
      <w:pPr>
        <w:pStyle w:val="Nagwek2"/>
        <w:keepNext/>
        <w:spacing w:line="360" w:lineRule="auto"/>
        <w:jc w:val="center"/>
        <w:rPr>
          <w:noProof/>
        </w:rPr>
      </w:pPr>
      <w:r>
        <w:rPr>
          <w:noProof/>
        </w:rPr>
        <w:t>Rozdział 25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zostanie upodobnione Królestwo Niebios dziesięciu dziewicom które wziąwszy lampy ich wyszły na spotkanie oblubieńca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zaś było z nich rozumne i pięć głupie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głupie wziąwszy lampy swoje nie wzięły z sobą oliwy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rozumne wzięły oliwę w naczyniach ich z lampami ich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zwleka zaś oblubieniec zdrzemnęły się wszystkie i spały</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Środkiem zaś nocy krzyk stał się oto oblubieniec przychodzi wychodźcie na spotkanie jego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zostały podniesione wszystkie dziewice te i uporządkowały lampy ich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głupie rozumnym powiedziały dajcie nam z oliwy waszej gdyż lampy nasze są gasnące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Odpowiedziały zaś rozumne mówiąc by czasem nie wystarczyłoby nam i wam idźcie zaś raczej do sprzedających i kupcie sobie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Odchodząc zaś im kupić przyszedł oblubieniec i gotowe weszły z nim w wesela i zostały zamknięte drzwi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zaś przychodzą i pozostałe dziewice mówiąc panie panie otwórz nam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amen mówię wam nie znam was</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więc gdyż nie znacie dnia ani godziny o której Syn człowieka przychodzi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człowiek odjeżdżający wezwał swoich niewolników i przekazał im które są dobytkiem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temu wprawdzie dał pięć talentów temu zaś dwa temu zaś jeden każdemu według własnej możności i odjechał zaraz</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Poszedłszy zaś ten pięć talentów wziąwszy popracował w nich i uczynił inne pięć talentów</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i ten dwa uzyskawszy i on inne dwa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 wziąwszy odszedłszy wykopał w ziemi i ukrył srebro pana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czasie dłuższym przychodzi pan niewolników tych i rozlicza z nimi obrachunek</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ten pięć talentów wziąwszy przyniósł inne pięć talentów mówiąc panie pięć talentów mi przekazałeś oto inne pięć talentów zyskałem na nich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mu pan jego dobrze niewolniku dobry i wierny w małych byłeś wierny nad wieloma cię ustanowię wejdź do radości pana twojego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zaś i ten dwa talenty wziąwszy powiedział panie dwa talenty mi przekazałeś oto inne dwa talenty zyskałem na nich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pan jego dobrze niewolniku dobry i wierny w małych byłeś wierny nad wieloma cię ustanowię wejdź do radości pana twojego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zaś i ten jeden talent który otrzymał powiedział panie poznałem cię że twardy jesteś człowiek żnący gdzie nie zasiałeś i zbierający skąd nie rozsypałeś</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przestraszywszy się odszedłszy ukryłem talent twój w ziemi oto masz twoje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pan jego powiedział mu niegodziwy niewolniku i gnuśny wiedziałeś że żnę gdzie nie zasiałem i zbieram skąd nie rozsypałem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było więc ci złożyć srebro moje bankierom a przyszedłszy ja dostałem kiedykolwiek moje z odsetek</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więc od niego talent i dajcie mającemu dziesięć talentów</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mającemu każdemu zostanie dane i będzie uczyniony obfitującym od zaś nie mającego i co ma zostanie odebrane od niego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nieużytecznego niewolnika wyrzucajcie w ciemność zewnętrzną tam będzie płacz i zgrzytanie zębów</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przyszedłby Syn człowieka w chwale Jego i wszyscy święci zwiastunowie z Nim wtedy usiądzie na tronie chwały Jego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zebrany zostaną zebrane przed Nim wszystkie narody i odłączą ich od jedni drugich tak jak pasterz odłącza owce od kozłów</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 wprawdzie owce po prawej stronie Jego zaś koźlątka po lewej stronie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 Król po prawej stronie Jego chodźcie którzy są błogosławieni Ojca mojego odziedziczcie które jest przygotowane wam Królestwo od założenia świata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głodny bowiem i daliście Mi zjeść zapragnąłem i napoiliście Mnie obcy byłem i zabraliście do siebie Mnie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nagi i okryliście Mnie byłem słaby i odwiedziliście Mnie w strażnicy byłem i przyszliście do Mnie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Mu sprawiedliwi mówiąc Panie kiedy Cię zobaczyliśmy będącego głodnym i nakarmiliśmy lub będącego spragnionym i napoiliśmy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cię zobaczyliśmy obcego i zabraliśmy do siebie lub nagiego i okryliśmy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Cię zobaczyliśmy słabego lub w strażnicy i przyszliśmy do Ciebie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Król powie im amen mówię wam na ile uczyniliście jednemu z tych braci moich najmniejszych Mnie uczyniliście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 i po lewej stronie idźcie ode Mnie którzy są przeklęci w ogień wieczny który jest przygotowany oszczercy i zwiastunom jego</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głodny bowiem i nie daliście Mi zjeść zapragnąłem i nie napoiliście Mnie</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byłem i nie zabraliście do siebie Mnie nagi i nie okryliście Mnie słaby i w strażnicy i nie odwiedziliście Mnie</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Mu i oni mówiąc Panie kiedy Cię zobaczyliśmy będącego głodnym lub będącego spragnionym lub obcego lub nagiego lub słabego lub w strażnicy i nie usłużyliśmy Ci</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 im mówiąc amen mówię wam na ile nie uczyniliście jednemu z tych najmniejszych ani Mnie uczyniliście</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odejdą ci w karę wieczną zaś sprawiedliwi do życia wiecznego</w:t>
      </w:r>
      <w:r>
        <w:rPr>
          <w:noProof/>
        </w:rPr>
        <w:t xml:space="preserve"> </w:t>
      </w:r>
    </w:p>
    <w:p w:rsidR="00A77B3E">
      <w:pPr>
        <w:pStyle w:val="Nagwek2"/>
        <w:keepNext/>
        <w:spacing w:line="360" w:lineRule="auto"/>
        <w:jc w:val="center"/>
        <w:rPr>
          <w:noProof/>
        </w:rPr>
      </w:pPr>
      <w:r>
        <w:rPr>
          <w:noProof/>
        </w:rPr>
        <w:t>Rozdział 26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skończył Jezus wszystkie słowa te powiedział uczniom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że za dwa dni Pascha staje się i Syn człowieka jest wydawany na zostać ukrzyżowanym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zostali zebrani arcykapłani i znawcy Pisma i starsi ludu na dziedzińcu arcykapłana który jest nazywany Kajfaszem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radzili aby Jezusa chwyciliby podstępem i zabiliby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zaś nie w święto aby nie zamęt stałby się w ludzie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gdy stał się w Betanii w domu Szymona trędowatego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podeszła do Niego kobieta flakonik alabastrowy olejku mająca bardzo drogiego i wylała na głowę Jego gdy leży przy stole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uczniowie Jego oburzyli się mówiąc na co zguba ta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Mógł bowiem ten olejek zostać sprzedanym za wiele i zostać dane ubogim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Jezus powiedział im dlaczego trudności przydajecie kobiecie czyn bowiem dobry zdziałała dla Mnie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bowiem ubogich macie ze sobą Mnie zaś nie zawsze macie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Wylawszy bowiem ten olejek ten na ciało moje ku pogrzebać Mnie uczyniła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mówię wam gdzie jeśli zostałaby ogłoszona dobra nowina ta w całym świecie zostanie opowiadana i co uczyniła ta na pamiątkę moją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poszedłszy jeden z dwunastu który jest nazywany Judasz Iskariota do arcykapłanów</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co chcecie mi dać a ja wam wydam Go zaś postawili mu trzydzieści srebrników</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wtedy szukał dogodnej chwili aby go wydałby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pierwszego Przaśników podeszli uczniowie Jezusa mówiąc Mu gdzie chcesz przygotowalibyśmy Ci zjeść Paschę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odchodźcie do miasta do tego i tego i powiedzcie mu Nauczyciel mówi pora moja blisko jest u ciebie czynię Paschę z uczniami moimi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uczniowie jak polecił im Jezus i przygotowali Paschę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leżał z dwunastoma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jedząc oni powiedział amen mówię wam że jeden z was wyda Mnie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którzy są zasmucani bardzo zaczęli mówić Mu każdy z nich czy nie ja jestem Panie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odpowiedziawszy powiedział który zanurzył ze Mną w misie rękę ten Mnie wyda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Syn człowieka odchodzi tak jak jest napisane o Nim biada zaś człowiekowi temu przez którego Syn człowieka jest wydawany dobre było Mu jeśli nie został zrodzony człowiek ten</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Judasz wydający Go powiedział czy nie ja jestem Rabbi mówi mu ty powiedziałeś</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 zaś oni wziąwszy Jezus chleb i pobłogosławiwszy połamał i dawał uczniom i powiedział weźcie zjedzcie to jest ciało moje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kielich i podziękowawszy dał im mówiąc wypijcie z niego wszyscy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jest krew moja nowego przymierza za wielu która jest wylewana na uwolnienie grzechów</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wam że nie wypiłbym od teraz z tego plonu winorośli aż do dnia tego kiedy go piłbym z wami nowy w Królestwie Ojca mojego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zaśpiewawszy hymn wyszli ku Górze Oliwnej</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im Jezus wszyscy wy zostaniecie zgorszeni we Mnie w nocy tej jest napisane bowiem uderzę pasterza i zostanie rozproszony zostaną rozproszone owce stada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zostać wzbudzonym Mnie poprzedzę was do Galilei</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Piotr powiedział Mu jeśli i wszyscy zostaną zgorszeni w Tobie ja nigdy zostanę zgorszony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Jezus amen mówię ci że w tej nocy zanim kogut zapiać trzykrotnie wyprzesz się Mnie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nawet jeśli trzeba byłoby mnie z Tobą umrzeć nie Ciebie wyprę się podobnie i wszyscy uczniowie powiedzieli</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przychodzi z nimi Jezus do miejsca które jest nazywane Getsemane i mówi uczniom usiądźcie tutaj aż kiedy odszedłszy pomodliłbym się tam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ze sobą Piotra i dwóch synów Zebedeusza zaczął być smuconym i niepokoić się</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im zasmucona jest dusza moja aż do śmierci pozostańcie tu i czuwajcie ze Mną</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naprzód poszedłszy nieco upadł na oblicze Jego modląc się i mówiąc Ojcze mój jeśli możliwe jest niech ominie ode Mnie kielich ten jednak nie jak Ja chcę ale jak Ty</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do uczniów i znajduje ich śpiącymi i mówi Piotrowi tak nie mieliście siły jedną godzinę czuwać ze Mną</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i módlcie się aby nie weszlibyście w próbę wprawdzie duch ochoczy zaś ciało słabe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po drugi raz odszedłszy pomodlił się mówiąc Ojcze mój jeśli nie może ten kielich przejść obok ode Mnie jeśli nie go wypiłbym niech stanie się wola Twoja</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znajduje ich znów śpiących były bowiem ich oczy które są obciążone</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opuściwszy ich odszedłszy znów pomodlił się po trzeci to samo słowo powiedziawszy</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przychodzi do uczniów Jego i mówi im śpicie w końcu i odpoczywacie oto zbliżyła się godzina i Syn człowieka jest wydawany w ręce grzeszników</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szlibyśmy oto zbliżył się wydający Mnie</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On mówiąc oto Judasz jeden z dwunastu przyszedł i z nim tłum wielki z mieczami i kijami od arcykapłanów i starszych ludu</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wydający Go dał im znak mówiąc którego kolwiek pocałowałbym Ten jest chwyćcie Go</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podszedłszy Jezus powiedział witaj Rabbi i pocałował Go</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powiedział mu towarzyszu na co jesteś obecny wtedy podszedłszy położyli ręce na Jezusa i chwycili Go</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jeden z Jezusa wyciągnąwszy rękę wyciągnął miecz jego i uderzywszy niewolnika arcykapłana pozbawił go ucha</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mu Jezus wróć twój miecz na miejsce jego wszyscy bowiem wziąwszy miecz od miecza zginą</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uważasz że nie mogę teraz poprosić Ojca mojego i postawi przy Mnie więcej niż dwanaście legionów zwiastunów</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zostałyby wypełnione Pisma że tak trzeba stać się</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tę godzinę powiedział Jezus tłumom jak na bandytę wyszliście z mieczami i kijami ująć Mnie co dzień u was siedziałem nauczając w świątyni i nie schwytaliście Mnie</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całe stało się aby zostałyby wypełnione Pisma proroków wtedy uczniowie wszyscy opuściwszy Go uciekli</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chwyciwszy Jezusa odprowadzili do Kajfasza arcykapłana gdzie znawcy Pisma i starsi zostali zebrani</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podążał za Nim z daleka aż do dziedzińca arcykapłana i wszedłszy wewnątrz usiadł z podwładnymi zobaczyć koniec</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arcykapłani i starsi i sanhedryn cały szukali fałszywego świadectwa przeciw Jezusowi żeby Go uśmierciliby</w:t>
      </w:r>
      <w:r>
        <w:rPr>
          <w:noProof/>
        </w:rP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znaleźli i wielu fałszywych świadków którzy podeszli nie znaleźli później zaś podszedłszy dwóch fałszywych świadków</w:t>
      </w:r>
      <w:r>
        <w:rPr>
          <w:noProof/>
        </w:rP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Ten powiedział mogę obalić świątynię Boga i przez trzy dni zbudować ją</w:t>
      </w:r>
      <w:r>
        <w:rPr>
          <w:noProof/>
        </w:rP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arcykapłan powiedział Mu nic odpowiadasz co ci Ciebie oskarżają</w:t>
      </w:r>
      <w:r>
        <w:rPr>
          <w:noProof/>
        </w:rP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milczał i odpowiedziawszy arcykapłan powiedział Mu zaprzysięgam Cię na Boga żyjącego aby nam powiedziałbyś jeśli Ty jesteś Pomazaniec Syn Boga</w:t>
      </w:r>
      <w:r>
        <w:rPr>
          <w:noProof/>
        </w:rP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ty powiedziałeś nadto mówię wam od teraz zobaczycie Syna człowieka siedzącego z prawej strony mocy i przychodzącego na chmurach nieba</w:t>
      </w:r>
      <w:r>
        <w:rPr>
          <w:noProof/>
        </w:rP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arcykapłan rozdarł szaty jego mówiąc że zbluźnił cóż jeszcze potrzebę mamy świadków oto teraz usłyszeliście bluźnierstwo Jego</w:t>
      </w:r>
      <w:r>
        <w:rPr>
          <w:noProof/>
        </w:rP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wam zdaje się zaś odpowiedziawszy powiedzieli winny śmierci jest</w:t>
      </w:r>
      <w:r>
        <w:rPr>
          <w:noProof/>
        </w:rP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spluwali na oblicze Jego i policzkowali Go zaś uderzali</w:t>
      </w:r>
      <w:r>
        <w:rPr>
          <w:noProof/>
        </w:rP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prorokuj nam Pomazańcu kto jest który uderzył Cię</w:t>
      </w:r>
      <w:r>
        <w:rPr>
          <w:noProof/>
        </w:rP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na zewnątrz usiadł na dziedzińcu i podeszła do Niego jedna służąca mówiąca i Ty byłeś z Jezusem Galilejczykiem</w:t>
      </w:r>
      <w:r>
        <w:rPr>
          <w:noProof/>
        </w:rP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wyparł się przed wszystkimi mówiąc nie wiem co mówisz</w:t>
      </w:r>
      <w:r>
        <w:rPr>
          <w:noProof/>
        </w:rP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on do bramy zobaczyła go inna i mówi tam i ten był z Jezusem Nazarejczykiem</w:t>
      </w:r>
      <w:r>
        <w:rPr>
          <w:noProof/>
        </w:rP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wyparł się z przysięgą że nie znam tego człowieka</w:t>
      </w:r>
      <w:r>
        <w:rPr>
          <w:noProof/>
        </w:rP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chwili zaś podszedłszy stając powiedzieli Piotrowi prawdziwie i ty z Nim jesteś i bowiem mowa twoja jawnym cię czyni</w:t>
      </w:r>
      <w:r>
        <w:rPr>
          <w:noProof/>
        </w:rP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zaczął zaklinać i przysięgać że nie znam tego człowieka i zaraz kogut zapiał</w:t>
      </w:r>
      <w:r>
        <w:rPr>
          <w:noProof/>
        </w:rP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przypomniane Piotrowi wypowiedź Jezusa które powiedział mu że zanim kogut zapiać trzykrotnie wyprzesz się Mnie i wyszedłszy na zewnątrz zapłakał gorzko</w:t>
      </w:r>
      <w:r>
        <w:rPr>
          <w:noProof/>
        </w:rPr>
        <w:t xml:space="preserve"> </w:t>
      </w:r>
    </w:p>
    <w:p w:rsidR="00A77B3E">
      <w:pPr>
        <w:pStyle w:val="Nagwek2"/>
        <w:keepNext/>
        <w:spacing w:line="360" w:lineRule="auto"/>
        <w:jc w:val="center"/>
        <w:rPr>
          <w:noProof/>
        </w:rPr>
      </w:pPr>
      <w:r>
        <w:rPr>
          <w:noProof/>
        </w:rPr>
        <w:t>Rozdział 27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zaś gdy stało się naradę wzięli wszyscy arcykapłani i starsi ludu przeciw Jezusowi żeby uśmiercić 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związawszy Go odprowadzili i wydali Go Poncjuszowi Piłatowi namiestnikowi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zobaczywszy Judasz wydający Go że został zasądzony pożałowawszy zwrócił trzydzieści srebrników arcykapłanom i starszym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zgrzeszyłem wydawszy krew niewinną zaś powiedzieli co do nas ty zobaczysz</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rzuciwszy srebrniki w świątyni oddalił się i odszedłszy powiesił się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arcykapłani wziąwszy srebrniki powiedzieli nie wolno rzucić je do korban skoro oszacowanie krwi jest</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Naradę zaś wziąwszy kupili za nie pole garncarza na grób obcych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zostało nazwane pole to Pole Krwi aż do dzisiaj</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zostało wypełnione co zostało powiedziane przez Jeremiasza proroka mówiącego i przyjęli trzydzieści srebrników oszacowanie który jest oszacowany którego szacowali przez synów Izraela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je na pole garncarza jak polecił mi Pan</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stał przed namiestnikiem i zapytał Go namiestnik mówiąc Ty jesteś król Judejczyków zaś Jezus powiedział mu ty mówisz</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wśród być oskarżonym On przez arcykapłanów i starszych nic odpowiedział</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Mu Piłat nie słyszysz ile Cię oskarżają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odpowiedział mu w ani jednej wypowiedzi tak że dziwić się namiestnik bardzo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zaś święto miał w zwyczaju namiestnik uwolnić jednego tłumowi więźnia którego chcieli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Mieli zaś wtedy więźnia znacznego który jest nazywany Barabaszem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zebranymi więc oni powiedział im Piłat kogo chcecie uwolniłbym wam Barabasza czy Jezusa który jest nazywany Pomazańcem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 bowiem że przez zawiść wydali 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 zaś on na trybunie wysłała do niego żona jego mówiąc nic tobie i sprawiedliwemu temu wiele bowiem wycierpiałam dzisiaj we śnie przez Niego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arcykapłani i starsi przekonali tłumy aby prosiłyby o Barabasza zaś Jezusa zgubiliby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namiestnik powiedział im kogo chcecie z dwóch uwolniłbym wam zaś powiedzieli Barabasza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Piłat co więc uczynię Jezusowi który jest nazywany Pomazańcem mówią mu wszyscy niech zostanie ukrzyżowany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namiestnik powiedział co bowiem złego uczynił zaś bardziej krzyczeli mówiąc niech zostanie ukrzyżowany</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Piłat że nic pomaga ale bardziej zamęt staje się wziąwszy wodę umył ręce naprzeciw tłumu mówiąc niewinny jestem od krwi sprawiedliwego Tego wy zobaczycie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odpowiedziawszy cały lud powiedział krew Jego na nas i na dzieci nasze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uwolnił im Barabasza zaś Jezusa ubiczowawszy wydał aby zostałby ukrzyżowany</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żołnierze namiestnika wziąwszy ze sobą Jezusa do pretorium zebrali do Niego całą kohortę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zdjąwszy z Niego włożyli Mu płaszcz szkarłatny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splótłszy wieniec z cierni nałożyli na głowę Jego i trzcinę na prawicy Jego i upadłszy na kolana przed Nim wykpili Go mówiąc witaj królu Judejczyków</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splunąwszy na Niego wzięli trzcinę i bili w głowę Jego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wykpili Go zdjęli z Niego płaszcz i przyoblekli Go w szaty Jego i odprowadzili Go ku ukrzyżować</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Wychodząc zaś znaleźli człowieka Cyrenejczyka imieniem Szymon tego przymusili aby podniósłby krzyż Jego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na miejsce które jest nazywane Golgotą co jest które jest nazywane Czaszki Miejsce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Mu wypić winny ocet z żółcią który jest zmieszany i skosztowawszy nie chciał wypić</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Ukrzyżowawszy zaś Go rozdzielili szaty Jego rzucając los aby zostałoby wypełnione co zostało powiedziane przez proroka rozdzielili szaty moje sobie i za odzienie moje rzucili los</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siedząc strzegli Go tam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nałożyli ponad głowę Jego przyczynę kary Jego które jest napisane Ten jest Jezus król Judejczyków</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są krzyżowani z Nim dwaj bandyci jeden z prawej strony i jeden z lewej strony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przechodzący spotwarzali Go poruszając głowami ich</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obalający świątynię i w trzy dni budujący uratuj siebie jeśli Syn jesteś Boga zejdź z krzyża</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zaś i arcykapłani kpiący ze znawcami Pisma i starszymi mówili</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Innych uratował siebie nie może uratować jeśli król Izraela jest niech zejdzie teraz z krzyża a uwierzymy Mu</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ufność na Boga niech uratuje teraz Go jeśli chce Go powiedział bowiem że Boga jestem Syn</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tak samo i bandyci którzy zostali ukrzyżowani razem z Nim znieważali Go</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zaś szóstej godziny ciemność stała się na całej ziemi aż do godziny dziewiątej</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dziewiątej godzinie wykrzyknął Jezus głosem wielkim mówiąc Eli Eli lamma sabachtani to jest Boże mój Boże mój dla czego Mnie opuściłeś</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tam stojących usłyszawszy mówili że Eliasza woła Ten</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podbiegłszy jeden z nich i wziąwszy gąbkę wypełniwszy także winnym octem i włożywszy na trzcinę poił Go</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pozostali mówili pozwól zobaczylibyśmy czy przychodzi Eliasz który zbawi Go</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znów zawoławszy głosem wielkim oddał ducha</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zasłona świątyni została rozdarta na dwoje z góry aż do dołu i ziemia została poruszona i skały zostały rozłamane</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grobowce zostały otworzone i liczne ciała którzy są uśpieni świętych zostały wzbudzone</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z grobowców po wzbudzeniu Jego weszły do świętego miasta i zostały objawione wielu</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setnik i z nim zachowujący Jezusa zobaczywszy trzęsienie ziemi i to którzy stali się przestraszyli się bardzo mówiąc prawdziwie Boga Syn był Ten</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zaś tam kobiety liczne z daleka oglądające które podążyły za Jezusem od Galilei służąc Mu</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których była Maria Magdalena i Maria Jakuba i Jozesa matka i matka synów Zebedeusza</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Wieczór zaś gdy stał się przyszedł człowiek bogaty z Arymatei imieniem Józef który i sam został uczniem Jezusa</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podszedłszy do Piłata poprosił o ciało Jezusa wtedy Piłat rozkazał by zostać oddane ciało</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ciało Józef owinął je płótnem czystym</w:t>
      </w:r>
      <w:r>
        <w:rPr>
          <w:noProof/>
        </w:rP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Go w nowym jego grobowcu który wyciosał w skale i zatoczywszy kamień wielki na otwór wejściowy grobowca odszedł</w:t>
      </w:r>
      <w:r>
        <w:rPr>
          <w:noProof/>
        </w:rP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Maria Magdalena i inna Maria siedzące naprzeciw grobu</w:t>
      </w:r>
      <w:r>
        <w:rPr>
          <w:noProof/>
        </w:rP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następnego dnia który jest po Dniu Przygotowania zostali zebrani arcykapłani i faryzeusze u Piłata</w:t>
      </w:r>
      <w:r>
        <w:rPr>
          <w:noProof/>
        </w:rP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panie zostało przypomniane nam że Ten zwodziciel powiedział jeszcze żyjąc po trzech dniach jestem wzbudzany</w:t>
      </w:r>
      <w:r>
        <w:rPr>
          <w:noProof/>
        </w:rP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więc zostać zabezpieczonym grób aż do trzeciego dnia by czasem nie przyszedłszy uczniowie Jego nocą ukradliby Go i mówiliby ludowi został wzbudzony z martwych i będzie ostatnie zwiedzenie gorsze od pierwszego</w:t>
      </w:r>
      <w:r>
        <w:rPr>
          <w:noProof/>
        </w:rP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im Piłat macie straż odchodźcie zabezpieczcie jak umiecie</w:t>
      </w:r>
      <w:r>
        <w:rPr>
          <w:noProof/>
        </w:rP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poszedłszy zabezpieczyli grób opieczętowawszy kamień ze strażą</w:t>
      </w:r>
      <w:r>
        <w:rPr>
          <w:noProof/>
        </w:rPr>
        <w:t xml:space="preserve"> </w:t>
      </w:r>
    </w:p>
    <w:p w:rsidR="00A77B3E">
      <w:pPr>
        <w:pStyle w:val="Nagwek2"/>
        <w:keepNext/>
        <w:spacing w:line="360" w:lineRule="auto"/>
        <w:jc w:val="center"/>
        <w:rPr>
          <w:noProof/>
        </w:rPr>
      </w:pPr>
      <w:r>
        <w:rPr>
          <w:noProof/>
        </w:rPr>
        <w:t>Rozdział 28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zaś po szabatach świtając ku pierwszemu tygodni przyszła Maria Magdalena i inna Maria zobaczyć grób</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trzęsienie ziemi stało się wielkie zwiastun bowiem Pana zstąpiwszy z nieba podszedłszy odtoczył kamień od otworu wejściowego i usiadł na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wygląd jego jak błyskawica i odzienie jego białe jakby śnieg</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zaś strachu przed nim zostali poruszeni strzegący i stali się jakby martwi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zwiastun powiedział kobietom nie bójcie się wy wiem bowiem że Jezusa który jest ukrzyżowany szukacie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tu został wzbudzony bowiem tak jak powiedział chodźcie zobaczcie miejsce gdzie był położony Pan</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szybko poszedłszy powiedzcie uczniom Jego że został wzbudzony z martwych i oto poprzedza was do Galilei tam Go zobaczycie oto powiedziałem wam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szybko z grobowca ze strachem i radością wielką pobiegły oznajmić uczniom Jego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poszły oznajmić uczniów Jego I oto Jezus wyszedł naprzeciw je mówiąc radujcie się zaś podszedłszy chwyciły się Jego stóp i oddały cześć Mu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 im Jezus nie bójcie się odchodźcie oznajmijcie braciom moim aby odeszliby do Galilei a tam Mnie zobaczą</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 zaś one oto niektórzy ze straży przyszedłszy do miasta oznajmili arcykapłanom wszystkie które stały się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zebranymi ze starszymi naradę także wziąwszy srebrniki warte dali żołnierzom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powiedzcie że uczniowie Jego nocą przyszedłszy ukradli Go nam gdy jesteśmy śpiący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zostałoby usłyszane to u namiestnika my przekonamy go i was wolnymi od trosk uczynimy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wziąwszy srebrniki uczynili jak zostali nauczeni i zostało rozpowiedziane słowo to u Judejczyków aż do dzisiaj</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jedenastu uczniów poszło do Galilei na górę gdzie wskazał im Jezus</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zobaczywszy Go oddali cześć Mu zaś zwątpili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podszedłszy Jezus powiedział im mówiąc została dana Mi wszelka władza na niebie i na ziemi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poszedłszy więc uczyńcie uczniami wszystkie narody zanurzając je w imię Ojca i Syna i Świętego Ducha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nauczając ich zachowywać wszystkiego ile przekazałem wam i oto Ja z wami jestem wszystkie dni aż do końca wieku amen</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Mateusza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2024-05-24T12:27:58Z</dcterms:modified>
</cp:coreProperties>
</file>