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center"/>
        <w:rPr>
          <w:noProof/>
        </w:rPr>
      </w:pPr>
      <w:r>
        <w:rPr>
          <w:noProof/>
        </w:rPr>
        <w:t>Ewangelia Jana</w:t>
      </w:r>
    </w:p>
    <w:p w:rsidR="00A77B3E">
      <w:pPr>
        <w:pStyle w:val="Nagwek2"/>
        <w:keepNext/>
        <w:jc w:val="center"/>
        <w:rPr>
          <w:noProof/>
        </w:rPr>
      </w:pPr>
      <w:r>
        <w:rPr>
          <w:noProof/>
        </w:rPr>
        <w:t>Rozdział 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było Słowo a Słowo było u Boga i Bóg był Słowo</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Ono było na początku u Boga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przez Niego stało się i bez Niego stało się ani jedno co stało się</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Nim życie było a życie było światło ludzi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światło w ciemności świeci i ciemność nią nie zawładnęła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człowiek który jest wysłany od Boga imię mu Jan</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przyszedł na świadectwo aby zaświadczyłby o świetle aby wszyscy uwierzyliby przez niego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 on światło ale jedynie zaświadczyłby o świetle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światło prawdziwe które oświeca każdego człowieka przychodzącego na świat</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świecie był i świat przez Niego stał się i świat Go nie poznał</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swego przyszedł i swoi Go nie przyjęli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wielu zaś przyjęli Go dał im prawo dziećmi Boga stać się tym wierzącym w imię Jego</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nie z krwi ani z woli ciała ani z woli mężczyzny ale z Boga zostali zrodzeni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Słowo ciało stało się i zamieszkało wśród nas i zobaczyliśmy chwałę Jego chwałę jako Jednorodzonego od Ojca pełne łaski i prawdy</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Jan świadczy o Nim i wołał mówiąc Ten był o którym powiedziałem Ten za mną który przychodzi przede mną stał się bo pierwszy ode mnie był</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pełni Jego my wszyscy otrzymaliśmy i łaskę zamiast łaski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ile bowiem Prawo przez Mojżesza zostało dane łaska i prawda przez Jezusa Pomazańca stała się</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 nikt widział kiedykolwiek Jednorodzony Syn będący na piersi Ojca On objawił</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jest świadectwo Jana gdy wysłali Judejczycy z Jerozolimy kapłanów i lewitów aby zapytaliby go ty kim jesteś</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wyznał i nie wyparł się i wyznał że nie jestem ja Pomazaniec</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zapytali go kim więc Eliasz jesteś ty i mówi nie jestem prorok jesteś ty i odpowiedział nie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mu kim jesteś aby odpowiedź dalibyśmy tym którzy posłali nas co mówisz o sobie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ja głos wołającego na pustkowiu prostujcie drogę Pana jak powiedział Izajasz prorok</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są wysłani byli z faryzeuszów</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zapytali go i powiedzieli mu dlaczego więc zanurzasz jeśli ty nie jesteś Pomazaniec ani Eliasz ani prorok</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Jan mówiąc ja zanurzam w wodzie pośród zaś was stał którego wy nie znacie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za mną przychodzący który przede mną stał się któremu ja nie jestem godny aby rozwiązałbym Jego rzemyka u sandału</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 Betabarze stało się za Jordanem gdzie był Jan który zanurza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widzi Jan Jezusa przychodzącego do niego i mówi oto Baranek Boga biorący grzech świata</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o którym ja powiedziałem za mną przychodzi mąż który przede mną stał się bo pierwszy ode mnie był</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nie poznałem Go ale aby zostałby objawiony Izraelowi dla tego przyszedłem ja w wodzie zanurzając</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poświadczył Jan mówiąc że widziałem Ducha zstępującego jakby gołębica z nieba i pozostał na Nim</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nie poznałem Go ale Ten który posłał mnie zanurzać w wodzie Ten mi powiedział na kogo kolwiek zobaczyłbyś Ducha zstępującego i pozostającego na Nim Ten jest zanurzający w Duchu Świętym</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widziałem i zaświadczyłem że Ten jest Syn Boga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znów stał Jan i z uczniów jego dwóch</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przypatrzywszy się na Jezusa przechodzącego mówi oto Baranek Boga</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usłyszeli go dwaj uczniowie mówiącego i podążyli za Jezusem</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Obróciwszy się zaś Jezus i zobaczywszy ich podążających mówi im czego szukacie zaś powiedzieli Mu Rabbi co jest mówione które jest tłumaczone Nauczycielu gdzie pozostajesz</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przychodźcie a zobaczcie przyszli i zobaczyli gdzie pozostaje i u Niego pozostali dnia tego godzina zaś była jak dziesiąta</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Andrzej brat Szymona Piotra jeden z tych dwóch którzy usłyszeli od Jana i którzy podążyli za Nim</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 on najpierw brata swego Szymona i mówi mu znaleźliśmy Mesjasza co jest które jest tłumaczone Pomazaniec</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przyprowadził go do Jezusa przypatrzywszy się zaś mu Jezus powiedział ty jesteś Szymon syn Jonasza ty zostaniesz nazwany Kefas to jest tłumaczone Piotr</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chciał Jezus wyjść do Galilei i znajduje Filipa i mówi do niego podąż za Mną</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Filip z Betsaidy z miasta Andrzeja i Piotra</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Znajduje Filip Natanaela i mówi mu o którym napisał Mojżesz w Prawie i prorocy znaleźliśmy Jezusa syna Józefa z Nazaretu</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mu Natanael z Nazaretu może coś dobrego być mówi mu Filip chodź i zobacz</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 Jezus Natanaela przychodzącego do Niego i mówi o nim oto prawdziwie Izraelita w którym oszustwo nie jest</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Natanael skąd mnie znasz odpowiedział Jezus i powiedział mu zanim cię Filip zawołać będącego pod figowcem zobaczyłem cię</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Natanael i mówi Mu Rabbi Ty jesteś Syn Boga Ty jesteś Król Izraela</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mu gdyż powiedziałem ci zobaczyłem cię pod figowcem wierzysz większe niż te zobaczysz</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mu amen amen mówię wam od teraz zobaczycie niebo które jest otwarte i zwiastunów Boga wstępujących i zstępujących na Syna człowieka</w:t>
      </w:r>
      <w:r>
        <w:rPr>
          <w:noProof/>
        </w:rPr>
        <w:t xml:space="preserve"> </w:t>
      </w:r>
    </w:p>
    <w:p w:rsidR="00A77B3E">
      <w:pPr>
        <w:pStyle w:val="Nagwek2"/>
        <w:keepNext/>
        <w:spacing w:line="360" w:lineRule="auto"/>
        <w:jc w:val="center"/>
        <w:rPr>
          <w:noProof/>
        </w:rPr>
      </w:pPr>
      <w:r>
        <w:rPr>
          <w:noProof/>
        </w:rPr>
        <w:t>Rozdział 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trzeciego wesele stało się w Kanie Galilejskiej i była matka Jezusa tam</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zaproszony zaś i Jezus i uczniowie Jego na wesele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zabrakło wina mówi matka Jezusa do Niego wina nie mają</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co Mnie i tobie kobieto jeszcze nie przychodzi godzina moja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matka Jego służącym że co kolwiek mówiłby wy uczyńcie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zaś tam stągwie kamienne sześć które są umieszczone zgodnie z oczyszczeniem Judejczyków mieszczących każda miar dwie lub trzy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napełnijcie stągwie wodą i napełnili je aż po wierzch</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im zaczerpnijcie teraz i zanieście staroście i zanieśli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skosztował starosta wody winem która jest stająca się a nie wiedział skąd jest zaś słudzy wiedzieli którzy zaczerpnęli wody woła oblubieńca starosta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mu każdy człowiek najpierw dobre wino kładzie a gdy zostaliby upojeni wtedy gorsze ty zachowałeś dobre wino aż dotąd</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uczynił początek znakom Jezus w Kanie Galilejskiej i ukazał chwałę swoją i uwierzyli w Niego uczniowie Jego</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tem zszedł do Kapernaum On i matka Jego i bracia Jego i uczniowie Jego i tam pozostali nie wiele dni</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blisko była Pascha judejska i udał się do Jerozolimy Jezus</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znalazł w świątyni sprzedających woły i owce i gołębie i bankierów siedzących</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uczyniwszy bicz ze sznurów wszystkich wyrzucił ze świątyni zarówno owce i woły i wymieniającym pieniądze rozsypał monetę i stoły powywracał</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gołębie sprzedającym powiedział zabierzcie te stąd nie czyńcie z domu Ojca mojego dom kupiecki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tymi którym zostało przypomniane zaś uczniowie Jego że które jest napisane jest żarliwość o dom Twój pochłonęła Mnie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więc Judejczycy i powiedzieli Mu jakim znakiem ukazujesz nam że te czynisz</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im obalcie świątynię tę a w trzy dni wzniosę ją</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Judejczycy czterdzieści i sześć lat została zbudowana świątynia ta a Ty w trzy dni wzniesiesz ją</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mówił o świątyni ciała swojego</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został wzbudzony z martwych byli tymi którym zostało przypomniane uczniowie Jego że to mówił im i uwierzyli Pismu i Słowu które powiedział Jezus</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był w Jerozolimie w czasie Paschy w święto wielu uwierzyło w imię Jego widząc Jego znaki które czynił</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Jezus nie zawierzył siebie im dlatego że On znać wszystkich</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nie potrzebę miał aby ktoś zaświadczyłby o człowieku sam bowiem poznał co było w człowieku</w:t>
      </w:r>
      <w:r>
        <w:rPr>
          <w:noProof/>
        </w:rPr>
        <w:t xml:space="preserve"> </w:t>
      </w:r>
    </w:p>
    <w:p w:rsidR="00A77B3E">
      <w:pPr>
        <w:pStyle w:val="Nagwek2"/>
        <w:keepNext/>
        <w:spacing w:line="360" w:lineRule="auto"/>
        <w:jc w:val="center"/>
        <w:rPr>
          <w:noProof/>
        </w:rPr>
      </w:pPr>
      <w:r>
        <w:rPr>
          <w:noProof/>
        </w:rPr>
        <w:t>Rozdział 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człowiek z faryzeuszów Nikodem imię mu przywódca judejski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przyszedł do Jezusa w nocy i powiedział Mu Rabbi wiemy że od Boga przychodzisz jako nauczyciel nikt bowiem takich znaków może czynić jakie Ty czynisz jeśli nie byłby Bóg z nim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mu amen amen mówię ci jeśli nie ktoś zostałby zrodzony na nowo nie może zobaczyć Królestwa Boga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do Niego Nikodem jak może człowiek zostać zrodzonym starzec będąc nie może do łona matki swojej powtórnie wejść i zostać zrodzonym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amen amen mówię ci jeśli nie ktoś zostałby zrodzony z wody i Ducha nie może wejść do Królestwa Boga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jest zrodzone z ciała ciało jest a co jest zrodzone z Ducha duch jest</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zdziwiłbyś się że powiedziałem ci trzeba wam zostać zrodzonymi na nowo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Wiatr gdzie chce wieje i dźwięk jego słyszysz ale nie wiesz skąd przychodzi i gdzie odchodzi tak jest z każdym który jest zrodzony z Ducha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Nikodem i powiedział Mu jak może te stać się</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mu ty jesteś nauczyciel Izraela i tych nie wiesz</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ci że co wiemy mówimy i co widzieliśmy świadczymy a świadectwa naszego nie przyjmujecie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 ziemskich sprawach powiedziałem wam a nie wierzycie to jak jeśli powiedziałbym wam o niebiańskich uwierzycie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nikt wstępuje do nieba jeśli nie Ten z nieba który zstąpił Syn człowieka który jest w niebie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 Mojżesz wywyższył węża na pustkowiu tak zostać wywyższonym trzeba Synowi człowieka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każdy wierzący w Niego nie zginąłby ale miałby życie wieczne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wysłał Bóg Syna swego na świat aby sądziłby świat ale aby zostałby zbawiony świat przez Niego</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wierzy w Niego nie jest sądzony ten zaś nie który wierzy już jest osądzony gdyż nie wierzy w imię Jednorodzonego Syna Boga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jest sąd że światło przychodzi na świat i umiłowali ludzie bardziej ciemność niż światło był były bowiem niegodziwe ich czyny</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ten źle który robi nienawidzi światła i nie przychodzi do światła aby nie zostałby obnażony zostałyby obnażone czyny jego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który czyni prawdę przychodzi do światła aby zostałby ujawniony zostałyby ujawnione jego czyny że w Bogu jest które są dokonane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przyszedł Jezus i uczniowie Jego do judejskiej ziemi i tam przebywał z nimi i zanurzał</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i Jan zanurzającym w Ainon blisko Salim gdyż wody wiele było tam i przychodzili i byli zanurzani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bowiem był który jest wrzucony do strażnicy Jan</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więc spór między uczniami Jana z Judejczykami o oczyszczenie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do Jana i powiedzieli mu Rabbi ten który był z tobą za Jordanem o którym ty świadczyłeś oto On zanurza i wszyscy przychodzą do Niego</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Jan i powiedział nie może człowiek wziąć niczego jeśli nie byłoby które jest dane mu z nieba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wy mi świadczycie że powiedziałem nie jestem ja Pomazaniec ale że który jest wysłany jestem przed Nim</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ma oblubienicę oblubieniec jest zaś przyjaciel oblubieńca ten który stoi i który słucha Go radością raduje się z powodu głosu oblubieńca ta więc radość moja jest wypełniana</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 trzeba rosnąć ja zaś stawać się mniejszym</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 góry który przychodzi ponad wszystkimi jest tym który jest z ziemi z ziemi jest i po ziemsku mówi ten z nieba który przychodzi ponad wszystkimi jest</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widział i usłyszał o tym świadczy i świadectwa Jego nikt nie przyjmuje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przyjął Jego świadectwo opieczętował że Bóg szczery jest</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bowiem wysłał Bóg wypowiedzi Boga mówi bez bowiem z miary daje Bóg Ducha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miłuje Syna i wszystkie oddał w ręce Jego</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wierzy w Syna ma życie wieczne ten zaś który nie okazuje posłuszeństwa Synowi nie zobaczy życia ale gniew Boga pozostaje na nim</w:t>
      </w:r>
      <w:r>
        <w:rPr>
          <w:noProof/>
        </w:rPr>
        <w:t xml:space="preserve"> </w:t>
      </w:r>
    </w:p>
    <w:p w:rsidR="00A77B3E">
      <w:pPr>
        <w:pStyle w:val="Nagwek2"/>
        <w:keepNext/>
        <w:spacing w:line="360" w:lineRule="auto"/>
        <w:jc w:val="center"/>
        <w:rPr>
          <w:noProof/>
        </w:rPr>
      </w:pPr>
      <w:r>
        <w:rPr>
          <w:noProof/>
        </w:rPr>
        <w:t>Rozdział 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poznał Pan że usłyszeli faryzeusze że Jezus więcej uczniów czyni i zanurza niż Jan</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Jezus sam nie zanurzał ale uczniowie Jego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Opuścił Judeę i odszedł znów do Galilei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było zaś Mu przechodzić przez Samarię</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więc do miasta Samarii które jest nazywane Sychar w pobliżu pola które dał Jakub Józef owi synowi swemu</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tam studnia Jakuba więc Jezus który jest strudzony od podróży usiadł tak przy studni godzina była jakby szósta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kobieta z Samarii zaczerpnąć wody mówi jej Jezus daj Mi wypić</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uczniowie Jego odeszli do miasta aby pożywienie kupiliby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Mu kobieta Samarytanka jak Ty Judejczyk będąc ode mnie wypić prosisz która jest kobietą Samarytanką nie bowiem utrzymują stosunków Judejczycy z Samarytanami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jej jeśli poznała dar Boga i kim jest mówiący ci daj Mi wypić ty kiedykolwiek prosiłaś Go a dał kiedykolwiek ci wody która jest żywa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kobieta Panie nie czerpaka masz a studnia jest głęboka skąd więc masz wodę która jest żywa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Ty większy jesteś od ojca naszego Jakuba który dał nam studnię i sam z niej pił i synowie jego i trzody jego</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jej każdy pijący z wody tej będzie odczuwał pragnienie znów</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kolwiek wypiłby z wody którą Ja dam mu nie zaznałby pragnienia na wiek ale woda którą dam mu stanie się w nim źródło wody tryskającej w życie wieczne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do Niego kobieta Panie daj mi tej wody aby nie odczuwałabym pragnienia ani przychodziłabym tutaj czerpać</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odchodź zawołaj męża swego i przyjdź tutaj</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Odpowiedziała kobieta i powiedziała nie mam męża mówi jej Jezus dobrze powiedziałaś że męża nie mam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Pięciu bowiem mężów miałaś a teraz którego masz nie jest twój mąż to prawdę powiedziałaś</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kobieta Panie widzę że prorok jesteś Ty</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nasi na tej górze oddali cześć a wy mówicie że w Jerozolimie jest miejsce gdzie trzeba oddawać cześć</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kobieto uwierz Mi że przychodzi godzina gdy ani na górze tej ani w Jerozolimie będziecie oddawali cześć Ojcu</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czcicie to co nie znacie my czcimy to co znamy bo zbawienie od Judejczyków jest</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przychodzi godzina i teraz jest gdy prawdziwi czciciele będą oddawali cześć Ojcu w duchu i prawdzie i bowiem Ojciec takich szuka którzy czczą 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Bóg i ci którzy czczą Go w duchu i prawdzie trzeba oddawać cześć</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kobieta wiem że Mesjasz przychodzi który jest nazywany Pomazaniec kiedy przyszedłby On oznajmi nam wszystkie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Ja jestem mówiący tobie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to przyszli uczniowie Jego i zdziwili się że z kobietą mówił żaden jednak powiedział czego szukasz lub dlaczego mówisz z nią</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Zostawiła więc stągiew swoją kobieta i odeszła do miasta i mówi ludziom</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zobaczcie człowieka który powiedział mi wszystkie jak wiele uczyniłam czy nie On jest Pomazaniec</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więc z miasta i przychodzili do Niego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międzyczasie prosili Go uczniowie mówiąc Rabbi zjedz</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powiedział im Ja pokarm mam zjeść którego wy nie znacie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uczniowie do siebie czy ktoś przyniósł Mu zjeść</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mój pokarm jest aby czyniłbym wolę Tego który posłał Mnie i abym wypełnił Jego dzieło</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wy mówicie że jeszcze cztery miesiące jest a żniwo przychodzi oto mówię wam podnieście oczy wasze i przyjrzyjcie się polom że białe są do żniwa już</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żnący zapłatę przyjmuje i zbiera plon na życie wieczne aby i siejący razem radowałby się i żnący</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bowiem tym słowo jest prawdziwe że inny jest siejący i inny żnący</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wysłałem was żąć co nie wy trudziliście się inni trudzili się a wy w trud ich weszliście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zaś miasta tego wielu uwierzyło w Niego Samarytan przez słowo kobiety świadczącej że powiedział mi o wszystkim jak wiele uczyniłam</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przyszli do Niego Samarytanie prosili Go pozostać u nich i pozostał tam dwa dni</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wielu więcej uwierzyło dzięki Słowu Jego</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kobiecie mówili że już nie dzięki twojej mowie wierzymy sami bowiem słyszeliśmy i wiemy że Ten jest prawdziwie Zbawiciel świata Pomazaniec</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dwóch dniach wyszedł stamtąd i odszedł do Galilei</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bowiem Jezus poświadczył że prorok we własnej ojczyźnie szacunek nie ma</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przyszedł do Galilei przyjęli Go Galilejczycy wszystkie widząc co uczynił w Jerozolimie podczas święta i oni bowiem przyszli na święto</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więc Jezus znów do Kany Galilejskiej gdzie uczynił z wody wino i był pewien dworzanin królewski którego syn był słaby w Kapernaum</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usłyszawszy że Jezus nadchodzi z Judei do Galilei poszedł do Niego i prosił Go aby zszedłby i uzdrowiłby jego syna był już bliski bowiem umrzeć</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Jezus do niego jeśli nie znaków i cudów zobaczylibyście nie uwierzylibyście</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do Niego dworzanin królewski Panie zejdź zanim umrzeć dzieciątko moje</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idź syn twój żyje i uwierzył człowiek słowu które powiedział mu Jezus i poszedł</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zaś on gdy schodzi niewolnicy jego wyszli naprzeciw go i oznajmili mówiąc że chłopiec twój żyje</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więc wobec nich o godzinę w której lepiej miał się i powiedzieli mu że wczoraj godziny siódmej opuściła go gorączka</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 więc ojciec że o tej godzinie w której powiedział mu Jezus że syn twój żyje i uwierzył on i dom jego cały</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znów drugi znak uczynił Jezus przyszedłszy z Judei do Galilei</w:t>
      </w:r>
      <w:r>
        <w:rPr>
          <w:noProof/>
        </w:rPr>
        <w:t xml:space="preserve"> </w:t>
      </w:r>
    </w:p>
    <w:p w:rsidR="00A77B3E">
      <w:pPr>
        <w:pStyle w:val="Nagwek2"/>
        <w:keepNext/>
        <w:spacing w:line="360" w:lineRule="auto"/>
        <w:jc w:val="center"/>
        <w:rPr>
          <w:noProof/>
        </w:rPr>
      </w:pPr>
      <w:r>
        <w:rPr>
          <w:noProof/>
        </w:rPr>
        <w:t>Rozdział 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było święto judejskie i wszedł Jezus do Jerozolimy</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zaś w Jerozolimie przy Bramie Owczej sadzawka która jest zwana po hebrajsku Betesda pięć portyków mająca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nich leżało mnóstwo wielkie którzy są słabi niewidomych kulawych uschłych czekających na wody poruszenie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Zwiastun bowiem w stosownej porze schodził do sadzawki i poruszał wodą ten więc pierwszy który wszedł po poruszeniu się wody zdrowy stawał się jaką kolwiek był złożony chorobą</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jakiś człowiek tam trzydzieści i osiem lat mający w słabości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zobaczywszy Jezus leżącego i poznawszy że długim już czasem ma mówi mu chcesz zdrowy stać się</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będący słabym Panie człowieka nie mam aby gdy zostałaby poruszona woda wrzuciłby mnie do sadzawki zanim gdy zaś przychodzę ja inny przede mną wchodzi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wstań weź matę swoją i chodź</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stał się zdrowy człowiek i podniósł matę swoją i chodził był zaś szabat w tym dniu</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Judejczycy do który jest uleczonym szabat jest nie wolno ci podnosić maty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który uczynił mnie zdrowym Ten mi powiedział weź matę swoją i chodź</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Zapytali więc go kim jest człowiek ten który powiedział ci weź matę swoją i chodź</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który został uzdrowiony nie wiedział kto jest gdyż Jezus oddalił się od tłumu będącego w tym miejscu</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znajduje go Jezus w świątyni i powiedział mu oto zdrowy stałeś się już więcej nie grzesz aby nie gorsze coś ci stałoby się</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Odszedł człowiek i oznajmił Judejczykom że Jezus jest tym który uczynił go zdrowym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 tego prześladowali Jezusa Judejczycy i szukali Go zabić bo te czynił w szabat</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odpowiedział im Ojciec mój aż dotąd działa i Ja działam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więc bardziej starali się Go Judejczycy zabić bo nie jedynie rozluźnił rygor szabatu ale i Ojcem swoim nazywał Boga i tym samym siebie czyniąc Bogiem</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więc Jezus i powiedział im amen amen mówię wam nie może Syn czynić od siebie nic jeśli nie coś widziałby u Ojca czyniącego co bowiem kolwiek On czyniłby te i Syn podobnie czyni</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Ojciec okazuje czułość Synowi i wszystkie ukazuje Mu co sam czyni i większe niż te pokaże Mu dzieła aby wy podziwialibyście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Ojciec wzbudza martwych i przywraca życie tak i Syn których chce ożywia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bowiem Ojciec sądzi nikogo ale sąd wszelki oddaje Synowi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wszyscy szanowaliby Syna tak jak szanują Ojca nie szanujący Syna nie szanuje Ojca który posłał 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że Słowo moje słuchający i wierzący Temu który posłał Mnie ma życie wieczne i na sąd nie przychodzi ale przeszedł ze śmierci do życia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że przychodzi godzina i już jest gdy martwi usłyszą głos Syna Boga i ci którzy usłyszeli będą żyć</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Ojciec ma życie w sobie tak dał i Synowi życie mieć w sobie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władzę dał Mu i sąd czynić ponieważ Syn człowieka jest</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dziwcie się temu bo przychodzi godzina w której wszyscy w grobowcach usłyszą głos Jego</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wyjdą ci dobre którzy uczynili do powstania do życia ci zaś złe którzy uczynili do powstania na sąd</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mogę ja czynić od siebie nic tak jak słyszę sądzę a sąd mój sprawiedliwy jest gdyż nie szukam woli mojej ale woli Tego który posłał Mnie Ojca</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ja świadczyłbym o sobie świadectwo moje nie jest prawdziwe</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 jest świadczący o Mnie i wiem że prawdziwe jest świadectwo które świadczy o Mnie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wysłaliście do Jana i świadczył prawdzie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nie od człowieka świadectwo przyjmuję ale te mówię aby wy zostalibyście zbawieni</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był lampa która jest zapalona i świecąca wy zaś chcieliście rozweselić się do godziny w świetle Jego</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mam świadectwo większe niż Jana gdyż dzieła które dał Mi Ojciec aby wykonałbym je te dzieła które Ja czynię świadczy świadczą o Mnie że Ojciec Mnie wysyła</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posłał Mnie Ojciec On świadczył o Mnie ani głosu Jego słyszeliście kiedykolwiek ani postaci Jego widzieliście</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Słowa Jego nie macie trwającego w was stąd którego wysłał On Temu wy nie wierzycie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Badacie Pisma gdyż wam zdaje się w nich życie wieczne mieć a one są świadczące o Mnie</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chcecie przyjść do Mnie aby życie mielibyście</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Chwały od ludzi nie przyjmuję</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poznałem was że miłości Boga nie macie w sobie</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przyszedłem w imieniu Ojca mojego i nie przyjmujecie Mnie jeśli inny przyszedłby w imieniu własnym tego przyjmiecie</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możecie wy uwierzyć chwałę od siebie przyjmujący a chwały od samego Boga nie szukacie</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niech wam zdaje się że Ja będę oskarżał was przed Ojcem jest oskarżający was Mojżesz w którym wy pokładacie nadzieję</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uwierzyliście Mojżeszowi uwierzyliście kiedykolwiek Mnie o bowiem Mnie on napisał</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jego pismom nie wierzycie jak moim wypowiedziom uwierzycie</w:t>
      </w:r>
      <w:r>
        <w:rPr>
          <w:noProof/>
        </w:rPr>
        <w:t xml:space="preserve"> </w:t>
      </w:r>
    </w:p>
    <w:p w:rsidR="00A77B3E">
      <w:pPr>
        <w:pStyle w:val="Nagwek2"/>
        <w:keepNext/>
        <w:spacing w:line="360" w:lineRule="auto"/>
        <w:jc w:val="center"/>
        <w:rPr>
          <w:noProof/>
        </w:rPr>
      </w:pPr>
      <w:r>
        <w:rPr>
          <w:noProof/>
        </w:rPr>
        <w:t>Rozdział 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odszedł Jezus za morze Galilejskie Tyberiadzkie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podążał za Nim tłum wielki gdyż widzieli Jego znaki które czynił na którzy są słabi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zaś na wzgórze Jezus i tam usiadł z uczniami Jego</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blisko Pascha święto judejskie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Podniósłszy więc Jezus oczy i zobaczywszy że wielki tłum przychodzi do Niego mówi do Filipa gdzie kupimy chleba aby zjedliby ci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mówił poddając próbie go sam bowiem wiedział co miał czynić</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Filip za dwieście denarów chlebów nie wystarczy im aby każdy z nich trochę coś otrzymałby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jeden z uczniów Jego Andrzej brat Szymona Piotra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chłopczyk jeden tutaj ma pięć chlebów jęczmiennych i dwie rybki ale te co jest na tak wielu</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Jezus uczyńcie by ludzie rozłożyć się było zaś trawy wiele w tym miejscu rozłożyli się więc mężczyźni liczbą jakby pięć tysięcy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zaś chleby Jezus i podziękowawszy rozdał uczniom zaś uczniowie leżącym podobnie i z rybkami tyle ile chcieli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zostali nakarmieni mówi uczniom Jego zbierzcie które pozostały kawałki aby nie coś zginęłoby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więc i napełnili dwanaście koszy kawałków z pięciu chlebów jęczmiennych które przekroczył przekroczyły jedzącym</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ludzie zobaczywszy jakiego uczynił znaku Jezus mówili że Ten jest prawdziwie Prorok przychodzący na świat</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poznawszy że zamierzają przyjść i porwać Go aby uczyniliby Go królem oddalił się znów na górę on sam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wieczór stał się zeszli uczniowie Jego nad morze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wszedłszy do łodzi wyruszyli na drugą stronę morza do Kapernaum a ciemność już stała się a nie przyszedł do nich Jezus</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morze wiatrem silnym wiejąc było burzone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Przewiosłowawszy więc około stadiów dwudziestu pięciu lub trzydziestu oglądają Jezusa chodzącego po morzu i blisko łodzi stającego się i przestraszyli się</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mówi im Ja jestem nie bójcie się</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Chcieli więc wziąć Go do łodzi a zaraz łódź stała się do ziemi do której odeszli</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 zaś przybyły łódeczki z Tyberiady blisko tego miejsca gdzie zjedli chleb nad którym dziękował Pan</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zobaczył tłum że Jezus nie jest tam ani uczniowie Jego weszli i oni do łódek i przyszli do Kapernaum szukając Jezusa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znalazłszy Go po drugiej stronie morza powiedzieli Mu Rabbi kiedy tu stałeś się</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i powiedział amen amen mówię wam szukacie Mnie nie gdyż zobaczyliście znaki ale gdyż zjedliście z chlebów i zostaliście nasyceni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Pracujcie nie o pokarm który ginie ale o pokarm trwający dla życia wiecznego który Syn człowieka wam da Tego bowiem Ojciec opieczętował Bóg</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do Niego co mielibyśmy czynić aby wypracowaliśmy dziełami Boga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im to jest dzieło Boga aby uwierzylibyście w Tego którego wysłał On</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Mu jaki więc czynisz Ty znak aby zobaczylibyśmy i uwierzylibyśmy Tobie co robisz</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nasi mannę zjedli na pustkowiu jak jest które jest napisane chleb z nieba dał im zjeść</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amen amen mówię wam nie Mojżesz dał wam chleb z nieba ale Ojciec mój daje wam chleb z nieba prawdziwy</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chleb Boga jest Ten który zstępuje z nieba i życie dając światu</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do Niego Panie zawsze daj nam chleba tego</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im Jezus Ja jestem chleb życia przychodzący do Mnie nigdy nie zaznałby głodu a wierzący we Mnie nigdy nie zaznałby pragnienia kiedykolwiek</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powiedziałem wam że i widzieliście Mnie i nie wierzycie</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daje Mi Ojciec do Mnie przyjdzie a przychodzącego do Mnie nie wyrzuciłbym poza</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zszedłem z nieba nie aby czyniłbym wolę moją ale wolę Tego który posłał Mnie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jest wola Tego którego posłał Mnie Ojca aby wszystko co daje Mi nic zgubiłbym z tego ale wzbudzę to w ostatecznym dniu</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zaś jest wola Tego który posłał Mnie aby każdy widzący Syna i wierzący w Niego miałby życie wieczne a wzbudzę go Ja w ostatnim dniu</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Szemrali więc Judejczycy o Nim bo powiedział Ja jestem chleb który zstąpił z nieba</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czy nie Ten jest Jezus syn Józefa którego my znamy ojca i matkę jak więc mówi On że z nieba zszedłem</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więc Jezus i powiedział im nie szemrajcie między sobą</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może przyjść do Mnie jeśli nie Ojciec Ten który posłał Mnie pociągnąłby go a Ja wzbudzę go w ostatecznym dniu</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które jest napisane u proroków i będą wszyscy nauczeni przez Boga każdy więc ten który usłyszał od Ojca i który przyjął pouczenie przychodzi do Mnie</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gdyż Ojca ktoś widział jeśli nie będący od Boga Ten widział Ojca</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wierzący we Mnie ma życie wieczne</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chleb życia</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wasi zjedli mannę na pustkowiu i umarli</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chleb z nieba zstępujący aby ktoś z Niego zjadłby i nie umarłby</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chleb żyjący z nieba który zstąpił jeśli ktoś zjadłby z tego chleba będzie żyć na wiek a chleb zaś który Ja dam ciało moje jest które Ja dam za świata życie</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Walczyli więc między sobą Judejczycy mówiąc jak może On nam dać ciało zjeść</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amen amen mówię wam jeśli nie zjedlibyście ciała Syna człowieka i napilibyście się Jego krwi nie macie życia w sobie</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Jedzący moje ciało i pijący moją krew ma życie wieczne a Ja wzbudzę go w ostatecznym dniu</w:t>
      </w:r>
      <w:r>
        <w:rPr>
          <w:noProof/>
        </w:rP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ciało moje prawdziwie jest pokarm a krew moja prawdziwie jest napój</w:t>
      </w:r>
      <w:r>
        <w:rPr>
          <w:noProof/>
        </w:rP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Jedzący moje ciało i pijący moją krew we Mnie trwa a Ja w nim</w:t>
      </w:r>
      <w:r>
        <w:rPr>
          <w:noProof/>
        </w:rP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wysłał Mnie żyjący Ojciec a Ja żyję dzięki Ojcu i jedzący Mnie i ten będzie żyć przeze Mnie</w:t>
      </w:r>
      <w:r>
        <w:rPr>
          <w:noProof/>
        </w:rP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chleb z nieba który zstąpił nie tak jak zjedli ojcowie wasi mannę i umarli jedzący tym chlebem będzie żył na wiek</w:t>
      </w:r>
      <w:r>
        <w:rPr>
          <w:noProof/>
        </w:rP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powiedział w zgromadzeniu nauczając w Kapernaum</w:t>
      </w:r>
      <w:r>
        <w:rPr>
          <w:noProof/>
        </w:rP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więc wysłuchawszy z uczniów Jego powiedzieli twarde jest to słowo kto może go słuchać</w:t>
      </w:r>
      <w:r>
        <w:rPr>
          <w:noProof/>
        </w:rP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zaś Jezus w sobie że szemrzą o tym uczniowie Jego powiedział im to was gorszy</w:t>
      </w:r>
      <w:r>
        <w:rPr>
          <w:noProof/>
        </w:rP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widzielibyście Syna człowieka wstępującego gdzie był wcześniej</w:t>
      </w:r>
      <w:r>
        <w:rPr>
          <w:noProof/>
        </w:rP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jest ożywiający ciało nie pomaga nic wypowiedzi które Ja mówię wam duch jest i życie jest</w:t>
      </w:r>
      <w:r>
        <w:rPr>
          <w:noProof/>
        </w:rP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są pośród was tacy którzy nie wierzą wiedział bowiem od początku Jezus kim są nie wierzący i kim jest ten który wyda Go</w:t>
      </w:r>
      <w:r>
        <w:rPr>
          <w:noProof/>
        </w:rP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dla tego powiedziałem wam że nikt może przyjść do Mnie jeśli nie byłoby które jest dane mu od Ojca mojego</w:t>
      </w:r>
      <w:r>
        <w:rPr>
          <w:noProof/>
        </w:rP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wielu poszło uczniów Jego do tyłu i już nie z Nim chodziło</w:t>
      </w:r>
      <w:r>
        <w:rPr>
          <w:noProof/>
        </w:rP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Jezus do dwunastu czy i wy chcecie odchodzić</w:t>
      </w:r>
      <w:r>
        <w:rPr>
          <w:noProof/>
        </w:rP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więc Mu Szymon Piotr Panie do kogo odejdziemy przesłania życia wiecznego masz</w:t>
      </w:r>
      <w:r>
        <w:rPr>
          <w:noProof/>
        </w:rP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uwierzyliśmy i poznaliśmy że Ty jesteś Pomazaniec Syn Boga żyjącego</w:t>
      </w:r>
      <w:r>
        <w:rPr>
          <w:noProof/>
        </w:rP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nie Ja was dwunastu wybrałem a z was jeden oszczerca jest</w:t>
      </w:r>
      <w:r>
        <w:rPr>
          <w:noProof/>
        </w:rP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zaś odnośnie Judasza Szymona Iskarioty ten bowiem zamierzał Go wydać jeden będąc z dwunastu</w:t>
      </w:r>
      <w:r>
        <w:rPr>
          <w:noProof/>
        </w:rPr>
        <w:t xml:space="preserve"> </w:t>
      </w:r>
    </w:p>
    <w:p w:rsidR="00A77B3E">
      <w:pPr>
        <w:pStyle w:val="Nagwek2"/>
        <w:keepNext/>
        <w:spacing w:line="360" w:lineRule="auto"/>
        <w:jc w:val="center"/>
        <w:rPr>
          <w:noProof/>
        </w:rPr>
      </w:pPr>
      <w:r>
        <w:rPr>
          <w:noProof/>
        </w:rPr>
        <w:t>Rozdział 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chodził Jezus po tych po Galilei nie bowiem chciał po Judei chodzić gdyż usiłowali Go Judejczycy zabić</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zaś blisko święto judejskie Święto Namiotów</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do Niego bracia Jego odejdź stąd i odejdź do Judei aby i uczniowie Twoi zobaczyliby dzieła Twoje które czynisz</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bowiem w ukrytym coś czyni a usiłuje on w jawności być jeśli te czynisz objaw się światu</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bowiem bracia Jego wierzyli w Niego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im Jezus pora moja jeszcze nie jest obecna zaś pora wasza zawsze jest gotowa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 świat nienawidzić was Mnie zaś nienawidzi ponieważ Ja świadczę o nim że czyny jego niegodziwe jest są</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wejdźcie na święto to Ja jeszcze nie wchodzę na święto to gdyż pora moja jeszcze nie jest wypełniona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powiedziawszy im pozostał w Galilei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wyszli bracia Jego wówczas i On poszedł na święto nie jawnie ale jak w ukryciu</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Judejczycy szukali Go w święto i mówili gdzie jest On</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szemranie liczne o Nim było w tłumach ci wprawdzie mówili że dobry jest inni zaś mówili nie ale zwodzi tłum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jednak otwarcie mówił o Nim z powodu strachu przed Judejczykami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zaś święta które jest w połowie wszedł Jezus do świątyni i nauczał</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dziwili się Judejczycy mówiąc jak On Pisma zna nie ucząc się</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i powiedział Moja nauka nie jest moja ale Tego który posłał Mnie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chciałby wolę Jego czynić pozna o nauce czy z Boga jest czy Ja od siebie mówię</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siebie mówiący chwały własnej szuka zaś szukający chwały Tego który posłał go ten szczery jest i niesprawiedliwość w Nim nie jest</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Mojżesz dał wam Prawo a nikt z was czyni Prawa dlaczego Mnie usiłujecie zabić</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tłum i powiedział demona masz kto cię usiłuje zabić</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im jedno dzieło uczyniłem i wszyscy dziwicie się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Mojżesz dał wam obrzezanie nie że od Mojżesza jest ale od ojców i w szabat obrzezujecie człowieka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obrzezanie przyjmuje człowiek w Szabat aby nie zostałoby naruszone Prawo Mojżesza na Mnie burzycie się że całego człowieka zdrowym uczyniłem w szabat</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sądźcie według pozoru ale sprawiedliwym sądem osądźcie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niektórzy z mieszkańców Jerozolimy nie Ten jest którego usiłują zabić</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jawnie mówi i niczego Mu mówią czyżby prawdziwie poznali przywódcy że On jest prawdziwie Pomazaniec</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wiemy skąd jest zaś Pomazaniec gdy przychodziłby nikt zna skąd jest</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więc w świątyni nauczając Jezus i mówiąc i Mnie znacie i wiecie skąd jestem a od siebie nie przyszedłem ale jest prawdziwy Ten który posłał Mnie którego wy nie znacie</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znam Go ponieważ od Niego jestem i On Mnie wysłał</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Usiłowali więc Go schwytać a nikt położył na Nim ręki gdyż jeszcze nie przyszła godzina Jego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zaś z tłumu uwierzyło w Niego i mówiło że Pomazaniec gdy przyszedłby czy nie więcej znaków tych uczyni niż Ten uczynił</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 faryzeusze tłum szemrzący o Nim te i wysłali faryzeusze i arcykapłani podwładnym aby schwytaliby Go</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jeszcze krótki czas z wami jestem a odchodzę do Tego który posłał Mnie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szukać Mnie i nie znajdziecie a gdzie jestem Ja wy nie możecie przyjść</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Judejczycy do siebie gdzie On ma iść że my nie znajdziemy Go czy do rozproszenia greckiej zamierza iść i nauczać Greków</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jest to słowo które powiedział będziecie szukać Mnie i nie znajdziecie a gdzie jestem Ja wy nie możecie przyjść</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ostatnim dniu wielkim święta stanął Jezus i głośno zawołał mówiąc jeśli ktoś pragnąłby niech przychodzi do Mnie i niech pije</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Wierzący we Mnie jak powiada Pismo rzeki z wnętrza jego popłyną wody żyjące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powiedział o Duchu którego mieli wziąć ci którzy wierzą w Niego jeszcze nie bowiem był Duch Święty gdyż Jezus jeszcze nie został wsławiony</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więc z tłumu usłyszawszy to słowo mówili On jest prawdziwie Prorok</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mówili to jest Pomazaniec inni zaś mówili czy bowiem z Galilei Pomazaniec przychodzi</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Pismo powiedziało że z nasienia Dawida i z Betlejem wioski gdzie był Dawid Pomazaniec przychodzi</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Rozdarcie więc w tłumie stał się z powodu Niego</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chcieli z nich schwytać Go ale nikt położył na Niego rąk</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podwładni do arcykapłanów i faryzeuszów i powiedzieli im że dla czego nie przyprowadziliście Go</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podwładni nigdy tak mówił człowiek jak Ten człowiek</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więc im faryzeusze czy i wy jesteście zwiedzeni</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ktoś z przywódców uwierzył w Niego lub z faryzeuszów</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tłum ten nie znający Prawa przeklęci są</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Nikodem do nich który przyszedł w nocy do Niego jeden będący z nich</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Prawo nasze sądzi człowieka jeśli nie usłyszałoby od Niego najpierw i poznałoby co czyni</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 powiedzieli Mu czy i ty z Galilei jesteś zbadaj i zobacz że prorok z Galilei nie jest wzbudzony</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każdy do domu swojego</w:t>
      </w:r>
      <w:r>
        <w:rPr>
          <w:noProof/>
        </w:rPr>
        <w:t xml:space="preserve"> </w:t>
      </w:r>
    </w:p>
    <w:p w:rsidR="00A77B3E">
      <w:pPr>
        <w:pStyle w:val="Nagwek2"/>
        <w:keepNext/>
        <w:spacing w:line="360" w:lineRule="auto"/>
        <w:jc w:val="center"/>
        <w:rPr>
          <w:noProof/>
        </w:rPr>
      </w:pPr>
      <w:r>
        <w:rPr>
          <w:noProof/>
        </w:rPr>
        <w:t>Rozdział 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zaś poszedł na Górę Oliwną</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Wczesnym rankiem zaś znów przybył do świątyni i cały lud przychodził do Niego a usiadłszy nauczał ich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Prowadzą zaś znawcy Pisma i faryzeusze do Niego kobietę na cudzołóstwie która jest schwytana i postawiwszy ją na środku</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Nauczycielu ta kobieta została schwytana na samym uczynku który jest cudzołóstwem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Prawie Mojżesz nam przykazał takie być kamienowanymi Ty więc co mówisz</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mówili poddając próbie Go aby mieliby za co oskarżać Go zaś Jezus w dół schyliwszy się palcem pisał na ziemi nie zwracając uwagi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nalegali pytając Go podniósłszy się powiedział do nich bezgrzeszny z was pierwszy kamień na nią niech rzuci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w dół schyliwszy się pisał na ziemi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usłyszawszy i przez sumienie będąc zawstydzonymi wychodzili jeden po jednym począwszy od starszych aż do ostatnich i został pozostawiony sam Jezus i ta kobieta na środku która stoi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Podniósłszy się zaś Jezus i nikogo zobaczywszy oprócz kobiety powiedział jej kobieto gdzie są ci oskarżyciele twoi nikt cię potępił</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zaś odpowiedziała nikt Panie powiedział zaś jej Jezus ani Ja cię potępiam idź i już więcej nie grzesz</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więc Jezus im powiedział mówiąc Ja jestem światło świata podążający za Mną nie będzie chodził w ciemności ale będzie mieć światło życia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Mu faryzeusze Ty o sobie świadczysz świadectwo Twoje nie jest prawdziwe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im nawet jeśli Ja świadczyłbym o sobie prawdziwe jest świadectwo moje gdyż wiem skąd przyszedłem i gdzie odchodzę wy zaś nie wiecie skąd przychodzę i gdzie odchodzę</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według ciała sądzicie Ja nie sądzę nikogo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sądziłbym zaś Ja sąd mój prawdziwy jest gdyż sam nie jestem ale Ja i Ten który posłał Mnie Ojciec</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Prawie zaś waszym jest napisane że dwóch ludzi świadectwo prawdziwe jest</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świadczący o sobie i świadczy o Mnie Ten który posłał Mnie Ojciec</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Mu gdzie jest Ojciec Twój odpowiedział Jezus ani Mnie znacie ani Ojca mojego jeśli Mnie poznaliście i Ojca mojego poznaliście kiedykolwiek</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wypowiedzi powiedział Jezus w skarbcu nauczając w świątyni i nikt schwytał Go gdyż jeszcze nie przyszła godzina Jego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znowu im Jezus Ja odchodzę i będziecie szukać Mnie i w grzechu waszym umrzecie gdzie Ja odchodzę wy nie możecie przyjść</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Judejczycy czy zabije siebie że mówi gdzie Ja odchodzę wy nie możecie przyjść</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im wy z niskości jesteście Ja z wysoka jestem wy ze świata tego jesteście Ja nie jestem ze świata tego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więc wam że umrzecie w grzechach waszych jeśli bowiem nie uwierzylibyście że Ja jestem umrzecie w grzechach waszych</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Mu Ty kim jesteś i powiedział im Jezus na początku to co i mówię wam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mam o was mówić i sądzić ale Ten który posłał Mnie prawdziwy jest a Ja co usłyszałem od Niego te mówię do świata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poznali że o Ojcu im mówił</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gdy wywyższylibyście Syna człowieka wtedy poznacie że Ja jestem i z siebie czynię nic ale tak jak nauczył Mnie Ojciec mój te mówię</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posłał Mnie ze Mną jest nie zostawił Mnie samego Ojciec gdyż Ja podobające się Mu czynię zawsze</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On gdy mówi wielu uwierzyło w Niego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więc Jezus do tych którzy uwierzyli Mu Judejczyków jeśli wy wytrwalibyście w Słowie moim prawdziwie uczniowie moi jesteście</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poznacie prawdę a prawda wyzwoli was</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nasienie Abrahama jesteśmy i niczyimi jesteśmy niewolnikami kiedykolwiek jak Ty mówisz że wolni staniecie się</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amen amen mówię wam że każdy czyniący grzech niewolnik jest grzechu</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niewolnik nie zostaje w domu na wiek syn zostaje na wiek</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Syn was wyzwoliłby istotnie wolni będziecie</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że nasienie Abrahama jesteście ale usiłujecie Mnie zabić gdyż Słowo moje nie ma miejsca w was</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co widziałem u Ojca mojego mówię i wy więc co widzieliście od ojca waszego czynicie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 powiedzieli Mu ojciec nasz Abraham jest mówi im Jezus jeśli dzieci Abrahama byliście dzieła Abrahama uczyniliście kiedykolwiek</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usiłujecie Mnie zabić człowieka który prawdę wam mówię którą usłyszałem od Boga to Abraham nie uczynił</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czynicie uczynki ojca waszego powiedzieli więc Mu my z nierządu nie jesteśmy zrodzeni jednego ojca mamy Boga</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im Jezus jeśli Bóg Ojciec wasz był miłowaliście kiedykolwiek Mnie Ja bowiem od Boga wyszedłem i przychodzę ani bowiem od siebie przyszedłem ale On Mnie wysłał</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czego mowy mojej nie znacie gdyż nie możecie słuchać Słowa mojego</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 ojca oszczercy jesteście i w pożądliwościach ojca waszego chcecie czynić on morderca był od początku i w prawdzie nie pozostał gdyż nie jest prawda w nim gdy mówiłby kłamstwo z własnych mówi gdyż kłamca jest i ojciec jego</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gdyż prawdę mówię nie wierzycie Mi</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 was upomina Mnie za grzech jeśli zaś prawdę mówię dla czego wy nie wierzycie Mi</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Będący z Boga wypowiedzi Boga słucha dla tego wy nie słuchacie że z Boga nie jesteście</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więc Judejczycy i powiedzieli Mu nie dobrze mówimy my że Samarytanin jesteś Ty i demona masz</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Ja demona nie mam ale szanuję Ojca mojego a wy znieważacie Mnie</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nie szukam chwały mojej jest szukający i sądzący</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jeśli ktoś Słowo moje zachowałby śmierci nie zobaczyłby na wiek</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Mu Judejczycy teraz poznaliśmy że demona masz Abraham umarł i prorocy a Ty mówisz jeśli ktoś Słowo moje zachowałby nie skosztuje śmierci na wiek</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Ty większy jesteś od ojca naszego Abrahama który umarł i prorocy umarli kim siebie Ty czynisz</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jeśli Ja chwalę siebie chwała moja niczym jest jest Ojciec mój chwalący Mnie o którym wy mówicie że Bóg wasz jest</w:t>
      </w:r>
      <w:r>
        <w:rPr>
          <w:noProof/>
        </w:rP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znacie Go Ja zaś znam Go a jeśli powiedziałbym że nie znam Go będę podobny do was kłamca ale znam Go i Słowo Jego zachowuję</w:t>
      </w:r>
      <w:r>
        <w:rPr>
          <w:noProof/>
        </w:rP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ojciec wasz rozweselił się że zobaczyłby dzień mój i zobaczył i uradował się</w:t>
      </w:r>
      <w:r>
        <w:rPr>
          <w:noProof/>
        </w:rP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Judejczycy do Niego pięćdziesięciu lat jeszcze nie masz i Abrahama widziałeś</w:t>
      </w:r>
      <w:r>
        <w:rPr>
          <w:noProof/>
        </w:rP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im Jezus amen amen mówię wam zanim Abraham być postawionym Ja jestem</w:t>
      </w:r>
      <w:r>
        <w:rPr>
          <w:noProof/>
        </w:rP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Podnieśli więc kamienie aby rzuciliby w Niego Jezus zaś został ukryty i wyszedł ze świątyni przeszedłszy przez środek ich i odszedł tak</w:t>
      </w:r>
      <w:r>
        <w:rPr>
          <w:noProof/>
        </w:rPr>
        <w:t xml:space="preserve"> </w:t>
      </w:r>
    </w:p>
    <w:p w:rsidR="00A77B3E">
      <w:pPr>
        <w:pStyle w:val="Nagwek2"/>
        <w:keepNext/>
        <w:spacing w:line="360" w:lineRule="auto"/>
        <w:jc w:val="center"/>
        <w:rPr>
          <w:noProof/>
        </w:rPr>
      </w:pPr>
      <w:r>
        <w:rPr>
          <w:noProof/>
        </w:rPr>
        <w:t>Rozdział 9</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przechodząc zobaczył człowieka niewidomego od urodzenia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zapytali Go uczniowie Jego mówiąc Rabbi kto zgrzeszył on czy rodzice jego tak że niewidomy zostałby urodzony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ani ten zgrzeszył ani rodzice jego ale aby zostałby objawiony zostałyby objawione dzieła Boga w nim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 trzeba wykonywać dzieła Tego który posłał Mnie dopóki dzień jest nadchodzi noc gdy nikt może działać</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na świecie byłbym światło jestem świata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powiedziawszy splunął na ziemię i uczynił błoto ze śliny i nałożył błoto na oczy niewidomego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mu odchodź obmyj się w sadzawce Syloe co jest tłumaczone który jest wysłany odszedł więc i obmył się i przyszedł widząc</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sąsiedzi i widujący go przedtem że niewidomy był mówili nie to jest siadujący i żebrzący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mówili że ten jest inni zaś że podobny mu jest on mówił że ja jestem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mu jak zostały otworzone twoje oczy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on i powiedział człowiek który jest nazywany Jezus błoto uczynił i nałożył na moje oczy i powiedział mi odchodź do sadzawki Syloe i obmyj się odszedłszy zaś i umywszy się przejrzałem</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mu gdzie jest On mówi nie wiem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Prowadzą go do faryzeuszy dopiero co niewidomego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szabat gdy błoto uczynił Jezus i otworzył jego oczy</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więc pytali go i faryzeusze w jaki sposób przejrzał zaś powiedział im błoto nałożył na oczy mi i obmyłem się i widzę</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z faryzeuszów niektórzy Ten człowiek nie jest od Boga bo szabatu nie zachowuje inni mówili jak może człowiek grzeszny takie znaki czynić i rozdarcie było wśród nich</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do niewidomego znowu ty co mówisz o Nim że otworzył twoje oczy on zaś powiedział że Prorok jest</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uwierzyli więc Judejczycy o nim że niewidomy był i przejrzał aż kiedy zawołali rodziców jego tego który przejrzał</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zapytali ich mówiąc to jest syn wasz o którym wy mówicie że niewidomy został zrodzony jak więc teraz widzi</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im rodzice jego i powiedzieli wiemy że to jest syn nasz i że niewidomy został zrodzony</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teraz widzi nie wiemy lub kto otworzył jego oczy my nie wiemy on swoje lata ma jego zapytajcie on o sobie powie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powiedzieli rodzice jego gdyż bali się Judejczyków już bowiem ułożyli się Judejczycy że jeśli ktoś Go wyznałby Pomazańcem wyłączony ze zgromadzenia stałby się</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rodzice jego powiedzieli że swoje lata ma jego zapytajcie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Zawołali więc z drugi raz człowieka który był niewidomy i powiedzieli mu oddaj chwałę Bogu my wiemy że człowiek ten grzeszny jest</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więc on i powiedział jeśli grzeszny jest nie wiem jedno wiem że niewidomy będąc teraz widzę</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zaś mu znowu co uczynił ci jak otworzył tobie oczy</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powiedziałem wam już i nie słuchaliście co znowu chcecie słyszeć czy i wy chcecie Jego uczniowie zostać</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Znieważyli więc go i powiedzieli ty jesteś uczeń Jego my zaś Mojżesza jesteśmy uczniowie</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wiemy że do Mojżesza mówił Bóg Ten zaś nie wiemy skąd jest</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człowiek i powiedział im w bowiem tym dziwne jest że wy nie wiecie skąd jest a otworzył mi oczy</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zaś że grzeszników Bóg nie słucha ale jeśli ktoś pobożny byłby i wolę Jego czyniłby tego słucha</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wieku nie zostało usłyszane że otworzył ktoś oczy niewidomemu który jest urodzony</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był On z Boga nie mógł czynić nic</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 powiedzieli mu w grzechach ty zostałeś zrodzony cały i ty nauczasz nas i wyrzucili go poza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Jezus że wyrzucili go poza i znalazłszy go powiedział mu ty wierzysz w Syna Boga</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on i powiedział kto jest Panie aby uwierzyłbym w Niego</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mu Jezus i widziałeś Go i mówiący z tobą Nim jest</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powiedział wierzę Panie i oddał cześć Mu</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Jezus na sąd Ja na świat ten przyszedłem aby nie widzący przejrzeliby i widzący niewidomi staliby się</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usłyszeli z faryzeuszy ci będący z Nim i powiedzieli Mu czy i my niewidomi jesteśmy</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im Jezus jeśli niewidomi byliście nie kiedykolwiek mieliście grzechu teraz zaś mówicie że widzimy więc grzech wasz trwa</w:t>
      </w:r>
      <w:r>
        <w:rPr>
          <w:noProof/>
        </w:rPr>
        <w:t xml:space="preserve"> </w:t>
      </w:r>
    </w:p>
    <w:p w:rsidR="00A77B3E">
      <w:pPr>
        <w:pStyle w:val="Nagwek2"/>
        <w:keepNext/>
        <w:spacing w:line="360" w:lineRule="auto"/>
        <w:jc w:val="center"/>
        <w:rPr>
          <w:noProof/>
        </w:rPr>
      </w:pPr>
      <w:r>
        <w:rPr>
          <w:noProof/>
        </w:rPr>
        <w:t>Rozdział 10</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nie wchodzący przez drzwi do zagrody owiec ale wchodzący skądinąd ten złodziej jest i bandyta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wchodzący przez drzwi pasterz jest owiec</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odźwierny otwiera i owce głosu jego słucha słuchają i swoje owce nazywa po imieniu i wyprowadza je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swoje owce wypuściłby przed nimi idzie i owce za Nim podąża podążają gdyż poznają głos jego</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obcym zaś nie podążyłyby ale uciekną od niego ponieważ nie poznają obcych głosu</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Taką przypowieść powiedział im Jezus oni zaś nie poznali czym było co mówił im</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znów im Jezus amen amen mówię wam że Ja jestem drzwi owiec</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ilu przede Mną przyszli złodzieje są i bandyci ale nie posłuchały ich owce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drzwi przeze Mnie jeśli ktoś wszedłby zostanie zbawiony i wejdzie i wyjdzie i pastwisko znajdzie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Złodziej nie przychodzi jeśli nie aby ukradłby i zarzynałby i straciłby Ja przyszedłem aby życie miałyby i obfite miałyby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pasterz dobry pasterz dobry życie jego kładzie za owce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Najemnik zaś i nie będący pasterz którego nie są owce własne widzi wilka przychodzącego i opuszcza owce i ucieka i wilk porywa je i rozprasza owce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najemnik ucieka ponieważ najemnik jest i nie martwi się on o owce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pasterz dobry i znam moje i jestem znany przez moje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zna Mnie Ojciec i Ja znam Ojca i życie moje kładę za owce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inne owce mam które nie jest są z zagrody tej i te mi trzeba przyprowadzić i głosu mojego będą słuchać i stanie się jedno stado jeden pasterz</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Ojciec Mnie miłuje że Ja kładę życie moje aby znowu otrzymałbym je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zabiera go ode Mnie ale Ja kładę je z siebie władzę mam położyć je i władzę mam znów odebrać je takie przykazanie otrzymałem od Ojca mojego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Rozdarcie więc znów stało się między Judejczykami z powodu słów tych</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zaś liczni z nich demona ma i szaleje dlaczego Go słuchacie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mówili te wypowiedzi nie jest są który jest opętany przez demona czy demon może niewidomym oczy otwierać</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Stały się zaś poświęcenia w Jerozolimie i zima była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przechadzał się Jezus w świątyni w portyku Salomona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Otoczyli więc Go Judejczycy i mówili Mu aż do kiedy duszę dusze nasze trzymasz jeśli Ty jesteś Pomazaniec powiedz nam otwarcie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powiedziałem wam i nie wierzycie dzieła których Ja czynię w imieniu Ojca mojego te świadczy świadczą o Mnie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nie wierzycie nie bowiem jesteście z owiec moich jak powiedziałem wam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Owce moje głosu mojego słucha słuchają i Ja znam je i podążają za Mną</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życie wieczne daję im i nie zginęłyby na wiek i nie porwie ktoś ich z ręki Mojej</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mój który dał Mi większy od wszystkich jest i nikt może porwać z ręki Ojca mojego</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i Ojciec jedno jesteśmy</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Podnieśli więc znów kamienie Judejczycy aby ukamienowaliby Go</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wiele dobrych dzieł pokazałem wam od Ojca mojego z powodu jakiego z tych dzieła kamienujecie Mnie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Judejczycy mówiąc za dobre dzieło nie kamienujemy Cię ale za bluźnierstwo i że Ty człowiek będąc czynisz siebie Bogiem</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nie jest które jest napisane w Prawie waszym Ja powiedziałem bogowie jesteście</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 tych powiedział bogami do których Słowo Boga stało się i nie może zostać rozwiązane Pismo</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Ojciec poświęcił i wysłał na świat wy mówicie że bluźnisz gdyż powiedziałem Syn Boga jestem</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czynię dzieł Ojca mojego nie wierzcie Mi</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czynię i jeśli Mi nie wierzylibyście dziełom uwierzcie aby poznalibyście i uwierzylibyście że we Mnie Ojciec i Ja w Nim</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Usiłowali więc znów Go schwytać i uszedł z ręki ich</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znów za Jordan na miejsce gdzie był Jan przedtem zanurzając i pozostał tam</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wielu przyszło do Niego i mówiło że Jan wprawdzie znaku uczynił żadnego wszystkie zaś ile powiedział Jan o Tym prawdziwe było</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uwierzyło wielu tam w Niego</w:t>
      </w:r>
      <w:r>
        <w:rPr>
          <w:noProof/>
        </w:rPr>
        <w:t xml:space="preserve"> </w:t>
      </w:r>
    </w:p>
    <w:p w:rsidR="00A77B3E">
      <w:pPr>
        <w:pStyle w:val="Nagwek2"/>
        <w:keepNext/>
        <w:spacing w:line="360" w:lineRule="auto"/>
        <w:jc w:val="center"/>
        <w:rPr>
          <w:noProof/>
        </w:rPr>
      </w:pPr>
      <w:r>
        <w:rPr>
          <w:noProof/>
        </w:rPr>
        <w:t>Rozdział 11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pewien będący słabym Łazarz z Betanii z wioski Marii i Marty siostry jej</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Maria tą która namaściła Pana olejkiem i która wytarła stopy Jego włosami jej której brat Łazarz był słaby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Wysłały więc siostry do Niego mówiąc Panie oto którego lubisz jest słaby</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Jezus powiedział ta słabość nie jest na śmierć ale dla chwały Boga aby zostałby wsławiony Syn Boga przez nią</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Miłował zaś Jezus Martę i siostrę jej i Łazarza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usłyszał że jest słaby wtedy wprawdzie pozostał w którym był miejscu dwa dni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 tem mówi uczniom poszlibyśmy do Judei znów</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uczniowie Rabbi dopiero usiłowali Cię ukamienować Judejczycy i znów odchodzisz tam</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czy nie dwanaście są jest godzin w dniu jeśli ktoś chodziłby w dniu nie potyka się gdyż światło świata tego widzi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chodziłby w nocy potyka się ponieważ światło nie jest w nim</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powiedział i po tem mówi im Łazarz przyjaciel nasz jest uśpiony ale idę aby zbudziłbym go</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uczniowie Jego Panie jeśli jest uśpiony zostanie uratowany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Jezus o śmierci jego oni zaś uważali że o zaśnięciu snem mówi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więc powiedział im Jezus otwarcie Łazarz umarł</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raduję się ze względu na was aby uwierzylibyście gdyż nie byłem tam ale poszlibyśmy do niego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Tomasz który jest nazywany Didymos do współuczniów poszlibyśmy i my aby umarlibyśmy z nim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więc Jezus znalazł go cztery dni już mającego się w grobowcu</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Betania blisko Jerozolimy jak na stadiów piętnaście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wielu z Judejczyków przyszło do około Marty i Marii aby pocieszyliby je co do brata ich</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Marta jak usłyszała że Jezus przychodzi wyszła naprzeciw Mu Maria zaś w domu siedziała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więc Marta do Jezusa Panie jeśli byłeś tutaj brat mój nie kiedykolwiek zmarł</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teraz wiem że jak kolwiek poprosiłbyś Boga da Ci Bóg</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powstanie brat twój</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Marta wiem że powstanie przy powstaniu w ostatni dzień</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jej Jezus Ja jestem powstanie i życie wierzący we Mnie i jeśli umarłby będzie żyć</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każdy żyjący i wierzący we Mnie nie umarłby na wiek wierzysz temu</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tak Panie ja wierzę że Ty jesteś Pomazaniec Syn Boga na świat przychodzący</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powiedziawszy odeszła i zawołała Marię siostrę jej potajemnie powiedziawszy Nauczyciel jest tu i woła ciebie</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jak usłyszała jest wzbudzona szybko i przychodzi do Niego</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zaś przyszedł Jezus do wioski ale był w miejscu gdzie spotkała Go Marta</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Judejczycy będący z nią w domu i pocieszający ją zobaczywszy Marię że szybko powstała i wyszła podążyli za nią mówiąc że odchodzi do grobowca aby zapłakałaby tam</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Maria gdy przyszła gdzie był Jezus zobaczywszy Go upadła do stóp Jego mówiąc Mu Panie jeśli byłeś tu nie kiedykolwiek umarł mój brat</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jak zobaczył ją płaczącą i tych którzy przyszli z nią Judejczyków płaczących rozrzewnił się w duchu i poruszył w sobie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gdzie położyliście go mówią Mu Panie chodź i zobacz</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Zapłakał Jezus</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Judejczycy oto jak lubił go</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z nich powiedzieli nie mógł Ten który otworzył oczy niewidomemu uczynić aby i ten nie umarłby</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znów będąc rozrzewniony w sobie przychodzi do grobowca była zaś grota i kamień leżał na niej</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Jezus podnieście kamień mówi Mu siostra tego który zmarł Marta Panie już cuchnie czwarty dzień bowiem jest</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nie powiedziałem ci że jeśli uwierzyłabyś zobaczysz chwałę Boga</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Podnieśli więc kamień gdzie był ten który zmarł który jest położony zaś Jezus podniósł oczy w górę i powiedział Ojcze dziękuję Ci że wysłuchałeś Mnie</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wiedziałem że zawsze Mnie słuchasz ale ze względu na tłum stojący wokół powiedziałem aby uwierzyliby że Ty Mnie wysłałeś</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powiedziawszy głosem wielkim wykrzyknął Łazarzu przyjdź na zewnątrz</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ten który zmarł który jest związany stopy i ręce pasami i twarz jego chustą była obwiązana mówi im Jezus rozwiążcie go i pozwólcie odchodzić</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więc z Judejczyków tych którzy przyszli do Marii i którzy zobaczyli co uczynił Jezus uwierzyło w Niego</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z nich odeszli do faryzeuszów i powiedzieli im co uczynił Jezus</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Zawołali więc arcykapłani i faryzeusze sanhedryn i mówili co czynimy bo Ten człowiek wiele znaków czyni</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zostawilibyśmy Go tak wszyscy uwierzą w Niego i przyjdą Rzymianie i zabiorą nam i miejsce i naród</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zaś ktoś z nich Kajfasz arcykapłan będąc roku tego powiedział im wy nie wiecie nic</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rozważacie że jest korzystne nam aby jeden człowiek umarłby za lud i aby nie cały naród zginąłby</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od siebie nie powiedział ale arcykapłan będąc roku tego prorokował że miał Jezus umrzeć za naród</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za naród jedynie ale aby i dzieci Boga które są rozproszone zebrałby w jedno</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tym więc dniem radzili aby zabiliby Go</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nie już jawnie chodził wśród Judejczyków ale odszedł stamtąd do krainy blisko pustkowiu do Efraim które jest nazywane miastem i tam przebywał z uczniami Jego</w:t>
      </w:r>
      <w:r>
        <w:rPr>
          <w:noProof/>
        </w:rP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blisko Pascha judejska i weszli liczni do Jerozolimy z krainy przed Paschą aby oczyściliby siebie</w:t>
      </w:r>
      <w:r>
        <w:rPr>
          <w:noProof/>
        </w:rP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Szukali więc Jezusa i mówili ze sobą w świątyni stojąc co zdaje się wam że nie przyszedłby na święto</w:t>
      </w:r>
      <w:r>
        <w:rPr>
          <w:noProof/>
        </w:rP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zaś i arcykapłani i faryzeusze przykazanie aby jeśli ktoś poznałby gdzie jest ujawniłby żeby schwytaliby Go</w:t>
      </w:r>
      <w:r>
        <w:rPr>
          <w:noProof/>
        </w:rPr>
        <w:t xml:space="preserve"> </w:t>
      </w:r>
    </w:p>
    <w:p w:rsidR="00A77B3E">
      <w:pPr>
        <w:pStyle w:val="Nagwek2"/>
        <w:keepNext/>
        <w:spacing w:line="360" w:lineRule="auto"/>
        <w:jc w:val="center"/>
        <w:rPr>
          <w:noProof/>
        </w:rPr>
      </w:pPr>
      <w:r>
        <w:rPr>
          <w:noProof/>
        </w:rPr>
        <w:t>Rozdział 12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Jezus przed sześcioma dniami od Paschy przyszedł do Betanii gdzie był Łazarz który zmarł którego wzbudził z martwych</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 więc Mu wieczerzę tam i Marta służyła zaś Łazarz jednym był z leżących przy stole razem z Nim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Maria wziąwszy funt olejku nardowego czystego drogocennego namaściła stopy Jezusa i wytarła włosami jej stopy Jego zaś dom został wypełniony od woni olejku</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jeden z uczniów Jego Judasz syn Szymona Iskariota mający Go wydać</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czego ten olejek nie został sprzedany za trzysta denarów i zostało dane ubogim</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to nie że o ubogich martwił się on ale że złodziej był i sakiewkę miał i które jest rzucane zabierał</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Jezus zostaw ją na dzień pogrzebu mojego zachowała to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Ubogich bowiem zawsze macie u siebie Mnie zaś nie zawsze macie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 więc tłum wielki z Judejczyków że tam jest i przyszli nie z powodu Jezusa jedynie ale aby i Łazarza zobaczyliby którego wzbudził z martwych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Zaplanowali zaś arcykapłani aby i Łazarza zabiliby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wielu z powodu jego odeszli z Judejczyków i uwierzyli w Jezusa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tłum wielki przyszedłszy na święto usłyszawszy że przychodzi Jezus do Jerozolimy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gałązki palm i wyszli na spotkanie Mu i krzyczeli Hosanna który jest błogosławiony przychodzący w imieniu Pana Król Izraela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Znalazłszy zaś Jezus osiołka usiadł na nim tak jak jest które jest napisane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córko Syjonu oto Król twój przychodzi siedząc na źrebięciu oślicy</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zaś nie poznali uczniowie Jego początkowo ale gdy został wsławiony Jezus wtedy zostało im przypomniane że te było o Nim które są napisane i te uczynili Mu</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Świadczył więc tłum będący z Nim gdy Łazarza zawołał z grobowca i wzbudził go z martwych</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i wyszedł naprzeciw Mu tłum gdyż usłyszał to Mu uczynić znak</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faryzeusze powiedzieli do siebie widzicie że nie zyskujecie niczego oto świat za Nim poszedł</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pewni Grecy z wchodzących aby oddaliby cześć w święto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więc podeszli do Filipa z Betsaidy w Galilei i prosili Go mówiąc Panie chcemy Jezusa zobaczyć</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Filip i mówi Andrzejowi i znów Andrzej i Filip mówią Jezusowi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odpowiedział im mówiąc nadeszła godzina aby zostałby wsławiony Syn człowieka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jeśli nie ziarno pszenicy wpadłszy w ziemię umarłoby to pojedyncze pozostaje jeśli zaś umarłoby liczny owoc przynosi</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Okazujący czułość duszę jego straci ją a nienawidzący duszę jego w świecie tym na życie wieczne ustrzeże ją</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Mi służyłby ktoś za Mną niech podąża a gdzie jestem Ja tam i sługa mój będzie i jeśli ktoś Mi służyłby uszanuje go Ojciec</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dusza moja jest poruszona i co powiedziałbym Ojcze uratuj Mnie od godziny tej ale dla tego przyszedłem na godzinę tę</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Ojcze wsław swoje imię przyszedł więc głos z nieba i uwielbiłem i znów wsławię</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tłum stojący i usłyszawszy mówił grzmot stać się inni mówili zwiastun Mu mówił</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nie ze względu na Mnie ten głos stał się ale ze względu na was</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sąd jest świata tego teraz przywódca świata tego zostanie wyrzucony na zewnątrz</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jeśli zostałbym podniesiony z ziemi wszystkich pociągnę do siebie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mówił zaznaczając jaką śmiercią miał umrzeć</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tłum my usłyszeliśmy z Prawa że Pomazaniec pozostaje na wiek i jak Ty mówisz że trzeba zostać podniesiony Syn człowieka kto to jest ten Syn człowieka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jeszcze krótki czas światło z wami jest chodźcie dopóki światło macie aby nie ciemność was pochwyciłaby a chodzący w ciemności nie wie gdzie odchodzi</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światło macie wierzcie w światło aby synowie światła stalibyście się te powiedział Jezus i odszedłszy został ukryty przed nimi</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liczne zaś Mu znaki czyniąc przed nimi nie uwierzyli w Niego</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słowo Izajasza proroka zostałoby wypełnione który powiedział Panie kto uwierzył wieści naszej i ramię Pana komu zostało objawione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nie mogli wierzyć że znów powiedział Izajasz</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Zaślepia ich oczy i zatwardza ich serce aby nie zobaczyliby oczami i rozumieliby sercem i zostaliby zawróceni i uzdrowiłbym ich</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powiedział Izajasz gdy zobaczył chwałę Jego i mówił o Nim</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jednak i z przywódców wielu uwierzyło w Niego ale ze względu na faryzeuszów nie wyznawali aby nie wyłączeni ze zgromadzenia staliby się</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umiłowali bowiem chwałę ludzi bardziej niż chwałę Boga</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zaś zawołał i powiedział wierzący we Mnie nie wierzy we Mnie ale w Tego który posłał Mnie</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widzący Mnie widzi Tego który posłał Mnie</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światło na świat przyszedłem aby każdy wierzący we Mnie w ciemności nie pozostałby</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ktoś moich wysłuchałby wypowiedzi a nie uwierzyłby Ja nie będę sądził go nie bowiem przyszedłem aby sądziłbym świat ale aby zbawiłbym świat</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Odrzucający Mnie i nie przyjmujący wypowiedzi moich ma sądzącego go Słowo które powiedziałem ono osądzi go w ostatnim dniu</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 z siebie nie powiedziałem ale Ten który posłał Mnie Ojciec On Mi przykazanie dał co powiedziałbym i co przemówiłbym</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wiem że przykazanie Jego życie wieczne jest co więc mówię Ja jak powiedział Mi Ojciec tak mówię</w:t>
      </w:r>
      <w:r>
        <w:rPr>
          <w:noProof/>
        </w:rPr>
        <w:t xml:space="preserve"> </w:t>
      </w:r>
    </w:p>
    <w:p w:rsidR="00A77B3E">
      <w:pPr>
        <w:pStyle w:val="Nagwek2"/>
        <w:keepNext/>
        <w:spacing w:line="360" w:lineRule="auto"/>
        <w:jc w:val="center"/>
        <w:rPr>
          <w:noProof/>
        </w:rPr>
      </w:pPr>
      <w:r>
        <w:rPr>
          <w:noProof/>
        </w:rPr>
        <w:t>Rozdział 13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zaś świętem Paschy wiedząc Jezus że przyszła Jego godzina aby przeszedłby ze świata tego do Ojca umiłowawszy własnych na świecie do końca umiłował ich</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wieczerza gdy stała się oszczerca już gdy wrzuca w serce Judasza syna Szymona Iskarioty aby Go wydałby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Jezus że wszystkie daje Mu Ojciec w ręce i że od Boga wyszedł i do Boga odchodzi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wzbudzony od wieczerzy i kładzie szaty i wziąwszy ręcznik przepasał się</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leje wodę do miski i zaczął myć stopy uczniów i wycierać ręcznikiem którym był którym jest przepasany</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więc do Szymona Piotra i mówi Mu to Panie Ty mi myjesz stopy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mu co Ja czynię ty nie wiesz teraz poznasz zaś po tych</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Piotr nie umyłbyś stóp moich na wiek odpowiedział mu Jezus jeśli nie umyłbym cię nie masz działu ze Mnie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Szymon Piotr Panie nie stopy moje jedynie ale i ręce i głowę</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który jest umyty nie potrzeby ma niż stopy umyć ale jest czysty cały i wy czyści jesteście ale nie wszyscy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 bowiem wydającego Go dla tego powiedział nie wszyscy czyści jesteście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umył stopy ich i wziął szaty Jego położywszy się znowu powiedział im znacie co czyniłem wam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przywołujecie Mnie Nauczyciel i Pan i dobrze mówicie jestem bowiem</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Ja umyłem wam stopy Pan i Nauczyciel i wy powinniście sobie myć stopy</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Przykład bowiem dałem wam aby tak jak Ja uczyniłem wam i wy czynilibyście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nie jest niewolnik większy od pana jego ani wysłannik większy od tego który posłał go</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 wiecie szczęśliwi jesteście jeśli czynilibyście te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 wszystkich was mówię Ja znam których wybrałem ale aby Pismo zostałoby wypełnione jedzący z mojego chleba podniósł na Mnie piętę jego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teraz mówię wam zanim stać się aby kiedy stałoby się uwierzylibyście że Ja jestem</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przyjmujący jeśli kogoś posłałbym Mnie przyjmuje zaś Mnie przyjmujący przyjmuje Tego który posłał Mnie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powiedziawszy Jezus został poruszony w duchu i poświadczył i powiedział amen amen mówię wam że jeden z was wyda Mnie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Patrzyli więc na siebie uczniowie będąc zakłopotanymi o kim mówi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leżący jeden z uczniów Jego na piersi Jezusa którego miłował Jezus</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Daje znak głową więc temu Szymon Piotr wypytać się kto kolwiek oby jest o kim mówi</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Przypadłszy zaś on na piersi Jezusa mówi Mu Panie kto jest</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Odpowiada Jezus ten jest któremu Ja zanurzywszy kawałek podam i zanurzywszy kawałek daje Judaszowi synowi Szymona Iskarioty</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kawałku wtedy wszedł w niego szatan mówi więc mu Jezus co czynisz uczyń szybciej</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nikt poznał z leżących przy stole co do czego powiedział mu</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bowiem uważali skoro sakiewkę miał Judasz że mówi mu Jezus kup co potrzebę mamy na święto lub ubogim aby coś dałby</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więc kawałek on zaraz wyszedł była zaś noc</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wyszedł mówi Jezus teraz został wsławiony Syn człowieka i Bóg został wsławiony w Nim</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Bóg został wsławiony w Nim i Bóg wsławi Go w sobie i zaraz wsławi Go</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Dzieciaczki jeszcze chwilę z wami jestem będziecie szukać Mnie i jak powiedziałem Judejczykom że gdzie odchodzę Ja wy nie możecie przyjść i wam mówię teraz</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Przykazanie nowe daję wam aby miłowalibyście siebie tak jak umiłowałem was aby i wy miłowalibyście jedni drugich</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poznają wszyscy że moi uczniowie jesteście jeśli miłość mielibyście między sobą nawzajem</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Szymon Piotr Panie gdzie odchodzisz odpowiedział mu Jezus gdzie odchodzę nie możesz za Mną teraz podążać potem zaś będziesz podążać za Mną</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Piotr Panie dla czego nie mogę za Tobą podążać teraz duszę moją za Ciebie położę</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duszę twoją za Mnie położysz amen amen mówię ci nie kogut zapieje aż kiedy wyprzesz się Mnie trzy razy</w:t>
      </w:r>
      <w:r>
        <w:rPr>
          <w:noProof/>
        </w:rPr>
        <w:t xml:space="preserve"> </w:t>
      </w:r>
    </w:p>
    <w:p w:rsidR="00A77B3E">
      <w:pPr>
        <w:pStyle w:val="Nagwek2"/>
        <w:keepNext/>
        <w:spacing w:line="360" w:lineRule="auto"/>
        <w:jc w:val="center"/>
        <w:rPr>
          <w:noProof/>
        </w:rPr>
      </w:pPr>
      <w:r>
        <w:rPr>
          <w:noProof/>
        </w:rPr>
        <w:t>Rozdział 14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niech zostaje poruszone wasze serce wierzycie w Boga i we Mnie wierzcie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domu Ojca mojego mieszkania liczne są jeśli zaś nie powiedziałem kiedykolwiek wam idę przygotować miejsce wam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poszedłbym i przygotowałbym wam miejsce znowu przychodzę i wezmę was do siebie aby gdzie jestem Ja i wy bylibyście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gdzie Ja odchodzę znacie i drogę znacie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Tomasz Panie nie wiemy gdzie odchodzisz i jak możemy drogę znać</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Ja jestem droga i prawda i życie nikt przychodzi do Ojca jeśli nie przeze Mnie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poznaliście Mnie i Ojca mojego poznaliście kiedykolwiek i od teraz znacie Go i widzieliście Go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Filip Panie pokaż nam Ojca a wystarczy nam</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tak wiele czasu z wami jestem i nie poznajesz Mnie Filipie który widział Mnie widział Ojca i jak ty mówisz pokaż nam Ojca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wierzysz że Ja w Ojcu i Ojciec we Mnie jest wypowiedzi które Ja mówię wam z siebie nie mówię zaś Ojciec we Mnie który pozostaje On czyni dzieła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Wierzcie Mi że Ja w Ojcu i Ojciec we Mnie jeśli zaś nie ze względu na dzieła te wierzcie Mi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wierzący we Mnie dzieła które Ja czynię i on uczyni i większe niż te uczyni gdyż Ja do Ojca mojego idę</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o coś kolwiek poprosilibyście w imieniu Moim to uczynię aby zostałby wsławiony Ojciec w Synu</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 cokolwiek poprosilibyście w imieniu Moim Ja uczynię</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miłowalibyście Mnie przykazania moje zachowajcie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poproszę Ojca i innego Opiekuna da wam aby pozostałby z wami na wiek</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zostawię was sierotami przychodzę do was</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chwilę i świat Mnie nie już ogląda wy zaś oglądacie Mnie bo Ja żyję i wy będziecie żyć</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poznacie wy że Ja w Ojcu moim i wy we Mnie a Ja w was</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Mający przykazania moje i zachowujący je ten jest miłujący Mnie zaś miłujący Mnie zostanie umiłowany przez Ojca mojego i Ja będę miłował go i objawię mu siebie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Judasz nie Iskariota Panie co staje się że nam masz objawić siebie a nie światu</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mu jeśli ktoś miłowałby Mnie Słowo moje zachowa i Ojciec mój będzie miłował go i do niego przyjdziemy i mieszkanie u niego uczynimy</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miłujący Mnie Słów moich nie zachowuje i Słowo które słuchacie nie jest moim ale Tego który posłał Mnie Ojca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mówiłem wam u was pozostając</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Opiekun Duch Święty którego pośle Ojciec w imieniu moim On was nauczy wszystkiego i przypomni wam wszystkie co powiedziałem wam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Pokój zostawiam wam pokój mój daję wam nie jak świat daje Ja daję wam nie niech zostaje poruszone wasze serce ani niech lęka się</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Słyszeliście że Ja powiedziałem wam odchodzę i przychodzę do was jeśli miłowaliście Mnie uradowaliście się kiedykolwiek że powiedziałem idę do Ojca gdyż Ojciec mój większy niż Ja jest</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powiedziałem wam zanim stać się aby gdy stałoby się uwierzylibyście</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już wiele będę mówić z wami przychodzi bowiem świata tego przywódca i we Mnie nie ma nic</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aby poznałby świat że miłuję Ojca i jak przykazał Mi Ojciec tak czynię wstańcie poszlibyśmy stąd</w:t>
      </w:r>
      <w:r>
        <w:rPr>
          <w:noProof/>
        </w:rPr>
        <w:t xml:space="preserve"> </w:t>
      </w:r>
    </w:p>
    <w:p w:rsidR="00A77B3E">
      <w:pPr>
        <w:pStyle w:val="Nagwek2"/>
        <w:keepNext/>
        <w:spacing w:line="360" w:lineRule="auto"/>
        <w:jc w:val="center"/>
        <w:rPr>
          <w:noProof/>
        </w:rPr>
      </w:pPr>
      <w:r>
        <w:rPr>
          <w:noProof/>
        </w:rPr>
        <w:t>Rozdział 15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winorośl prawdziwa a Ojciec mój rolnik jest</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Każdą latorośl we Mnie nie przynoszącą owocu odrywa ją a każdą owoc przynoszącą oczyszcza ją aby obfitszy owoc przyniosłaby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wy czyści jesteście ze względu na Słowo które mówiłem wam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Trwajcie we Mnie i Ja w was jak latorośl nie może owocu przynosić z siebie jeśli nie trwałaby w winorośli tak ani wy jeśli nie we Mnie wytrwalibyście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winorośl wy latorośle który trwa we Mnie i Ja w nim ten przynosi owoc liczny bo beze Mnie nie możecie czynić nic</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ktoś trwałby we Mnie został wyrzucony na zewnątrz jak latorośl i została wysuszona i zbierają je i w ogień wrzucają i jest zapalona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wytrwalibyście we Mnie i wypowiedzi moje w was trwałby trwałyby o co jeśli chcielibyście poprosicie i stanie się wam</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został wsławiony Ojciec mój aby owoc liczny przynosilibyście i staniecie się Mi uczniowie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umiłował Mnie Ojciec i Ja umiłowałem was trwajcie w miłości mojej</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przykazania moje zachowalibyście będzie trwać w miłości mojej jak Ja przykazania Ojca mojego zachowuję i trwam Jego w miłości</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mówiłem wam aby radość moja w was trwałaby i radość wasza zostałaby wypełniona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przykazanie moje aby miłowalibyście siebie nawzajem jak umiłowałem was</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Większej od tej miłości nikt ma aby ktoś duszę jego położyłby za przyjaciół jego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przyjaciele moi jesteście jeśli czynilibyście jak wiele Ja przykazuję wam</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nie was nazywam niewolnikami bo niewolnik nie wie co czyni jego pan was zaś nazwałem przyjaciółmi bo wszystkie co usłyszałem od Ojca mojego oznajmiłem wam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 Mnie wybraliście ale Ja wybrałem was i umieściłem was aby wy szlibyście i owoc przynosilibyście i owoc wasz trwałby aby o co co kolwiek poprosilibyście Ojca w imieniu moim dałby wam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przykazuję wam aby miłowalibyście jedni drugich</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świat was nienawidzi wiecie że Mnie wcześniej od was nienawidził</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ze świata byliście świat kiedykolwiek co własne lubił że zaś ze świata nie jesteście ale Ja wybrałem was ze świata dla tego nienawidzi was świat</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Słowo że Ja powiedziałem wam nie jest niewolnik większy od pana swego jeśli Mnie prześladowali i was będą prześladować jeśli Słowo moje zachowali i wasze będą zachowywać</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 wszystkie uczynią wam ze względu na imię moje bo nie poznają Tego który posłał Mnie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przyszedłem i powiedziałem im o grzechu nie mieli teraz zaś pretekstu nie mają dla grzechu ich</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Mnie nienawidzący i Ojca mojego nienawidzi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dzieł nie uczyniłem wśród nich które nikt inny czynił grzechu nie mieli teraz zaś i widzieli i nienawidzą i Mnie i Ojca mojego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aby zostałoby wypełnione Słowo które jest napisane w Prawie ich że znienawidzili Mnie bez powodu</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przyszedłby Opiekun którego Ja poślę wam od Ojca Duch Prawdy który od Ojca wychodzi Ten zaświadczy o Mnie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 zaś świadczycie bo od początku ze Mną jesteście</w:t>
      </w:r>
      <w:r>
        <w:rPr>
          <w:noProof/>
        </w:rPr>
        <w:t xml:space="preserve"> </w:t>
      </w:r>
    </w:p>
    <w:p w:rsidR="00A77B3E">
      <w:pPr>
        <w:pStyle w:val="Nagwek2"/>
        <w:keepNext/>
        <w:spacing w:line="360" w:lineRule="auto"/>
        <w:jc w:val="center"/>
        <w:rPr>
          <w:noProof/>
        </w:rPr>
      </w:pPr>
      <w:r>
        <w:rPr>
          <w:noProof/>
        </w:rPr>
        <w:t>Rozdział 16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mówiłem wam aby nie zostalibyście zgorszeni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Wyłączonymi ze zgromadzenia uczynią was ale przychodzi godzina aby każdy który zabił was uważałby że służbę przynosić Bogu</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uczynią wam gdyż nie poznali Ojca ani Mnie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 mówię wam aby gdy przyszłaby ta godzina pamiętalibyście tych że Ja powiedziałem wam tych zaś wam od początku nie powiedziałem bo z wami byłem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odchodzę do Tego który posłał Mnie i nikt z was pyta Mnie gdzie odchodzisz</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że te mówię wam smutek napełnia wasze serce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 prawdę mówię wam jest korzystne wam aby Ja odszedłbym jeśli bowiem nie odszedłbym Opiekun nie przyjdzie do was jeśli zaś poszedłbym poślę Go do was</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On skarci świat o grzechu i o sprawiedliwości i o sądzie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grzechu wprawdzie gdyż nie wierzą we Mnie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sprawiedliwości zaś gdyż do Ojca mojego odchodzę i nie już widzicie Mnie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sądzie gdyż przywódca świata tego jest osądzony</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wiele mam mówić wam ale nie możecie znosić teraz</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przyszedłby On Duch Prawdy wprowadzi was we wszelką prawdę nie bowiem będzie mówić z siebie ale ile kolwiek usłyszałby będzie mówić i przychodzące oznajmi wam</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Mnie wsławi gdyż z mojego weźmie i oznajmi wam</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ile ma Ojciec moje jest dla tego powiedziałem że z mojego weźmie i oznajmi wam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Mało i nie widzicie Mnie i znów chwila i zobaczycie Mnie bo Ja odchodzę do Ojca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z uczniów Jego do siebie nawzajem co jest to co mówi nam mało i nie widzicie Mnie i znów chwila i zobaczycie Mnie i że Ja odchodzę do Ojca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to co jest co mówi chwila nie wiemy co mówi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 więc Jezus że chcieli Go pytać i powiedział im o to pytacie się między sobą gdyż powiedziałem mało i nie widzicie Mnie i znów chwila i zobaczycie Mnie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że będziecie płakać i będziecie rozpaczać wy zaś świat będzie rozradowany wy zaś zostaniecie zasmuceni ale smutek wasz w radość stanie się</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gdy rodziłaby smutek ma gdyż przyszła godzina jej gdy zaś urodziłaby dzieciątko nie już pamięta o ucisk z powodu radości że został zrodzony człowiek na świat</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 więc smutek wprawdzie teraz macie znów zaś zobaczę was i będzie rozradowane wasze serce i radość wam nikt zabiera od was</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dniu Mnie nie będziecie pytać o nic amen amen mówię wam że jak wiele kolwiek poprosilibyście Ojca w imieniu moim da wam</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teraz nie prosiliście o nic w imieniu moim proście a otrzymacie aby radość wasza byłaby która jest wypełniona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 przypowieściach mówię wam przychodzi godzina gdy nie już w przypowieściach będę mówić wam ale otwarcie o Ojcu oznajmię wam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w imieniu moim poprosicie i nie mówię wam że Ja będę prosić Ojca za wami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bowiem Ojciec okazuje czułość wam bowiem wy Mi okazaliście czułość i uwierzyliście że Ja od Boga wyszedłem</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Wyszedłem od Ojca i przyszedłem na świat znów opuszczam świat i idę do Ojca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uczniowie Jego oto teraz otwarcie mówisz i przypowieści żadnej mówisz</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wiemy że wiesz wszystkie i nie potrzebę masz aby ktoś Ciebie pytałby w tym wierzymy że z Boga wyszedłeś</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teraz wierzycie</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przychodzi godzina i teraz nadeszła aby zostalibyście rozproszeni każdy do swoich i Mnie samego zostawilibyście a nie jestem sam gdyż Ojciec ze Mną jest</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mówię wam aby we Mnie pokój mielibyście w świecie ucisk będziecie mieć ale bądźcie odważni Ja zwyciężyłem świat</w:t>
      </w:r>
      <w:r>
        <w:rPr>
          <w:noProof/>
        </w:rPr>
        <w:t xml:space="preserve"> </w:t>
      </w:r>
    </w:p>
    <w:p w:rsidR="00A77B3E">
      <w:pPr>
        <w:pStyle w:val="Nagwek2"/>
        <w:keepNext/>
        <w:spacing w:line="360" w:lineRule="auto"/>
        <w:jc w:val="center"/>
        <w:rPr>
          <w:noProof/>
        </w:rPr>
      </w:pPr>
      <w:r>
        <w:rPr>
          <w:noProof/>
        </w:rPr>
        <w:t>Rozdział 17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powiedział Jezus i podniósł oczy Jego ku niebu i powiedział Ojcze nadeszła godzina wsław Twojego Syna aby i Syn Twój wsławiłby Ciebie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dałeś Mu władzę nad wszelkim ciałem aby wszystkiemu co dałeś Mu dałby im życie wieczne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jest wieczne życie aby znaliby Ciebie jedynego prawdziwego Boga i Tego którego wysłałeś Jezusa Pomazańca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Ciebie uwielbiłem na ziemi dzieło wypełniłem które dałeś Mi aby uczyniłbym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wsław Mnie Ty Ojcze u siebie chwałą którą miałem zanim świat być u Ciebie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Objawiłem Twoje imię ludziom których dałeś Mi ze świata Twoimi byli i Mi ich dałeś i Słowo Twoje zachowali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poznali że wszystkie ile dałeś Mi od Ciebie jest</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wypowiedzi które dałeś Mi powierzyłem im i oni przyjęli i poznali prawdziwie że od Ciebie wyszedłem i uwierzyli że Ty Mnie wysłałeś</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 nimi proszę nie za światem proszę ale za których dałeś Mi bo Twoimi są</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moje wszystkie Twoje jest i Twoje moje i doznaję chwały w nich</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byłem z nimi na świecie Ja strzegłem ich w imieniu Twoim które dałeś Mi ustrzegłem i nikt z nich zginął jeśli nie syn zguby aby Pismo zostałoby wypełnione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do Ciebie przychodzę i te mówię na świecie aby mieliby radość moją która jest pełna w nich</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dałem im Słowo Twoje i świat znienawidził ich gdyż nie są ze świata jak Ja nie jestem ze świata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proszę aby zabrałbyś ich ze świata ale aby zachowałbyś ich od niegodziwego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świata nie są jak Ja ze świata nie jestem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Poświęć ich w prawdzie Twojej Słowo Twoje prawda jest</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Mnie wysłałeś na świat i Ja wysłałem ich na świat</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 nich Ja poświęcam siebie aby i oni byliby którzy są poświęceni w prawdzie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 tych zaś proszę jedynie ale i o tych którzy uwierzą przez słowo ich we Mnie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wszyscy jedno byliby jak Ty Ojcze we Mnie i Ja w Tobie aby i oni w nas jedno byliby aby świat uwierzyłby że Ty Mnie wysłałeś</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chwałę którą dałeś Mi dałem im aby byliby jedno jak My jedno jesteśmy</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 nich i Ty we Mnie aby byliby którzy są doskonaleni w jedności i aby znałby świat że Ty Mnie wysłałeś i umiłowałeś ich jak Mnie umiłowałeś</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Ojcze ci których dałeś Mi chcę aby gdzie jestem Ja i oni byliby ze Mną aby oglądaliby chwałę moją którą dałeś Mi gdyż umiłowałeś Mnie przed założeniem świata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Ojcze sprawiedliwy i świat Ciebie nie poznał Ja zaś Ciebie poznałem i ci poznali że Ty Mnie wysłałeś</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objawiłem im imię Twoje i oznajmię aby miłość którą umiłowałeś Mnie w nich byłaby i Ja w nich</w:t>
      </w:r>
      <w:r>
        <w:rPr>
          <w:noProof/>
        </w:rPr>
        <w:t xml:space="preserve"> </w:t>
      </w:r>
    </w:p>
    <w:p w:rsidR="00A77B3E">
      <w:pPr>
        <w:pStyle w:val="Nagwek2"/>
        <w:keepNext/>
        <w:spacing w:line="360" w:lineRule="auto"/>
        <w:jc w:val="center"/>
        <w:rPr>
          <w:noProof/>
        </w:rPr>
      </w:pPr>
      <w:r>
        <w:rPr>
          <w:noProof/>
        </w:rPr>
        <w:t>Rozdział 18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powiedziawszy Jezus wyszedł z uczniami Jego na drugą stronę potoku Cedron gdzie był ogród do którego wszedł On i uczniowie Jego</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Wiedział zaś i Judasz wydający Go to miejsce gdyż wielokrotnie został zebrany Jezus tam z uczniami Jego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Judasz wziąwszy kohortę i z arcykapłanów i faryzeuszów podwładnymi przychodzi tam z pochodniami i lampami i bronią</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wiedząc wszystkie te przychodzące na Niego wyszedłszy powiedział im kogo szukacie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Jezusa Nazarejczyka mówi im Jezus Ja jestem stał zaś i Judasz wydający Go z nimi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powiedział im że Ja jestem odeszli do tyłu i upadli na ziemię</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więc ich zapytał kogo szukacie zaś powiedzieli Jezusa Nazarejczyka</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powiedziałem wam że Ja jestem jeśli więc Mnie szukacie pozwólcie tym odchodzić</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zostało wypełnione słowo które powiedział że których dałeś Mi nie zgubiłem z nich nikogo</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Szymon więc Piotr mając miecz wyciągnął go i uderzył arcykapłana niewolnika i odciął mu ucho prawe było zaś imię niewolnika Malchos</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Jezus Piotrowi włóż miecz twój do pochwy kielicha który dał Mi Ojciec nie wypiłbym go</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kohorta i trybun i podwładni judejscy schwytali Jezusa i związali Go</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zaprowadzili Go do Annasza najpierw był bowiem teść Kajfasza który był arcykapłan roku tego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Kajfasz tym który doradził Judejczykom że jest korzystne by jeden człowiek zginąć za lud</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Podążał za zaś Jezusem Szymon Piotr i inny uczeń zaś uczeń ten był znany arcykapłanowi i wszedł razem z Jezusem na dziedziniec arcykapłana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stał przy drzwiach na zewnątrz wyszedł więc uczeń ten inny który był znany arcykapłanowi i powiedział odźwiernej i wprowadził Piotra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służąca odźwierna Piotrowi czy i ty z uczniów jesteś człowieka Tego mówi ten nie jestem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 zaś niewolnicy i podwładni ognisko czyniąc bo zimno było i grzali się był zaś z nimi Piotr stojący i grzejący się</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arcykapłan zapytał Jezusa o uczniów Jego i o naukę Jego</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Ja otwarcie mówiłem do świata Ja zawsze nauczałem w zgromadzeniu i w świątyni gdzie zawsze Judejczycy schodzą się i w ukryciu powiedziałem nic</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Mnie pytasz zapytaj tych którzy słyszeli co powiedziałem im oto ci wiedzą co powiedziałem Ja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On gdy powiedział jeden z podwładnych obok stojący dał policzek Jezusowi powiedziawszy tak odpowiadasz arcykapłanowi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jeśli źle powiedziałem poświadcz o złym jeśli zaś dobrze co Mnie uderzasz</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więc Go Annasz który jest związany do Kajfasza arcykapłana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Szymon Piotr stojący i grzejący się powiedzieli więc mu czy i ty z uczniów Jego jesteś wyparł się ten i powiedział nie jestem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jeden z niewolników arcykapłana krewny będący któremu odciął Piotr ucho nie ja ciebie zobaczyłem w ogrodzie z Nim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więc wyparł się Piotr i zaraz kogut zapiał</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Prowadzą więc Jezusa od Kajfasza do pretorium było zaś rano i oni nie weszli do pretorium aby nie zostaliby skalani ale aby zjedliby Paschę</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Piłat do nich i powiedział jakie oskarżenie przenosicie przeciwko człowiekowi Temu</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 powiedzieli mu jeśli nie był On złoczyńca nie kiedykolwiek ci wydaliśmy 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Piłat weźcie Go wy i według Prawa waszego osądźcie Go powiedzieli więc mu Judejczycy nam nie wolno zabić nikogo</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słowo Jezusa zostałoby wypełnione które powiedział dając znać jaką śmiercią miał umrzeć</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więc do pretorium znów Piłat i zawołał Jezusa i powiedział Mu Ty jesteś król judejski</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z siebie ty to mówisz czy inni ci powiedzieli o Mnie</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Piłat czy ja Judejczyk jestem naród twój i arcykapłani wydali Ciebie mi co uczyniłeś</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Mu Piłat czy więc król jesteś Ty odpowiedział Jezus ty mówisz że król jestem Ja Ja na to jestem zrodzony i na to przyszedłem na świat aby zaświadczyłbym prawdzie każdy będący z prawdy słucha mojego głosu</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Piłat co to jest prawda i to powiedziawszy znów wyszedł do Judejczyków i mówi im ja żadnej przyczyny do kary znajduję w Nim</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zaś wspólny zwyczaj wam że jednego wam uwolniłbym w Paschę chcecie więc wam uwolniłbym króla Judejczyków</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Wykrzyknęli więc znów wszyscy mówiąc nie Tego ale Barabasza był zaś Barabasz bandyta</w:t>
      </w:r>
      <w:r>
        <w:rPr>
          <w:noProof/>
        </w:rPr>
        <w:t xml:space="preserve"> </w:t>
      </w:r>
    </w:p>
    <w:p w:rsidR="00A77B3E">
      <w:pPr>
        <w:pStyle w:val="Nagwek2"/>
        <w:keepNext/>
        <w:spacing w:line="360" w:lineRule="auto"/>
        <w:jc w:val="center"/>
        <w:rPr>
          <w:noProof/>
        </w:rPr>
      </w:pPr>
      <w:r>
        <w:rPr>
          <w:noProof/>
        </w:rPr>
        <w:t>Rozdział 19</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więc wziął Piłat Jezusa i ubiczował</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żołnierze splótłszy wieniec z cierni włożyli Mu na głowę i płaszczem purpurowym okryli 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mówili witaj królu judejski i dawali Mu policzki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znów na zewnątrz Piłat i mówi im oto prowadzę wam Go na zewnątrz aby poznalibyście że w Nim żadnej przyczyny do kary znajduję</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Jezus na zewnątrz niosąc cierniowy wieniec i purpurowy płaszcz i mówi im oto człowiek</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zobaczyli Go arcykapłani i podwładni wołali mówiąc ukrzyżuj ukrzyżuj mówi im Piłat weźcie Go wy i ukrzyżujcie ja bowiem nie znajduję w Nim przyczyny do kary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Judejczycy my Prawo mamy i według Prawa naszego powinien umrzeć gdyż siebie Synem Boga uczynił</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usłyszał Piłat to słowo bardziej przestraszył się</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do pretorium znów i mówi Jezusowi skąd jesteś Ty zaś Jezus odpowiedzi nie dał mu</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Mu Piłat ze mną nie mówisz nie wiesz że władzę mam ukrzyżować Ciebie i władzę mam uwolnić Ciebie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nie masz władzy żadnej nade Mną jeśli nie była ci która jest dana z góry dla tego wydający Mnie tobie większy grzech ma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usiłował Piłat uwolnić Go zaś Judejczycy krzyczeli mówiąc jeśli Tego wypuściłbyś nie jesteś przyjaciel Cezara każdy królem jego czyniący sprzeciwia się Cezarowi</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Piłat usłyszawszy to słowo poprowadził na zewnątrz Jezusa i usiadł na trybunie w miejscu które jest nazywane Litostroton po hebrajsku zaś Gabbata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Dzień Przygotowania Paschy godzina zaś około szósta i mówi Judejczykom oto król wasz</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wykrzyknęli zabierz zabierz ukrzyżuj Go mówi im Piłat króla waszego ukrzyżuję odpowiedzieli arcykapłani nie mamy króla jeśli nie Cezara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więc wydał Go im aby zostałby ukrzyżowany wzięli zaś Jezusa i wyprowadzili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niosąc krzyż Jego wyszedł na które jest nazywane Czaszki miejsce które jest nazywane po hebrajsku Golgota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Go ukrzyżowali i z Nim innych dwóch stąd i stąd pośrodku zaś Jezusa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Napisał zaś i napis Piłat i położył na krzyżu było zaś które jest napisane Jezus Nazarejczyk król Judejczyków</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więc napis liczni czytali Judejczycy gdyż blisko było miasta miejsce gdzie został ukrzyżowany Jezus i było które jest napisane po hebrajsku grecku łacinie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Piłatowi arcykapłani Judejczyków nie pisz król Judejczyków ale że On powiedział król jestem Judejczyków</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Piłat co napisałem napisałem</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żołnierze gdy ukrzyżowali Jezusa wzięli szaty Jego i uczynili cztery części każdemu żołnierzowi część i tuniką była zaś tunika bez szwu od góry tkana przez całą</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do siebie nie rozdzieralibyśmy jej ale losowalibyśmy o nią kogo będzie aby Pismo zostałoby wypełnione mówiące rozdzielili szaty moje sobie i o odzienie moje rzucili los wprawdzie więc żołnierze te uczynili</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Stały zaś przy krzyżu Jezusa matka Jego i siostra matki Jego Maria Kleofasa i Maria Magdalena</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zobaczywszy matkę i ucznia stojącego którego miłował mówi matce Jego kobieto oto syn twój</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mówi uczniowi oto matka twoja i od tej godziny wziął ją uczeń do siebie</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wiedząc Jezus że wszystkie już jest dokonane aby zostałoby wypełnione Pismo mówi pragnę</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Naczynie więc było umieszczone winnym octem napełnione zaś napełniwszy gąbkę winnym octem i na hizop włożywszy przynieśli Mu do ust</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wziął winny ocet Jezus powiedział jest dokonane i skłoniwszy głowę wydał ducha</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Judejczycy skoro Dzień Przygotowania był aby nie pozostałoby na krzyżu ciała w szabat był bowiem wielki dzień ten Szabat poprosili Piłata aby zostałyby połamane ich golenie i zostaliby usunięci</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żołnierze i wprawdzie pierwszemu połamali golenie i innemu który został ukrzyżowany razem z Nim</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zaś Jezusa przyszedłszy jak zobaczyli Go już który jest martwy nie połamali Jego goleni</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jeden z żołnierzy włócznią jego bok przebił i zaraz wyszła krew i woda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widział świadczył i prawdziwe jego jest świadectwo i on wie że prawdziwie mówi aby wy uwierzylibyście</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bowiem te aby Pismo zostałoby wypełnione kość nie zostanie złamana Jego</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inne Pismo mówi zobaczą w którego przebili</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tych poprosił Piłata Józef z Arymatei będący uczeń Jezusa który jest ukrywanym zaś z powodu strachu przed Judejczykami aby zabrałby ciało Jezusa i pozwolił Piłat przyszedł więc i zabrał ciało Jezusa</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zaś i Nikodem ten który przyszedł do Jezusa nocą przedtem niosąc mieszaninę mirry i aloesu około funtów sto</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więc ciało Jezusa i związali je płótnami z wonnościami tak jak zwyczaj jest Judejczyków grzebać</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w miejscu gdzie został ukrzyżowany ogród i w tym ogrodzie grobowiec nowy w którym jeszcze nie nikt został położony</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więc ze względu na Dzień Przygotowania Judejczyków gdyż blisko był grobowiec położyli Jezusa</w:t>
      </w:r>
      <w:r>
        <w:rPr>
          <w:noProof/>
        </w:rPr>
        <w:t xml:space="preserve"> </w:t>
      </w:r>
    </w:p>
    <w:p w:rsidR="00A77B3E">
      <w:pPr>
        <w:pStyle w:val="Nagwek2"/>
        <w:keepNext/>
        <w:spacing w:line="360" w:lineRule="auto"/>
        <w:jc w:val="center"/>
        <w:rPr>
          <w:noProof/>
        </w:rPr>
      </w:pPr>
      <w:r>
        <w:rPr>
          <w:noProof/>
        </w:rPr>
        <w:t>Rozdział 20</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pierwszego dnia tygodni Maria Magdalena przychodzi rano ciemność jeszcze gdy jest do grobowca i widzi kamień który jest podniesiony z grobowca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Biegnie więc i przychodzi do Szymona Piotra i do innego ucznia którego lubił Jezus i mówi im zabrali Pana z grobowca i nie wiemy gdzie położyli 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Piotr i inny uczeń i przychodzili do grobowca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Biegli zaś dwaj razem i inny uczeń prześcignął szybciej od Piotra i przyszedł pierwszy do grobowca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schyliwszy się w dół widzi leżące płótna nie jednak wszedł</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więc Szymon Piotr podążający za nim i wszedł do grobowca i widzi płótna leżące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chustę która była na głowie Jego nie z płótnami leżącą ale osobno która jest zwinięta na jednym miejscu</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więc wszedł i ten inny uczeń ten który przyszedł pierwszy do grobowca i zobaczył i uwierzył</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bowiem poznali Pisma że trzeba Mu z martwych powstać</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Odeszli więc znów do siebie uczniowie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Maria zaś stała przy grobowcu płacząc na zewnątrz jak więc płakała nachyliła się do grobowca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 dwóch zwiastunów w bieli siedzących jednego przy głowie i jednego przy stopach gdzie leżało ciało Jezusa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 jej oni kobieto dlaczego płaczesz mówi im że zabrali Pana mojego i nie wiem gdzie położyli Go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powiedziawszy odwróciła się do tyłu i widzi Jezusa stojącego i nie wiedziała że Jezus jest</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kobieto dlaczego płaczesz kogo szukasz ona myśląc że ogrodnik jest mówi Mu Panie jeśli Ty przeniosłeś Go powiedz mi gdzie Go położyłeś a ja Go zabiorę</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Mario obróciwszy się ona mówi Mu Rabbuni co jest mówione Nauczycielu</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nie Mnie dotykaj jeszcze nie bowiem wstąpiłem do Ojca mojego idź zaś do braci moich i powiedz im wstępuję do Ojca mojego i Ojca waszego i Boga mojego i Boga waszego</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Maria Magdalena oznajmiając uczniom że widziała Pana i te powiedział jej</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więc wieczorem dnia tego pierwszego dnia tygodni i drzwi które są zamknięte gdzie byli uczniowie którzy są zebrani z powodu strachu przed Judejczykami przyszedł Jezus i stanął na środku i mówi im pokój wam</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powiedziawszy pokazał im ręce i bok Jego uradowali się więc uczniowie zobaczywszy Pana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znów pokój wam tak jak wysyłał Mnie Ojciec i Ja posyłam was</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powiedziawszy tchnął i mówi im weźcie Ducha Świętego</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Kolwiek którym odpuścilibyście grzechy są odpuszczane im kolwiek którym trzymalibyście są zatrzymane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Tomasz zaś jeden z dwunastu który jest nazywany Didymos nie był z nimi gdy przyszedł Jezus</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mu inni uczniowie widzieliśmy Pana zaś powiedział im jeśli nie zobaczyłbym na rękach Jego śladu gwoździ i włożyłbym palec mój w ślad gwoździ i włożyłbym rękę moją w bok Jego nie uwierzę</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dniach ośmiu znów byli wewnątrz uczniowie Jego i Tomasz z nimi przychodzi Jezus drzwi gdy są zamknięte i stanął na środku i powiedział pokój wam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mówi Tomaszowi prowadź palec twój tu i oto ręce moje i prowadź rękę twoją i włóż w bok mój i nie stawaj się niewierzący ale wierzący</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Tomasz i powiedział Mu Pan mój i Bóg mój</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ponieważ widziałeś Mnie Tomaszu uwierzyłeś szczęśliwi nie którzy zobaczyli a którzy uwierzyli</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wprawdzie więc i innych znaków uczynił Jezus wobec uczniów Jego które nie jest są które są zapisane w zwoju tym</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jest napisane są napisane aby uwierzylibyście że Jezus jest Pomazaniec Syn Boga i aby wierząc życie mielibyście w imieniu Jego</w:t>
      </w:r>
      <w:r>
        <w:rPr>
          <w:noProof/>
        </w:rPr>
        <w:t xml:space="preserve"> </w:t>
      </w:r>
    </w:p>
    <w:p w:rsidR="00A77B3E">
      <w:pPr>
        <w:pStyle w:val="Nagwek2"/>
        <w:keepNext/>
        <w:spacing w:line="360" w:lineRule="auto"/>
        <w:jc w:val="center"/>
        <w:rPr>
          <w:noProof/>
        </w:rPr>
      </w:pPr>
      <w:r>
        <w:rPr>
          <w:noProof/>
        </w:rPr>
        <w:t>Rozdział 21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ukazał się znów Jezus uczniom nad morzem Tyberiadzkim ukazał się zaś tak</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razem Szymon Piotr i Tomasz który jest nazywany Didymos i Natanael z Kany Galilejskiej i synowie Zebedeusza i inni z uczniów Jego dwaj</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Szymon Piotr idę łowić ryby mówią mu idziemy i my z tobą wyszli i weszli do łodzi zaraz i w tą noc złapali nic</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zaś już gdy stało się stanął Jezus na brzegu nie jednak wiedzieli uczniowie że Jezus jest</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im Jezus dzieciątka czy coś do jedzenia macie odpowiedzieli Mu nie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im rzućcie na prawej części łodzi sieć i znajdziecie rzucili więc i nie jeszcze ją wyciągnąć mieli siłę od mnóstwa ryb</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uczeń ten którego miłował Jezus do Piotra Pan jest Szymon więc Piotr usłyszawszy że Pan jest okrycie przepasał był bowiem nagi i rzucił się w morze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inni uczniowie łódeczką przybili nie bowiem byli daleko od ziemi ale około z łokci dwieście ciągnąc sieć z rybami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wyszli na ziemię widzą ognisko leżące i rybkę leżącą i chleb</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przynieście z rybek które złapaliście teraz</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Szymon Piotr i wyciągnął sieć na ziemię pełną ryb wielkich stu pięćdziesięciu trzech i tak wiele będących nie została rozdarta sieć</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chodźcie zjedzcie obiad nikt zaś ośmielał się z uczniów wypytać się Go Ty kto jesteś wiedząc że Pan jest</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więc Jezus i bierze chleb i daje im i rybkę podobnie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już trzeci raz został ukazany Jezus uczniom Jego zostawszy podniesionym z martwych</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znów powtórnie Szymonie synu Jonasza miłujesz Mnie mówi Mu tak Panie Ty wiesz że okazuje czułość Tobie mówi mu pasterzuj owce moje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trzeci raz Szymonie synu Jonasza okazujesz czułość Mi został zasmucony Piotr że powiedział mu trzeci raz okazujesz czułość Mi i powiedział Mu Panie Ty wszystkie wiesz Ty znasz że okazuję czułość Tobie mówi mu Jezus paś owce moje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ci gdy byłeś młodszy przepasywałeś się i chodziłeś gdzie chciałeś gdy zaś zestarzałbyś się wyciągniesz ręce twoje i inny ciebie przepasze i poprowadzi gdzie nie chcesz</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powiedział zaznaczając jaką śmiercią wsławi Boga i to powiedziawszy mówi mu podąż za Mną</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odwróconym zaś Piotr widzi ucznia którego miłował Jezus podążającego który i położył się na wieczerzy na piersi Jego i powiedział Panie który jest wydający Ciebie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zobaczywszy Piotr mówi Jezusowi Panie ten zaś co</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jeśli go chciałbym pozostawić aż przychodzę co do ciebie ty podąż za Mną</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Wyszło więc słowo to do braci że uczeń ten nie umiera a nie powiedział mu Jezus że nie umiera ale jeśli go chciałbym pozostawić aż przychodzę co do ciebie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uczeń świadczący o tym i który napisał te i wiemy że prawdziwe jest świadectwo jego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zaś i inne liczne jak wiele uczynił Jezus które jeśli byłoby napisane po jedynczo nawet nie sam sądzę świat pomieścić które są pisane zwoje amen</w:t>
      </w:r>
      <w:r>
        <w:rPr>
          <w:noProof/>
        </w:rP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Textus Receptus Oblubienicy - Ewangeliczny Przekład Intelinearny Nowego Testamentu </w:t>
      </w:r>
    </w:p>
    <w:p w:rsidR="00A77B3E">
      <w:pPr>
        <w:keepNext w:val="0"/>
        <w:spacing w:line="360" w:lineRule="auto"/>
        <w:jc w:val="both"/>
        <w:rPr>
          <w:noProof/>
        </w:rPr>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Interlinearny Przekład 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Jana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2024-06-04T12:37:13Z</dcterms:modified>
</cp:coreProperties>
</file>