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Dzieje Apostolskie</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pierwsze słowo uczyniłem o wszystkich o Teofilu które zaczął Jezus czynić zarówno i nauczać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którego dnia przykazawszy wysłannikom przez Ducha Świętego których wybrał został uniesiony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i postawił obok siebie jako żyjącego po wycierpieć Mu w wielu pewnych dowodach przez dni czterdzieści dając siebie widzieć im i mówiąc te o Królestwie Boga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jedząc wspólnie z nimi nakazał im od Jerozolimy nie być oddalonymi ale oczekiwać obietnicy Ojca którą słyszeliście ode Mnie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Jan wprawdzie zanurzył w wodzie wy zaś zostaniecie zanurzeni w Duchu Świętym nie po wielu tych dniach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zszedłszy się pytali Go mówiąc Panie czy w czasie tym przywracasz królestwo Izraelowi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do nich nie wasze jest poznać czasy lub pory które Ojciec umieścił we własnej władzy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weźmiecie moc który przyszedł Świętego Ducha do was i będziecie Mi świadkowie w zarówno Jeruzalem i w całej Judei i Samarii i aż do krańca ziemi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powiedziawszy patrząc oni został podniesiony i chmura podjęła Go z oczu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patrzącymi wprost byli w niebo idącego Go i oto mężowie dwaj stanęli przy nich w szacie białej</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i powiedzieli mężowie Galilejczycy dlaczego stoicie przypatrując się w niebo Ten Jezus który został uniesiony od was do nieba tak przyjdzie w jaki sposób oglądaliście Go idącego do nieba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wrócili do Jeruzalem od góry która jest nazywana Oliwną która jest blisko Jeruzalem szabatu mająca drogę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weszli wstąpili do sali na piętrze gdzie byli pozostając zarówno Piotr i Jakub i Jan i Andrzej Filip i Tomasz Bartłomiej i Mateusz Jakub syn Alfeusza i Szymon ten zapaleniec i Judasz syn Jakuba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trwającymi niezłomnie jednomyślnie w modlitwie i prośbie razem z kobietami i Marią matką Jezusa i z braćmi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dniach tych wstawszy Piotr w środku uczniów powiedział był zarówno tłum imion na tym samym jak sto dwadzieścia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trzeba było zostać wypełnionym Pismo to które wcześniej powiedział Duch Święty przez usta Dawida o Judaszu który stał się przewodnikiem tych którzy schwytali Jezusa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który jest zaliczony był z nami i dostał w udziale dziedzictwo posługi tej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wprawdzie więc nabył miejsce z zapłaty niesprawiedliwości i padł na twarz który stał się pękł wpół i został wylany zostały wylane wszystkie wnętrzności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znajome stało się wszystkim zamieszkującym Jeruzalem tak że zostać nazwanym miejsce to własną mową ich Akeldama tego jest miejsce krwi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w zwoju psalmów niech stanie się mieszkanie jego puste i nie niech jest zamieszkujący w niej i doglądanie jego oby wziął inny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więc którzy zeszli się do nas mężów w całym czasie w którym wszedł i wyszedł przed nas Pan Jezus</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zacząwszy od zanurzenia Jana aż do dnia którego został uniesiony od nas świadkiem powstania Jego stać się razem z nami jeden z tych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postawili dwaj Józefa który jest nazywany Barsabą który został przezywany Justus i Mattiasza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pomodliwszy się powiedzieli Ty Panie znawco serca wszystkich wskaż z tych dwóch którego jednego wybrałeś sobie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wziąć dziedzictwo posługi tej i wysłannictwa od którego przekroczył Judasz żeby pójść ku miejscu własnemu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losy ich i padł los na Mattiasza i został dołączony z jedenastoma wysłannikami</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być wypełnionym dniu Pięćdziesiątnicy byli wszyscy jednomyślnie na tym samym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nagle z nieba dźwięk tak jak niosącego się wiatru gwałtownego i wypełnił cały dom gdzie byli siedząc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ukazane im rozdzielające języki jakby ognia usiadł także na jednym każdym z nich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napełnieni wszyscy Duchem Świętym i zaczęli mówić innymi językami tak jak Duch dawał im wypowiadać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w Jeruzalem zamieszkujący Judejczycy mężowie pobożni z każdego narodu pod niebem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zaś głos ten zeszło się mnóstwo i zostało zdumione że słyszeli jeden każdy własną mową mówiących 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Zdumiewali się zaś wszyscy i dziwili się mówiąc do jedni drugich nie oto wszyscy ci są mówiący Galilejczycy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my słyszymy każdy własną mowę naszą w której zostaliśmy urodzeni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Partowie i Medowie i Elamici i zamieszkujący Mezopotamię Judeę zarówno i Kapadocję Pont i Azję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Frygię zarówno i Pamfilię Egipt i części Libii tej naprzeciw Cyreny i przebywający w kraju Rzymianie Judejczycy zarówno i prozelici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Kreteńczycy i Arabowie słyszymy mówiących ich naszymi językami wielkie rzeczy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Zdumiewali się zaś wszyscy i byli w niepokoju inny do innego mówiąc co kolwiek oby chce to być</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drwiąc mówili że słodkim winem którzy są napełnieni są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postawionym zaś Piotr z jedenastoma podniósł głos jego i wypowiedział do nich mężowie Judejczycy i ci zamieszkujący w Jeruzalem wszyscy to wam znajome niech jest i wysłuchajcie wypowiedzi moje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jak wy przypuszczacie ci są pijani jest bowiem godzina trzecia dnia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jest co jest powiedziane przez proroka Joela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ostatnich dniach mówi Bóg wyleję z Ducha mojego na każde ciało i będą prorokować synowie wasi i córki wasze i młodzieńcy wasi widzenia zobaczą i starsi wasi snami zostaną snom oddani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rzeczywiście na niewolników moje i na niewolnice moje w dniach tych wyleję z Ducha mojego i będą prorokować</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cuda na niebie w górze i znaki na ziemi na dole krew i ogień i wyziew dymu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zostanie obrócone w ciemność a księżyc w krew zanim niż przyjść dzień Pana ten wielki i chwalebny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każdy który kolwiek przywołałby imię Pana zostanie zbawiony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Izraelici posłuchajcie słów tych Jezusa Nazarejczyka męża od Boga który jest pokazany ku wam mocami i cudami i znakami które uczynił przez Niego Bóg w pośród was tak jak i sami wiecie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który jest ustanowiony postanowieniem i wcześniejszym poznaniem Boga wydanego wziąwszy przez ręce bezprawnych przytwierdziwszy zabiliście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Bóg wzbudził rozwiązawszy bóle śmierci ponieważ nie było możliwe być chwyconym On przez nią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bowiem mówi o Nim przewidziałem Pana przede mną przez cały że po prawej stronie mojej jest aby nie zostałbym wstrząśnięty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zostało rozweselone serce moje i rozweselił się język mój jeszcze zaś i ciało moje rozbije namiot w nadziei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opuścisz duszy mojej w piekle ani dasz aby świętobliwy twój zobaczyć rozkład</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Oznajmiłeś mi drogi życia wypełnisz mnie radością z oblicza Twojego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które wolno powiedzieć ze śmiałością do was o patriarsze Dawidzie że i umarł i został pogrzebany i grobowiec jego jest wśród nas aż do dnia tego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więc będąc i wiedząc że przysięgą przysiągł mu Bóg z owocu lędźwi jego według ciała wzbudzić Pomazańca posadzić na tronie 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Przewidziawszy wcześniej powiedział o powstaniu Pomazańca że nie została pozostawiona dusza Jego w piekle ani ciało Jego zobaczyło rozkład</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Jezusa wzbudził Bóg czego wszyscy my jesteśmy świadkowie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Prawicą więc Boga zostawszy wywyższonym zarówno obietnicę Świętego Ducha wziąwszy od Ojca wylał to co teraz wy widzicie i słyszycie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Dawid wszedł do niebios mówi zaś sam powiedział Pan Panu mojemu siądź po prawej stronie mojej</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kiedykolwiek położyłbym wrogów Twoich jako podnóżek stóp Twoich</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Niezawodnie więc niech wie każdy dom Izraela że i Panem i Pomazańcem Go Bóg uczynił Tego Jezusa którego wy ukrzyżowaliście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zostały przekute serce serca powiedzieli zarówno do Piotra i pozostałych wysłanników co uczynimy mężowie bracia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powiedział do nich opamiętajcie się i niech zostanie zanurzony każdy z was w imieniu Jezusa Pomazańca na uwolnienie grzechów a weźmiecie dar Świętego Ducha</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bowiem jest obietnica i dzieciom waszym i wszystkim do dalekich ilu kolwiek przywołałby Pan Bóg nasz</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Innymi zarówno słowami liczniejszymi zaświadczył i zachęcał mówiąc zostańcie zbawionymi z pokolenia wypaczonego tego</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 radością którzy przyjęli słowo jego zostali zanurzeni i zostali przyłączeni w dniu tym dusze jakby trzy tysiące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trwającymi niezłomnie w nauce wysłanników i wspólnocie i łamaniu chleba i modlitwach</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zaś każdej duszy strach wielki zarówno cuda i znaki przez wysłanników stawał się stawały się</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wierzący byli na tym samym i mieli wszystkie wspólne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posiadłości i majątki sprzedawali i rozdzielili je wszystkim według tego jak kolwiek ktoś potrzebę miał</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dziennie zarówno trwając niezłomnie jednomyślnie w świątyni łamiąc zarówno po domie chleb przyjmowali pożywienia w wesołości i prostocie serca</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Boga i mając łaskę względem całego ludu zaś Pan przyłączał którzy są zbawiani co dziennie do zgromadzenia na to samo</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i Jan wchodzili do świątyni na godzinę modlitwy dziewiątą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pewien mąż kulawy od łona matki jego będąc był niesiony którego kładziono co dziennie przy drzwiach świątyni które jest nazywane które są nazywane Piękną by prosić o jałmużnę od wchodzących do świątyni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zobaczywszy Piotra i Jana zamierzających wejść do świątyni prosił o jałmużnę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Spojrzawszy wprost zaś Piotr na niego razem z Janem powiedział popatrz na nas</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trzymał się ich oczekując coś od nich wziąć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Piotr srebro i złoto nie jest mi co zaś mam to ci daję w imieniu Jezusa Pomazańca Nazarejczyka wstań i chodź</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chwyciwszy go prawą ręką wzbudził od razu zaś zostały wzmocnione jego stopy i kostki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podskakując stanął i chodził i wszedł z nimi do świątyni chodząc i skacząc i chwaląc Boga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go cały lud chodzącego i chwalącego Boga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Poznawali zarówno go że ten był do jałmużny siedzący przy Pięknej bramie świątyni i zostali napełnieni zdumieniem i oszołomieniem z powodu tego co zdarzyło się mu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Piotr odpowiedział do ludu mężowie Izraelici dlaczego dziwcie się z powodu tego lub na nas dlaczego spoglądacie jak własną mocą lub pobożnością czyniących to że chodzić on</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Izaaka i Jakuba Bóg ojców naszych oddał chwałę chłopiec Jego Jezusa którego wy wydaliście i wyparliście się Go naprzeciw oblicza Piłata który osądził Jego uwolnić</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Świętego i sprawiedliwego wyparliście się i prosiliście męża mordercę zostać darowanym wam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Początek i Wodza życia zabiliście którego Bóg wzbudził z martwych którego my świadkowie jesteśmy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wiary w imię Jego tego którego widzicie i znacie wzmocniło imię Jego i wiara przez Niego dała mu pełną sprawność tę wobec wszystkich was</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bracia wiem że zgodnie z niewiedzą uczyniliście tak jak i przywódcy wasi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co przepowiedział przez usta wszystkich proroków Jego wycierpieć Pomazaniec wypełnił tak</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Opamiętajcie się więc i nawróćcie się do tego by zostać wymazanym wasze grzechy jak kolwiek przyszłyby pory pokrzepienia od oblicza Pana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wysłałby Tego który jest ogłoszony wcześniej wam Jezusa Pomazańca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trzeba niebu wprawdzie przyjąć aż do czasów przywrócenia wszystkich o których powiedział Bóg przez usta wszystkich świętych Jego proroków od wieku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wprawdzie bowiem do ojców powiedział że proroka wam wzbudzi Pan Bóg wasz z braci waszych jak mnie Jego będziecie słuchać zgodnie ze wszystkimi ile kolwiek powiedziałby do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zaś każda dusza która kolwiek nie usłuchałaby proroka tego zostanie doszczętnie zniszczona z ludu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zaś prorocy od Samuela i kolejno ilu powiedzieli i zapowiadali dni te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synowie proroków i przymierza którego zawarł Bóg z ojcami naszymi mówiąc do Abrahama i nasieniem twoim zostaną błogosławione wszystkie rody ziemi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najpierw Bóg wzbudziwszy chłopca Jego Jezusa wysłał Go błogosławiąc was w odwracać się każdego z niegodziwości waszych</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mówią zaś oni do ludu stanęli obok nich kapłani i dowódca straży świątyni i saduceusze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oburzonymi przez to co nauczać oni lud i zwiastować w Jezusie powstanie z martwych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im ręce i umieścili do strzeżenia do jutra był bowiem wieczór już</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zaś którzy usłyszeli słowo uwierzyli i stała się liczba tych mężów jakby tysięcy pięć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na jutro zostać zebranymi ich przywódcy i starsi i znawcy Pisma w Jeruzalem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Annasza arcykapłana i Kajfasza i Jana i Aleksandra i ilu byli z rodu arcykapłańskiego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postawiwszy ich w środku wypytywali się w jakiej mocy lub w jakim imieniu uczyniliście to wy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Piotr zostawszy napełnionym Duchem Świętym powiedział do nich przywódcy ludu i starsi Izraela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my dzisiaj jesteśmy sądzeni z powodu dobrodziejstwa dla człowieka słabego w czym ten jest uratowany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niech jest wszystkim wam i całemu ludowi Izraela że w imieniu Jezusa Pomazańca Nazarejczyka którego wy ukrzyżowaliście którego Bóg wzbudził z martwych w Tym ten stoi przed wami zdrowy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kamień który został wzgardzony przez was budujących który stał się ku głowie narożnika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jest w innym nikim zbawienie nie bowiem imię jest inne pod niebem które jest dane w ludziach w którym trzeba zostać zbawionym nam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Oglądając zaś Piotra śmiałość i Jana i chwyciwszy że ludzie niewykształceni są i niezaznajomieni dziwili się poznawali zarówno ich że z Jezusem byli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człowieka patrząc razem z nimi stojącego tego który jest uleczony nic mieli odpowiedzieć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Rozkazawszy zaś im na zewnątrz sanhedrynu odejść razem zderzyli się przeciw sobie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co uczynimy ludziom tym gdyż wprawdzie bowiem znajomy znak stał się przez nich wszystkim zamieszkującym Jeruzalem widoczne i nie możemy wyprzeć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nie w większym zostałoby rozpowszechnione w ludzie groźbą zagrozilibyśmy im już więcej nie mówić w imieniu tym żadnemu z ludzi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ich nakazali im w ogóle nie przemawiać ani nauczać w imieniu Jezusa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i Jan odpowiedziawszy do nich powiedzieli czy sprawiedliwe jest przed Bogiem was słuchać bardziej niż Boga osądźcie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możemy bowiem my co zobaczyliśmy i usłyszeliśmy nie mówić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Lat bowiem był liczniejszych niż czterdzieści człowiek na którym stał się znak ten uzdrowienia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zwolnionymi zaś przyszli do swoich i oznajmili ile do nich arcykapłani i starsi powiedzieli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jednomyślnie podnieśli głos do Boga i powiedzieli Władco Ty Boże który uczyniłeś niebo i ziemię i morze i wszystkie w nich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przez usta Dawida chłopca Twojego przez którego powiedziałeś po co parsknęli poganie i ludy rozważały puste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obok królowie ziemi i przywódcy zostali zebrani na to samo przeciw Panu i przeciw Pomazańcowi Jego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zebrani bowiem na prawdę przeciwko Świętemu chłopcu Twojemu Jezusowi którego namaściłeś Herod zarówno i Poncjusz Piłat razem z poganami i ludami Izraela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uczynić ile ręka Twoja i postanowienie Twoje przeznaczyła aby stać się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Panie spojrzyj na groźby ich i daj niewolnikom Twoim ze śmiałością całą mówić Słowo Twoje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rękę Twoją wyciągnąć Ty ku uzdrowieniu i znaki i cuda stawać się przez imię Świętego chłopca Twojego Jezusa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poprosili oni zostało wstrząśnięte miejsce w którym byli którzy są zebrani i zostali napełnieni wszyscy Duchem Świętym i mówili Słowo Boga ze śmiałością</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mnóstwo tych którzy uwierzyli było serce i dusza jedna i ani jeden coś będące dobytkiem jego mówił własne być ale było im wszystkie wspólne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wielką mocą oddawali świadectwo wysłannicy o powstaniu Pana Jezusa łaska zarówno wielka była nad wszystkimi nimi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cierpiący niedostatek ktoś był wśród nich ilu bowiem właścicielami terenów lub domów byli sprzedając nieśli szacunki które są sprzedawane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kładli przy stopach wysłanników zostało rozdane zaś każdemu według tego jak kolwiek ktoś potrzebę miał</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który był przezywany Barnaba przez wysłanników co jest które jest tłumaczone syn zachęty lewita Cypryjczyk rodem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jest jego pole sprzedawszy przyniósł pieniądze i położył do stóp wysłanników</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zaś pewien Ananiasz imieniem z Safirą żoną jego sprzedał posiadłość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oddzielił sobie z oszacowania będąca skonsultowaną i żona jego i przyniósłszy część jakąś przy stopach wysłanników położył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Piotr Ananiaszu przez co wypełnił szatan serce twoje by okłamać ty Ducha Świętego i oddzielić sobie z oszacowania terenu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pozostając tobie pozostawał i zostawszy sprzedanym w twojej władzy był dlaczego po co położyłeś w sercu twoim sprawę tę nie skłamałeś ludziom ale Bogu</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Słuchając zaś Ananiasz słów tych upadłszy wydał ostatnie tchnienie i stał się strach wielki na wszystkich słuchających tych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młodsi spowili go i wyniósłszy pogrzebali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jak godzin trzech odstęp i żona jego nie wiedząc co stało się weszła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jej Piotr powiedz mi czy za tak wiele teren oddaliście ona zaś powiedziała tak za tak wiele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powiedział do niej dlaczego po co zostałaś umówiona zostaliście umówieni wy doświadczyć Ducha Pana oto stopy tych którzy pogrzebali męża twojego przed drzwiami i wyniosą ciebie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Padła zaś od razu przy stopach jego i wydała ostatnie tchnienie wszedłszy zaś młodzieńcy znaleźli ją martwą i wyniósłszy pogrzebali przy mężu jej</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strach wielki na całe zgromadzenie i na wszystkich słuchających tych</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zaś ręce wysłanników stawał się stawały się znaki i cuda w ludzie liczne i byli jednomyślnie wszyscy w Portyku Salomona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pozostałych nikt ośmielał się być przyłączonym z nimi ale uczynił wielkim ich lud</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Coraz bardziej zaś zostali przyłączani wierzący Panu mnóstwo mężów zarówno i kobiet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na place wynosić słabych i kłaść na łożach i matach aby przechodzącego Piotra i jeśli cień ocieniłby kogoś z nich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Schodziło zaś i mnóstwo dookoła miast w Jeruzalem niosąc słabych i którzy są trapieni przez duchy nieczyste którzy byli uleczani wszyscy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arcykapłan i wszyscy ci razem z nim ci będący stronnictwo saduceuszów zostali napełnieni zazdrością</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ręce ich na wysłanników i umieścili ich w strzeżeniu publicznym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zaś Pana przez noc otworzył drzwi strażnicy wyprowadziwszy zarówno ich powiedział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i zostawszy postawionymi mówcie w świątyni ludowi wszystkie wypowiedzi życia tego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weszli od wczesnego ranku do świątyni i nauczali przybywszy zaś arcykapłan i ci razem z nim zwołali sanhedryn i cały starszyznę synów Izraela i wysłali do więzienia zostać przyprowadzonymi oni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podwładni przybywszy nie znaleźli ich w strażnicy obróciwszy się zaś oznajmili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wprawdzie więzienie znaleźliśmy które jest zamknięte w całej niezawodności i strażników na zewnątrz stojących przed drzwiami otworzywszy zaś wewnątrz nikogo znaleźliśmy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usłyszeli słowa te zarówno kapłan i dowódca straży świątyni i arcykapłani byli w niepokoju co do nich co kolwiek oby stało się to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ktoś oznajmił im mówiąc że oto mężowie których umieściliście w strażnicy są w świątyni stojąc i nauczając lud</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odszedłszy dowódca straży razem z podwładnymi poprowadził ich nie z gwałtem bali się bowiem ludu aby nie zostaliby ukamienowani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Przyprowadziwszy zaś ich postawili w sanhedrynie i dopytywał ich arcykapłan</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nakazem nakazaliśmy wam aby nie nauczać w imieniu tym i oto wypełniliście Jeruzalem nauką waszą i chcecie sprowadzić na nas krew człowieka tego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i wysłannicy powiedzieli być posłusznym władzy trzeba Bogu bardziej niż ludziom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ojców naszych wzbudził Jezusa na którego wy położyliście ręce powiesiwszy na drzewie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Początek i Wodza i Zbawiciela wywyższył prawicą Jego dać nawrócenie Izraelowi i uwolnienie od grzechów</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jesteśmy Jego świadkowie wypowiedzi tych i Ducha zaś Świętego którego dał Bóg którzy są posłuszni Mu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byli rozpiłowani i zaplanowali zabić ich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ktoś w sanhedrynie faryzeusz imieniem Gamaliel nauczyciel Prawa szacowny każdemu ludowi rozkazał na zewnątrz na krótko ktoś z wysłanników uczynić</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do nich mężowie Izraelici zważcie wy sami nad ludźmi tymi co macie robić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bowiem tymi dniami powstał Teodas mówiąc być kimś on sam do którego została przyłączona liczba mężów jakby czterystu który został zabity i wszyscy ilu zostali przekonani przez niego zostali rozproszeni i stali się ku niczemu</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powstał Judasz Galilejczyk w dniach spisu i odstąpił lud dość liczny za nim i ten zginął i wszyscy ilu zostali przekonani przez niego zostali rozproszeni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tych teraz mówię wam odstąpcie od ludzi tych i zaniechajcie ich gdyż jeśli byłoby z ludzi postanowienie to lub dzieło to zostanie obalone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 Boga jest nie możecie obalić ich by czasem nie i walczącymi przeciw Bogu zostalibyście znalezieni</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przekonani zaś przez niego i przywoławszy wysłanników wychłostawszy nakazali nie mówić w imieniu Jezusa i uwolnili ich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poszli radując się od oblicza sanhedrynu że dla imienia Jego zostali uznani za godnych zostać znieważonymi</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zarówno dnia w świątyni i w domu nie powstrzymywali się nauczając i głosząc dobrą nowinę Jezusa Pomazańca</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dniach tych gdy mnożą się uczniowie stało się szemranie Greków na Hebrajczyków że są przeoczane w posłudze codziennej wdowy ich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Przywoławszy zaś dwunastu mnóstwo uczniów powiedzieli nie podobające się jest nam pozostawiwszy Słowo Boga służyć stołom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Przyjrzyjcie się więc bracia mężom z was którzy są poświadczeni siedmiu pełnych Ducha Świętego i mądrości których ustanowimy do potrzeby tej</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modlitwie i posłudze Słowa będziemy trwającymi niezłomnie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postawili przed wysłannikami i pomodliwszy się położyli na nich ręce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Boga wzrastało i była pomnażana liczba uczniów w Jeruzalem bardzo wielki zarówno tłum kapłanów byli posłuszni był posłuszny wierze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Szczepan zaś pełen wiary i mocy czynił cuda i znaki wielkie w ludzie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zaś niektórzy ze zgromadzenia która jest nazywana Libertynów i Cyrenejczyków i Aleksandryjczyków i z Cylicji i Azji dociekając razem ze Szczepanem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mieli siłę przeciwstawić się mądrości i Duchowi któremu mówił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podstawili mężów mówiących że słyszeliśmy go mówiącego wypowiedzi bluźniercze na Mojżesza i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Poruszyli się razem zarówno lud i starsi i znawcy Pisma i przystanąwszy wspólnie porwali go i przyprowadzili do sanhedrynu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Postawili zarówno świadków fałszywych mówiących człowiek ten nie przestaje wypowiedzi bluźniercze mówiąc przeciw miejscu świętemu temu i Prawu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bowiem go mówiącego że Jezus Nazarejczyk Ten obali miejsce to i zmieni zwyczaje które przekazał nam Mojżesz</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spojrzawszy wprost w niego wszyscy siedzący w sanhedrynie zobaczyli oblicze jego jakby oblicze zwiastuna</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arcykapłan czy zatem te tak ma się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powiedział mężowie bracia i ojcowie posłuchajcie Bóg chwały został ukazany ojcu naszemu Abrahamowi będącemu w Mezopotamii zanim niż zamieszkać on w Haranie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wyjdź z ziemi twojej i z rodziny twojej i przyjdź do ziemi którą kolwiek ci pokażę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wyszedłszy z ziemi Chaldejczyków zamieszkał w Haranie a stamtąd po umrzeć ojciec jego przesiedlił go do ziemi tej na której wy teraz zamieszkujecie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dał mu dziedziczenia w niej ani podstawy stopy i obiecał mu dać na posiadanie jej i nasieniu jego po nim nie gdy jest mu dziecko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tak Bóg że będzie nasienie jego przechodnie w ziemi obcej i uczynią niewolnikiem je i będą wyrządzać zło lat czterysta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naród któremu jeśli zostaliby niewolnikami osądzę ja powiedział Bóg i po tych wyjdą i będą służyć Mi w miejscu tym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przymierze obrzezania i tak zrodził Izaaka i obrzezał go dnia ósmego a Izaak Jakuba i Jakub dwunastu patriarchów</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patriarchowie pozazdrościwszy Józefa oddali do Egiptu i był Bóg z nim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go z wszystkich ucisków jego i dał mu łaskę i mądrość wobec faraona króla Egiptu i ustanowił go przewodzącym nad Egiptem i całym domem jego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głód nad całą ziemią egipską i Kanaanem i ucisk wielki i nie znajdowali żywności ojcowie nasi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Jakub że będące zboża w Egipcie posłał ojców naszych najpierw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drugim dał się poznać Józef braciom jego i widoczny stał się faraonowi ród Józef</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Wysławszy zaś Józef wezwał do siebie ojca jego Jakuba i całą rodzinę jego w duszach siedemdziesięciu pięciu</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zaś Jakub do Egiptu i umarł on i ojcowie nasi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przeniesieni do Sychem i zostali położeni w grobowcu który kupił Abraham za oszacowanie srebra od synów Hemora Sychemowego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zaś zbliżał się czas obietnicy którą przysiągł Bóg Abrahamowi wzrósł lud i został pomnożony w Egipcie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którego powstał król inny który nie poznał Józefa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obszedłszy się podstępem z rodem naszym wyrządził zło ojcom naszym tak że czynić wyrzuconymi niemowlęta ich ku nie zachować przy życiu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został zrodzony Mojżesz i był miły Bogu ten został karmiony miesiące trzy w domu ojca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wyrzuconym zaś on zabrała go córka faraona i wykarmiła go sobie za syna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wychowany Mojżesz całą mądrością Egipcjan był zaś mocny w słowach i w czynach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został wypełniony mu czterdziestoletni czas weszło do serca jego odwiedzić braci jego synów Izraela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kogoś doznającego niesprawiedliwości stanął w obronie i uczynił pomstę doznającemu udręczenia uderzywszy Egipcjanina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Wnioskował zaś rozumieć bracia jego że Bóg przez rękę jego daje im zbawienie zaś nie zrozumieli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następującemu dniowi został ukazany im walczącym i jednał ich do pokoju powiedziawszy mężowie bracia jesteście wy po co czynicie niesprawiedliwość jeden drugiemu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czyniący niesprawiedliwość bliźniemu odtrącił go powiedziawszy kto cię ustanowił przywódcą i sędzią nad nami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zabić mnie ty chcesz w który sposób zabiłeś wczoraj Egipcjanina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Uciekł zaś Mojżesz na słowo to i stał się przechodniem w ziemi madiańskiej gdzie zrodził synów dwóch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zostało wypełnione lat czterdzieści został ukazany mu na pustkowiu góry Synaj zwiastun Pana w płomieniu ognia krzaku cierniowego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zobaczywszy zdziwił się widzeniu gdy podchodzi zaś on przyjrzeć się stał się głos Pana do niego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Bóg ojców twoich Bóg Abrahama i Bóg Izaaka i Bóg Jakuba drżący zaś który stał się Mojżesz nie ośmielał się przyjrzeć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Pan rozwiąż sandał stóp twoich bowiem miejsce na którym stanąłeś ziemia święta jest</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zobaczyłem złe traktowanie ludu mojego w Egipcie i wzdychanie ich usłyszałem i zszedłem wyrwać ich a teraz przyjdź wyślę cię do Egiptu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Mojżesza którego wyparli się powiedziawszy kto cię ustanowił przywódcą i sędzią tego Bóg przywódcę i odkupiciela wysłał przez rękę zwiastuna który został ukazany mu w krzaku cierniowym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wyprowadził ich uczyniwszy cuda i znaki w ziemi egipskiej i w Czerwonym Morzu i w pustkowiu lat czterdzieści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Mojżesz który powiedział synom Izraela proroka wam wzbudzi Pan Bóg wasz z braci waszych jak mnie Jego będziecie słuchać</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który stał się w zgromadzeniu w pustkowiu ze zwiastunem mówiący mu na górze Synaj i ojcami naszymi który otrzymał słów żyjących dać nam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nie chcieli posłuszni stać się ojcowie nasi ale odtrącili i zawrócili sercami ich do Egiptu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powiedziawszy Aaronowi uczyń nam bogów którzy poprzedzą nas bowiem Mojżesz ten który wyprowadził nas z ziemi egipskiej nie wiemy co stało się jemu</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cielca w dniach tych i zaprowadzili ofiarę bożkowi i zostali rozweseleni w czynach rąk ich</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 się zaś Bóg i wydał ich służyć wojsku nieba tak jak jest napisane w zwoju proroków czy zabijane i ofiary przyprowadziliście Mi lat czterdzieści na pustkowiu dom Izraela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nosiliście namiot Molocha i gwiazdę Boga waszego Remfana figury które uczyniliście oddawać cześć im i przesiedlę was po tamtej stronie Babilonu</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świadectwa był ojcom naszym na pustkowiu tak jak zarządził Ten mówiący Mojżeszowi uczynić go według wzoru który zobaczył</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wprowadzili otrzymawszy kolejno ojcowie nasi z Jezusem w nabyciu pogan których wypędził Bóg od oblicza ojców naszych aż do dni Dawida</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 łaskę przed Bogiem i poprosił znaleźć namiot Bogu Jakuba</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zbudował Mu dom</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Najwyższy w ręką uczynionych świątyniach zamieszkuje tak jak prorok mówi</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Mi tron zaś ziemia podnóżek stóp moich jaki dom zbudujecie Mi mówi Pan lub które miejsce odpoczynku mojego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ręka moja uczyniła te wszystkie</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Twardego karku i nieobrzezani na sercu i uszach wy zawsze Duchowi Świętemu opieracie się jak ojcowie wasi i wy</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 proroków nie prześladowali ojcowie wasi i zabili tych którzy przepowiedzieli o przyjściu Sprawiedliwego którego teraz wy zdrajcy i mordercy jesteście postawieni</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otrzymaliście Prawo na rozporządzenia zwiastunów i nie strzegliście</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Słysząc zaś te byli rozpiłowani w sercach ich i zgrzytali zębami na niego</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zaś pełen Ducha Świętego spojrzawszy wprost do nieba zobaczył chwałę Boga i Jezusa stojącego z prawej strony Boga</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oto widzę niebiosa które są otworzone i Syna człowieka z prawej strony stojącego Boga</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Krzyknąwszy zaś głosem wielkim przycisnęli uszy ich i ruszyli jednomyślnie na niego</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wyrzuciwszy na zewnątrz miasta kamienowali a świadkowie odłożyli szaty ich przy stopach młodzieńca który jest nazywany Saulem</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kamienowali Szczepana przywołującego i mówiącego Panie Jezu weź ducha mojego</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Położywszy zaś kolana krzyknął głosem wielkim Panie nie postawiłbyś im grzechu tego i to powiedziawszy został uśpiony</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był zgadzający się z zabiciem jego stało się zaś w tym dniu prześladowanie wielkie na zgromadzenie w Jerozolimie wszyscy zarówno byli rozproszeni po krainach Judei i Samarii oprócz wysłanników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Pogrzebali zaś Szczepana mężowie pobożni i uczynili bicie się w piersi wielki nad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tępił zgromadzenie po domach wchodząc ciągnąc zarówno mężów i kobiety przekazywał do strażnicy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którzy zostali rozproszeni przyszedł przyszli głosząc dobrą nowinę Słowo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zszedłszy do miasta Samarii ogłaszał im Pomazańca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Zważały zarówno tłumy co jest mówione przez Filipa jednomyślnie w słuchać oni i widzieć znaki które czynił</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bowiem z mających duchy nieczyste wołające wielkim głosem wychodził wychodziły liczni zaś którzy są sparaliżowani i kulawi zostali uleczeni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stała się radość wielka w mieście tym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zaś pewien imieniem Szymon był wcześniej w mieście praktykujący magię i zdumiewający naród Samarii mówiąc że być kimś on sam wielkim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którego zważali wszyscy od małego aż do wielkiego mówiąc ten jest moc Boga wielka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Zważali zaś na niego z powodu dość duży czas praktykowaniem magii zdumiewać ich</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uwierzyli Filipowi głoszącemu dobrą nowinę o Królestwie Boga i imieniu Jezusa Pomazańca byli zanurzani mężowie zarówno i kobiety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Szymon i on uwierzył i zostawszy zanurzonym był trwającym niezłomnie przy Filipie oglądając zarówno moce i znaki stające się był zdumiony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w Jerozolimie wysłannicy że przyjęła Samaria Słowo Boga wysłali do nich Piotra i Jana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zszedłszy modlili się o nich żeby otrzymaliby Ducha Świętego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na nikogo z nich spadający jedynie zaś którzy są zanurzeni byli w imię Pana Jezusa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nałożyli ręce na nich i otrzymywali Ducha Świętego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Szymon że przez nałożenie rąk wysłanników jest dawany Duch Święty przyniósł im pieniądze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dajcie i mnie władzę tę aby któremu jeśli nałożyłbym ręce otrzymałby Ducha Świętego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powiedział do niego srebro twoje razem z tobą oby jest ku zgubie gdyż dar Boga wnioskowałeś przez pieniądze nabywać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ci część ani dziedzictwo w słowie tym bowiem serce twoje nie jest proste wobec Boga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Opamiętaj się więc od złości twojej tej i poproś Boga czy zatem zostanie odpuszczony ci zamiar serca twojego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bowiem żółci goryczy i związaniu niesprawiedliwości widzę cię będącego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Szymon powiedział poproście wy za mnie do Pana żeby nic przyszłoby na mnie co powiedzieliście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zaświadczywszy i powiedziawszy Słowo Pana wracali do Jeruzalem wielu zarówno wioskom Samarytańskim ogłosili dobrą nowinę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zaś Pana powiedział do Filipa mówiąc powstań i idź na południe do drogi schodzącej od Jeruzalem ku Gazie ta jest pusta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poszedł i oto mąż Etiopczyk eunuch władca Kandaki królowej Etiopczyków który był nad całym skarbem jej który przyszedł mając zamiar oddać cześć w Jeruzalem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zarówno wracający i siedzący na rydwanie jego czytał proroka Izajasza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Duch Filipowi podejdź i zostań przyłączony do rydwanu tego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Podbiegłszy zaś Filip usłyszał go czytającego proroka Izajasza i powiedział zatem rzeczywiście wiesz co czytasz</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powiedział jak bowiem kolwiek oby mogę jeśli nie ktoś poprowadziłby mnie zaprosił zarówno Filipa żeby wszedłszy usiąść razem z nim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urywek Pisma który czytał był ten jak owca na rzeź był prowadzony i jak baranek wobec tego który strzyże Go niemy tak nie otwiera ust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uniżeniu Jego sąd Jego został podniesiony zaś pokolenie Jego kto opowie gdyż jest zabierane z ziemi życie Jego</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eunuch Filipowi powiedział proszę cię o kim prorok mówi to o sobie samym lub o innym kimś</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Otworzywszy zaś Filip usta jego i zacząwszy od Pisma tego ogłosił dobrą nowinę mu o Jezusie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jechali po drodze przyszli do jakiejś wody i mówi eunuch oto woda co zabrania mi zostać zanurzonym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Filip jeśli wierzysz z całego serca wolno odpowiedziawszy zaś powiedział wierzę Synem Boga być Jezus Pomazaniec</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stanąć rydwan i zeszli oboje do wody zarówno Filip i eunuch i zanurzył 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weszli z wody Duch Pana porwał Filipa i nie zobaczył go już dłużej nie eunuch jechał bowiem drogą jego radując się</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został znaleziony w Azocie i przechodząc głosił dobrą nowinę miastom wszystkim aż do przyjść on ku Cezarei</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jeszcze dysząc groźbą i morderstwem do uczniów Pana podszedłszy do arcykapłana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poprosił od niego listy do Damaszku do zgromadzeń żeby jeśli jakichś znalazłby tej drogi będących mężów zarówno i kobiety którzy są związani poprowadziłby do Jeruzalem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iść stało się mu zbliżać się do Damaszku i nagle otoczyło blaskiem go światło z nieba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upadłszy na ziemię usłyszał głos mówiący mu Saulu Saulu czemu Mnie prześladujesz</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kim jesteś Panie zaś Pan powiedział Ja jestem Jezus którego ty prześladujesz trudno ci ku ościeniom wierzgać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Drżąc zarówno i będąc zdumionym powiedział Panie co mi chcesz uczynić a Pan do niego powstań i wejdź do miasta i zostanie powiedziane ci co tobie trzeba czynić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towarzyszący mu stanęli oniemiali słysząc wprawdzie głos nikogo zaś oglądając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wzbudzony zaś Saul z ziemi gdy są otworzone zaś oczy jego nic widział prowadząc za rękę zaś go wprowadzili do Damaszku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dni trzy nie widzący i nie zjadł ani pił</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pewien uczeń w Damaszku imieniem Ananiasz i powiedział do niego Pan w widzeniu Ananiaszu zaś powiedział oto ja Panie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do niego wstawszy pójdź na ulicę która jest nazywana Prostą i odszukaj w domu Judasza Saula imieniem Tarsyjczyk oto bowiem modli się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w widzeniu męża imieniem Ananiasz który wszedł i który włożył na niego rękę żeby przejrzałby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Ananiasz Panie słyszałem od wielu o mężu tym ile zła uczynił świętym Twoim w Jeruzalem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tutaj ma władzę od arcykapłanów związać wszystkich przywołujących imię Twoje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do niego Pan idź gdyż naczynie wybrania Mi jest ten zanieść imię Moje przed narody i królów synów zarówno Izraela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pokażę mu ile trzeba mu dla imienia mojego wycierpieć</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zaś Ananiasz i wszedł do domu i włożywszy na niego ręce powiedział Saulu bracie Pan wysyłał mnie Jezus Ten który został ukazany ci w drodze którą przychodziłeś żeby przejrzałbyś i zostałbyś napełniony Duchem Świętym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odpadły z oczu jego jakby łuski przejrzał zarówno od razu i wstawszy został zanurzony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pożywienie umocnił się stał się zaś Saul z tymi w Damaszku uczniami dni jakieś</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w zgromadzeniach ogłaszał Pomazaniec że Ten jest Syn Boga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Zdumiewali się zaś wszyscy słuchający i mówili nie Ten jest który niszczył w Jeruzalem przywołujących imię to a tutaj względem tego przyszedł aby którzy są związani oni poprowadziłby do arcykapłanów</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bardziej został umacniany i zdumiewał Judejczyków zamieszkujących w Damaszku dowodząc że Ten jest Pomazaniec</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zostały wypełnione dni dość liczne radzili Judejczycy zabić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poznany zaś Saulowi spisek ich śledzili także bram dniem zarówno i nocą żeby go zabiliby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zaś go uczniowie nocą spuścili przez mur spuściwszy w koszu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Saul do Jeruzalem próbował być przyłączonym do uczniów i wszyscy bali się go nie wierząc że jest uczeń</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chwyciwszy go przyprowadził do wysłanników i opowiedział im jak w drodze zobaczył Pana i że powiedział mu i jak w Damaszku powiedział otwarcie w imieniu Jezusa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z nimi wchodzący i wychodzący w Jeruzalem i mówiąc otwarcie w imieniu Pana Jezusa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zarówno i dociekał razem względem Greków zaś usiłowali go zabić</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Dowiedziawszy się zaś bracia odprowadzili go do Cezarei i posłali go do Tarsu</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zgromadzenia w całej Judei i Galilei i Samarii miały pokój które są budowane i które idą strachem Pana i pociechą Świętego Ducha były pomnażane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Piotr przechodząc przez wszystkich zejść i do świętych zamieszkujących Lyddę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zaś tam człowieka pewnego Eneasza imieniem od lat ośmiu leżącego na macie który był który jest sparaliżowany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Piotr Eneaszu uzdrawia cię Jezus Pomazaniec powstań i pościel sobie i zaraz powstał</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zobaczyli go wszyscy zamieszkujący Lyddę i Saron którzy nawrócili się do Pana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Joppie zaś pewna była uczennica imieniem Tabita która tłumacząc jest nazywana Dorkas ta była pełna dobrych dzieł i jałmużn które czyniła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dniach tych która stała się słabą ona umrzeć umywszy zaś ją położyli na sali na piętrze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zaś będąc Lydda Joppy uczniowie usłyszawszy że Piotr jest w niej wysłali dwóch mężów do niego prosząc nie opóźniać się przejść aż do nich</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Piotr przyszedł razem z nimi który przyszedłszy zaprowadzili do sali na piętrze i stanęły obok niego wszystkie wdowy płacząc i pokazując tuniki i szaty ile czyniła z nimi będąc Dorkas</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Wyrzuciwszy zaś na zewnątrz wszystkich Piotr położywszy kolana pomodlił się i zwróciwszy się do ciała powiedział Tabito powstań ta zaś otworzyła oczy jej i zobaczywszy Piotra usiadła</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Dawszy zaś jej rękę wzbudził ją zawoławszy zaś świętych i wdowy postawił obok ją żyjącą</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zaś stało się według całej Joppy i liczni uwierzyli w Pana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dni dość liczne pozostać on w Joppie u pewnego Szymona garbarza</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zaś pewien był w Cezarei imieniem Korneliusz setnik z kohorty która jest nazywana italską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pobożny i bojący się Boga z całym domem jego czyniący zarówno jałmużny liczne ludowi i proszący Boga przez cały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w widzeniu wyraźnie jakby godziny dziewiątej dnia zwiastuna Boga który wszedł do niego i który powiedział mu Korneliuszu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spojrzawszy wprost na niego i przestraszony który stał się powiedział co jest Panie powiedział zaś mu modlitwy twoje i jałmużny twoje weszły ku pamiątce przed Bogiem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poślij do Joppy mężów i wezwij Szymona który jest przezywany Piotr</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goszczony u pewnego Szymona garbarza któremu jest dom przy morzu ten powie ci co tobie trzeba czynić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odszedł zwiastun mówiący Korneliuszowi zawoławszy dwóch z domowników jego i żołnierza pobożnego z trwających niezłomnie przy nim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wyjaśniwszy im wszystkie wysłał ich do Joppy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gdy idą drogą tamci i do miasta gdy zbliżają się wszedł Piotr na taras pomodlić się o godzinie szóstej</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bardzo głodny i chciał skosztować gdy przygotowują zaś oni spadło na niego zdumienie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 niebo które jest otworzone i schodzące na niego naczynie jakieś jak płótno wielkie czterema początkami które jest związane i które jest spuszczone na ziemię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był były wszystkie czworonogi ziemi i zwierzęta i pełzające i ptaki nieba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głos do niego wstawszy Piotrze zarzynaj i zjedz</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powiedział przenigdy Panie gdyż nigdy zjadłem każde pospolite lub nieczyste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głos znów po drugi raz do niego co Bóg oczyścił ty nie miej za pospolite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do trzykrotnie i znowu zostało uniesione naczynie do nieba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 sobie był w niepokoju Piotr czym kolwiek oby jest widzenie które zobaczył i oto mężowie którzy są wysłani od Korneliusza zapytawszy o dom Szymona stanęli obok przy bramie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wypytywali się czy Szymon który jest przezywany Piotr tutaj jest goszczony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gdy rozważa o widzeniu powiedział mu Duch oto mężowie trzej szukają cię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wstawszy zejdź i idź razem z nimi nic wątpiąc dlatego że Ja wysłałem 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Zszedłszy zaś Piotr do mężów którzy są wysłani od Korneliusza do niego powiedział oto ja jestem którego szukacie jaka przyczyna dla którego jesteście obecni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powiedzieli Korneliusz setnik mąż sprawiedliwy i bojący się Boga który otrzymuje świadectwo zarówno przez cały naród Judejczyków otrzymał wyrocznię przez zwiastuna świętego wezwać cię do domu jego i usłyszeć wypowiedzi od ciebie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Wezwawszy więc ich ugościł tego zaś następnego dnia Piotr wyszedł z nimi i niektórzy z braci tych z Joppy poszli razem z nim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następnego dnia weszli do Cezarei zaś Korneliusz był oczekujący ich zwoławszy do siebie krewnych jego i koniecznych przyjaciół</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wejść Piotr wyszedłszy na spotkanie mu Korneliusz upadłszy do stóp oddał cześć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go podniósł mówiąc powstań i ja sam człowiek jestem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rozmawiając razem z nim wszedł i znajduje którzy zeszli się licznych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do nich wy wiecie jak niegodziwe jest mężowi Judejskiemu być przyłączonym lub podchodzić do innoplemiennego a mnie Bóg pokazał nikogo pospolitym lub nieczystym nazywać człowiekiem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bez sprzeciwu przyszedłem zostawszy wezwanym pytam się więc dla jakiego słowa wezwaliście mnie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Korneliusz powiedział od czwartego dnia aż do tej godziny byłem poszczący i o dziewiątej godzinie modlący się w domu moim i oto mąż stanął przede mną w szacie lśniącej</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Korneliuszu została wysłuchana twoja modlitwa i jałmużny twoje zostały przypomniane przed Bogiem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więc do Joppy i wezwij do siebie Szymona który jest przezywany Piotr ten jest goszczony w domu Szymona garbarza przy morzu który przybywszy powie ci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więc posłałem do ciebie ty zarówno dobrze uczyniłeś przybywszy teraz więc wszyscy my przed Bogiem jesteśmy obecni usłyszeć wszystkie które są polecone ci przez Boga</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Otworzywszy zaś Piotr usta powiedział na prawdę chwytam że nie jest stronniczy Bóg</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każdym narodzie bojący się Go i czyniący sprawiedliwość godny przyjęcia dla Niego jest</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wysłał synom Izraela głosząc dobrą nowinę pokoju przez Jezusa Pomazańca Ten jest wszystkich Pan</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znacie która stała się wypowiedź według całej Judei zacząwszy od Galilei po zanurzeniu które ogłosił Jan</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Jezusa z Nazaretu jak namaścił Go Bóg Duchem Świętym i mocą który przyszedł dobrze czyniąc i uzdrawiając wszystkich którzy są wyzyskiwani przez oszczercę gdyż Bóg był z Nim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jesteśmy świadkowie wszystkiego co uczynił w zarówno krainie Judejczyków i w Jeruzalem którego zabili powiesiwszy na drzewie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wzbudził trzeciego dnia i dał Mu widocznym stać się</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całemu ludowi ale świadkom którzy zostali wcześniej wybrani przez Boga nam którzy jedliśmy razem i piliśmy razem z Nim po powstać On z martwych</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nam ogłosić ludowi i zaświadczyć że On jest który jest ustanowiony przez Boga sędzia żyjących i martwych</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wszyscy prorocy świadczą uwolnienie od grzechów wziąć przez imię Jego każdy wierzący w Niego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gdy mówi Piotr wypowiedzi te spadł Duch Święty na wszystkich słuchających słowa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zdumieli się ci z obrzezania wierni ilu przyszli razem z Piotrem że i na pogan dar Świętego Ducha jest wylewany</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 bowiem ich mówiących językami i wywyższających Boga wtedy odpowiedział Piotr</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wody zabronić może ktoś aby nie zostać zanurzonymi ci którzy Ducha Świętego otrzymali tak jak i my</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także im zostać zanurzonymi w imieniu Pana wtedy poprosili go pozostać dni jakieś</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zaś wysłannicy i bracia będący w Judei że i poganie przyjęli Słowo Boga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wszedł Piotr do Jerozolimy rozsądzali ku niemu ci z obrzezania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do mężów nieobrzezanie mających wszedłeś i jadłeś razem z nimi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Zacząwszy zaś Piotr wyjaśniał im kolejno mówiąc</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byłem w mieście Joppie modlący się i zobaczyłem w zdumieniu widzenie schodzące naczynie jakieś jak płótno wielkie czterema początkami które jest spuszczone z nieba i przyszło aż do mnie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 spojrzawszy wprost dostrzegłem i zobaczyłem czworonogi ziemi i zwierzęta i pełzające i ptaki nieba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zaś głos mówiący mi wstawszy Piotrze zarzynaj i zjedz</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zaś przenigdy Panie gdyż wszystko pospolite lub nieczyste nigdy weszło do ust moich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mi głos po drugi raz z nieba co Bóg oczyścił ty nie miej za pospolite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do trzykrotnie i znowu zostało wciągnięte wszystko do nieba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natychmiast trzej mężowie stanęli obok przy domu w którym byłem którzy są wysłani z Cezarei do mnie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mi Duch przyjść razem z nimi nic wahając się przyszło zaś razem ze mną i sześciu braci tych i weszliśmy do domu męża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także nam jak zobaczył zwiastuna w domu jego który został postawiony i który powiedział mu wyślij do Joppy mężów i wezwij Szymona który jest przezywany Piotrem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powie wypowiedzi do ciebie w których zostaniesz zbawiony ty i cały dom twój</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zacząć mi mówić spadł Duch Święty na nich tak jak i na nas na początku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 przypomniana mi zaś wypowiedź Pana jaką mówił Jan wprawdzie zanurzył wodą was zaś zostaniecie zanurzeni w Duchu Świętym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równy dar dał im Bóg jak i nam którzy uwierzyliśmy w Pana Jezusa Pomazańca ja zaś jak byłem mocny zabronić Bogu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 ucichli i chwalili Boga mówiąc zatem i poganom Bóg nawrócenie dał do życia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którzy zostali rozproszeni z powodu ucisku który stał się z powodu Szczepana przyszło aż do Fenicji i Cypru i Antiochii nikomu mówiąc Słowo jeśli nie jedynie Judejczykom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niektórzy z nich mężowie Cypryjczycy i Cyrenejczycy którzy wszedłszy do Antiochii mówili do Greków głosząc dobrą nowinę Pana Jezusa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ręka Pana z nimi wielka zarówno liczba która uwierzyła nawróciła się do Pana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usłyszane zaś słowo do uszów zgromadzenia w Jerozolimie o nich i posłali Barnabę przyjść aż do Antiochii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przybywszy i zobaczywszy łaskę Boga uradował się i prosił wszystkich wcześniejszym postanowieniem serca pozostawać w Panu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był mąż dobry i pełny Ducha Świętego i wiary i został przyłączony tłum dość liczny dla Pana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zaś do Tarsu Barnaba poszukać Saula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go przyprowadził go do Antiochii stało się zaś oni rok cały zostać zebranymi w zgromadzeniu i nauczać tłum dość duży otrzymać zarówno najpierw w Antiochii uczniowie chrześcijanami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zaś dniach zeszli z Jerozolimy prorocy do Antiochii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jeden z nich imieniem Agabus oznaczył przez Ducha głód wielki mieć być na całym świecie zamieszkałym który i stał się za Klaudiusza cesarza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uczniów tak jak miał dostatek ktoś ustanowione każdy z nich na posługę posłać zamieszkującym w Judei braciom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i uczynili wysławszy do starszych przez rękę Barnaby i Saula</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zaś porze położył Herod król ręce wyrządzić zło niektórym ze zgromadzenia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zaś Jakuba brata Jana mieczem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że podobające się jest Judejczykom dodał ująć i Piotra były zaś dni Przaśników</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i chwyciwszy umieścił do strażnicy wydawszy czterem czwórkom żołnierzy strzec go chcąc po Passze wyprowadzić go ludowi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Piotr był strzeżony w strażnicy modlitwa zaś była żarliwa stająca się przez zgromadzenie do Boga za nim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zamierzał go wyprowadzić Herod nocy tej był Piotr który jest uśpiony pomiędzy dwoma żołnierzami który jest związany łańcuchami dwoma strażnicy zarówno przed drzwiami strzegli strażnicy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zwiastun Pana stanął przy i światło zajaśniało w celi uderzywszy zaś bok Piotra obudził go mówiąc powstań w szybkości i opadły jego łańcuchy z rąk</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zwiastun do niego przepasz się i obuj sandały twoje uczynił zaś tak i mówi mu okryj płaszcz twój i podąż za mną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podążał za nim i nie wiedział że prawdziwe jest stające się przez zwiastuna uważał zaś widzenie widzieć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pierwszą straż i drugą przyszli do bramy żelaznej prowadzącej do miasta która sama z siebie została otworzona im i wyszedłszy wcześniej przeszli ulicę jedną i zaraz odstąpił zwiastun od niego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Piotr który stał się w sobie samym powiedział teraz wiem prawdziwie że posłał Pan zwiastuna Jego i wyrwał mnie z ręki Heroda i całego oczekiwania ludu Judejczyków</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Uświadomiwszy sobie zarówno przyszedł do domu Marii matki Jana który jest przezywany Markiem gdzie byli dość liczni którzy są zgromadzeni i modlący się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zapukał zaś Piotr w drzwi bramy podeszła służąca posłuchać imieniem Rode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poznawszy głos Piotra z radości nie otworzyła bramy wybiegłszy zaś oznajmiła stać Piotr przed bramą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niej powiedzieli szalejesz zaś upierała się tak mieć się zaś mówili zwiastun jego jest</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pozostał pukając otworzywszy zaś zobaczyli go i zdumieli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Potrząsnąwszy zaś im ręką zachowywać milczenie opowiedział im jak Pan go wyprowadził ze strażnicy powiedział zaś oznajmijcie Jakubowi i braciom te i wyszedłszy poszedł w inne miejsce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zaś dzień był zamęt nie mały wśród żołnierzy co zatem z Piotrem stało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Herod zaś przeprowadziwszy poszukiwania jego i nie znalazłszy osądziwszy strażników rozkazał zostać wyprowadzonymi i zszedłszy z Judei do Cezarei przebywał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Herod gniewający się na Tyryjczyków i Sydończyków jednomyślnie zaś byli obecni przy nim i przekonawszy Blasta tego nad sypialnią króla prosili o pokój z powodu być karmioną ich kraina przez królewską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wyznaczonym zaś dniu Herod przyoblekłszy szatę królewską i usiadłszy na trybunie publicznie przemówił do nich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 wołał boga głos a nie człowieka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razu zaś uderzył go zwiastun Pana za to że nie dał chwały Bogu i który stał się jedzonym przez robaki wydał ostatnie tchnienie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Słowo Boga wzrastało i było pomnożone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i Saul wrócili z Jeruzalem wypełniwszy posługę zabrawszy ze sobą i Jana który był przezywany Markiem</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niektórzy w Antiochii w będącym zgromadzeniu prorocy i nauczyciele zarówno Barnaba i Symeon ten który jest nazywany Niger i Lucjusz Cyrenejczyk Manaen zarówno Heroda tetrarchy współwychowanek i Saul</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pełnią służbę zaś oni Panu i poszcząc powiedział Duch Święty odłączcie właśnie Mi zarówno Barnabę i Saula do dzieła którego przywołałem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skończywszy post i pomodliwszy się i nałożywszy ręce na nich uwolnili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wprawdzie więc zostali wysłani przez Ducha Świętego zeszli do Seleucji stamtąd zarówno odpłynęli na Cypr</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którzy stali się w Salaminie zwiastowali Słowo Boga w zgromadzeniach Judejczyków mieli zaś i Jana podwładnego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wyspę aż do Pafos znaleźli pewnego maga fałszywego proroka Judejczyka któremu imię BarJezus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razem z prokonsulem Sergiuszem Pawłem mężem rozumnym ten przywoławszy Barnabę i Saula poszukał usłyszeć Słowo Boga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Przeciwstawiał się zaś im Elymas mag tak bowiem jest przetłumaczone imię jego szukając odwrócić prokonsula z wiary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i Paweł zostawszy napełniony Duchem Świętym i spojrzawszy wprost na niego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o pełny wszystkiego oszustwa i wszelkiej przewrotności synu oszczercy wrogu każdej sprawiedliwości nie przestaniesz odwracając od dróg Pana prostych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oto ręka Pana na tobie i będziesz niewidomy nie widząc słońca aż do pory od razu zaś spadł na niego mrok i ciemność i krążąc dokoła szukał prowadzących za rękę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zobaczywszy prokonsul co stało się uwierzył będąc zdumionym z powodu nauki Pana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poprowadzonymi zaś z Pafos około Pawła przyszli do Perge Pamfilii Jan zaś odstąpiwszy od nich wrócił do Jerozolimy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przeszedłszy z Perge przybyli do Antiochii Pizydyjskiej i wszedłszy do zgromadzenia w dniu szabatów usiedli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odczytywaniu Prawa i Proroków wysłali przełożeni zgromadzenia do nich mówiąc mężowie bracia jeśli jest Słowo w was zachęty do ludu mówcie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Paweł i potrząsnąwszy ręką powiedział mężowie Izraelici i bojący się Boga posłuchajcie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ludu tego Izraela wybrał sobie ojców naszych i lud wywyższył w obczyźnie w ziemi egipskiej i z ramieniem wysokim wyprowadził ich z niej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czterdziestoletni czas zniósł sposób bycia ich na pustkowiu</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zniszczywszy narodów siedem w ziemi Kanaan przydzielił w dziedzictwo im ziemię ich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tych jak lat czterystu i pięćdziesięciu dał sędziów aż do Samuela proroka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stąd poprosili króla i dał im Bóg Saula syna Kisza męża z plemienia Beniamina lat czterdzieści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przestawiwszy go wzbudził im Dawida na króla któremu i powiedział zaświadczywszy znalazłem Dawida tego Jessego męża według serca mojego który uczyni wszelką wolę moją</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z nasienia według obietnicy wzbudził Izraelowi Zbawiciela Jezusa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ogłoszony wcześniej przez Jana przed obliczem wejścia Jego zanurzenie nawrócenia całemu ludowi Izraela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wypełnił Jan bieg mówił za kogo mnie uważacie być nie jestem ja ale oto przychodzi po mnie co do którego nie jestem godny sandału stóp rozwiązać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synowie rodu Abrahama i ci wśród was bojący się Boga wam Słowo zbawienia tego zostało wysłane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zamieszkujący w Jeruzalem i przywódcy ich Tego nie poznawszy i głosy proroków w każdy szabat które są czytane osądziwszy wypełnili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żadnej przyczyny do kary śmierci znalazłszy prosili Piłata zostać zabitym On</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skończyli wszystkie te o Nim które są napisane zdjąwszy z drzewa położyli do grobowca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wzbudził Go z martwych</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ukazany w dniach liczniejszych którzy weszli razem z Nim z Galilei do Jeruzalem którzy są świadkowie Jego względem ludu</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wam głosimy dobrą nowinę tę względem ojców obietnicę która stała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tę Bóg spełnił dzieciom ich nam wzbudziwszy Jezusa jak i w psalmie tym drugim jest napisane Syn mój jesteś Ty Ja dzisiaj zrodziłem cię</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zaś wzbudził Go z martwych już więcej nie mające nastąpić wracać do rozkładu tak powiedział że dam wam świętobliwe Dawida te godne wiary</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w innym mówi nie dasz świętobliwy twój zobaczyć rozkładu</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wprawdzie bowiem własnemu pokoleniu usłużywszy Boga postanowieniem został uśpiony i został przyłączony do ojców jego i zobaczył rozkład</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zaś Bóg wzbudził nie zobaczył rozkładu</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więc niech jest wam mężowie bracia że przez Tego wam uwolnienie od grzechów jest zwiastowane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wszystkich których nie mogliście w Prawie Mojżesza zostać uznanymi za sprawiedliwych w Tym każdy wierzący jest uznawany za sprawiedliwego</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więc aby nie przyszłoby na was co jest powiedziane w Prorokach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zobaczcie szydercy i zdziwcie się i zostańcie usuniętymi gdyż dzieło Ja działam w dniach waszych dzieło któremu nie uwierzylibyście jeśli ktoś opowiadałby wam</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wyszli zaś ze zgromadzenia Judejczyków prosili poganie na ten pomiędzy szabat zostać powiedziane im wypowiedzi te</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zostało rozwiązane zaś zgromadzenie podążyli liczni z Judejczyków i czczący prozelici za Pawłem i Barnabą którzy mówiąc do nich przekonywali ich pozostawać przy łasce Boga</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przychodzącego szabatu prawie całe miasto zostało zebrane usłyszeć Słowo Boga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Judejczycy tłumy zostali napełnieni zazdrością i sprzeciwiali się tym przez Pawła co jest mówione którzy sprzeciwiają się i którzy bluźnią</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Powiedziawszy otwarcie zaś Paweł i Barnaba powiedzieli wam było konieczne najpierw zostać powiedziane Słowo Boga skoro zaś zaś odtrącacie je i nie godnymi sądzicie siebie samych wiecznego życia oto jesteśmy odwróceni do pogan</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jest przekazane nam Pan umieściłem cię na światło pogan być Ty na zbawienie aż do krańca ziemi</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Słuchając zaś poganie radowali się i chwalili Słowo Pana i uwierzyli ilu byli którzy są wskazani do życia wiecznego</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roznoszone zaś Słowo Pana przez całą krainę</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Judejczycy podżegali czczące kobiety i szanowane i pierwszych miasta i wzbudzili prześladowanie przeciwko Pawłowi i Barnabie i wyrzucili ich z granic ich</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strząsnąwszy pył stóp ich na nich przyszli do Ikonium</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uczniowie zostali wypełnieni radością i Duchem Świętym</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Ikonium według tego samego wejść oni do zgromadzenia Judejczyków i powiedzieć tak że uwierzyć z Judejczyków zarówno i Greków wielkie mnóstwo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którzy nie okazują posłuszeństwa Judejczycy wzbudzili i uczynili złymi dusze pogan przeciw braciom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duży wprawdzie więc czas przebywali mówiąc otwarcie przy Panu świadczącemu słowem łaski Jego i dającemu znaki i cuda stawać się przez ręce ich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rozdarte zaś mnóstwo miasta i ci wprawdzie byli z Judejczykami ci zaś razem z wysłannikami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poruszenie pogan zarówno i Judejczyków z przywódcami ich znieważyć i kamienować 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Uświadomiwszy zbiegli do miast Likaonii Listry i Derbe i okolicy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byli głoszącymi dobrą nowinę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pewien mąż w Listrze niemocny stopami usiadł kulawy od łona matki jego będący który nigdy chodził</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słuchał Pawła mówiącego który spojrzawszy wprost na niego i zobaczywszy że wiarę ma zostać uzdrowionym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wielkim głosem powstań na stopy twoje proste i skoczył i chodził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zobaczywszy co uczynił Paweł podniosły głos ich po lakońsku mówiąc bogowie zostawszy upodobnionymi ludziom zeszli do nas</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Nazwali zarówno wprawdzie Barnabę Zeusem zaś Pawła Hermesem skoro zaś on był przewodzący słowem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Zeusa tego będącego przed miastem ich byki i girlandy do bram przyniósłszy razem z tłumami chciał złożyć w ofierze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wysłannicy Barnaba i Paweł rozdarłszy szaty ich wskoczyli w tłum krzycząc</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mężowie dlaczego te czynicie i my mającymi podobne doznania jesteśmy wam ludzie głoszący dobrą nowinę wam od tych próżnych nawrócić się do Boga żyjącego który uczynił niebo i ziemię i morze i wszystkie te w nich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które mijają pokoleniach pozwolił wszystkim poganom iść drogami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jednakże rzeczywiście nie bez świadectwa sobie zostawił dobro czyniąc z nieba nam deszcze dając i pory owocne karmiąc pożywieniem i radością serca nasze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mówiąc ledwo uspokoili tłumy nie złożyć w ofierze im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zaś z Antiochii i Ikonium Judejczycy i przekonawszy tłumy i ukamienowawszy Pawła ciągnęli na zewnątrz miasta wnioskując że on umrzeć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otoczyli zaś go uczniowie wstawszy wszedł do miasta i następnego dnia wyszedł razem z Barnabą do Derbe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Ogłosiwszy dobrą nowinę zarówno miastu temu i uczyniwszy uczniami dość długi wrócili do Listry i Ikonium i Antiochii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Utwierdzając dusze uczniów zachęcając aby trwać w wierze i że przez liczne uciski trzeba nam wejść do Królestwa Boga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Wybrawszy przez wyciągnięcie ręki zaś im starszych według zgromadzenia pomodliwszy się z postami powierzyli ich Panu w którego uwierzyli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przeszedłszy Pizydię przyszli do Pamfilii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powiedziawszy w Perge Słowo zeszli do Atalii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odpłynęli do Antiochii skąd byli którzy są przekazani łasce Boga do dzieła które wypełnili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i zebrawszy zgromadzenie oznajmili ile uczynił Bóg z nimi i że otworzył poganom drzwi wiary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Przebywali zaś tam czas nie mały razem z uczniami</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zszedłszy z Judei nauczali braci że jeśli nie bylibyście obrzezanymi zwyczajem Mojżesza nie możecie zostać zbawionymi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więc rozruch i spór nie mały Pawła i Barnaby względem nich wskazali wchodzić Paweł i Barnaba i jacyś inni z nimi do wysłanników i starszych do Jeruzalem co do sporu tego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zostawszy wyprawionymi przez zgromadzenie przechodzili Fenicję i Samarię opowiadając o nawracaniu się pogan i uczynili radość wielką wszystkim braciom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do Jeruzalem zostali przyjęci przez zgromadzenie i wysłanników i starszych oznajmili zarówno ile Bóg uczynił z nimi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zaś niektórzy ze stronnictwa faryzeuszów którzy uwierzyli mówiąc że trzeba obrzezywać ich nakazać zarówno zachowywać Prawo Mojżesza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zebrani zaś wysłannicy i starsi zobaczyć co do słowa tego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znawca serca Bóg poświadczył im dawszy im Ducha Świętego tak jak i nam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nic rozróżnił pomiędzy nami zarówno i nimi wiarą oczyściwszy serca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dlaczego doświadczacie Boga nałożyć jarzmo na szyję uczniów którego ani ojcowie nasi ani my byliśmy silni unieść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łaskę Pana Jezusa Pomazańca wierzymy zostać zbawionymi według którego sposobu i oni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Zachowało milczenie zaś całe mnóstwo i słyszeli Barnabę i Pawła gdy wyjaśnia ile uczynił Bóg znaki i cuda w poganach przez nich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zachować milczenie oni odpowiedział Jakub mówiąc mężowie bracia posłuchajcie mnie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Symeon objawił tak jak najpierw Bóg wejrzał wziąć z pogan lud w imieniu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tym zgadzają się słowa proroków tak jak jest napisane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przywrócę i odbuduję namiot Dawida ten który jest upadły i te które są zburzone jego odbuduję i wyprostuję 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kolwiek szukaliby pozostali z ludzi Pana i wszyscy poganie na których jest przywoływane imię moje na nich mówi Pan czyniący te wszystkie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od wieku jest są Bogu wszystkie czyny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sądzę nie stawiać przeszkód tym z pogan nawracającym się do Boga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napisać list im by wstrzymywać się od zanieczyszczeń bożków i nierządu i od uduszonych i krwi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z pokoleń dawnych w mieście głoszących go ma w zgromadzeniach w każdy szabat które jest czytane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zdało się wysłannikom i starszym razem z całym zgromadzeniem wybrawszy mężów z nich posłać do Antiochii razem z Pawłem i Barnabą Judasza który jest przezywany Barsabą i Sylasa mężów przewodzących wśród braci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przez rękę ich jak to wysłannicy i starsi i bracia w Antiochii i Syrii i Cylicji braciom tym z pogan radować się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usłyszeliśmy że niektórzy z nas wyszedłszy poruszyli was słowami które rozstrajają dusze wasze mówiąc być obrzezanymi i zachowywać Prawo którym nie przykazaliśmy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nam którzy staliśmy się jednomyślnie wybrawszy mężów posłać do was razem z umiłowanymi naszymi Barnabą i Pawłem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ludźmi którzy wydają dusze ich dla imienia Pana naszego Jezusa Pomazańca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Wysłaliśmy więc Judasza i Sylasa i oni przez słowo które oznajmiają te same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bowiem Świętemu Duchowi i nam nic więcej kłaść na was ciężar oprócz koniecznie tych</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wstrzymywać się od ofiarowanych bóstwom i krwi i od uduszonych i nierządu od których strzegąc siebie samych dobrze zrobicie bądźcie zdrowi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zostawszy zwolnionymi przyszli do Antiochii i zebrawszy mnóstwo oddali list</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Przeczytawszy zaś uradowali się z powodu pociechy</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zaś i Sylas i oni prorocy będąc przez słowo wielkie zachęcali braci i utwierdzili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zaś czas zostali wypuszczeni z pokojem przez braci do wysłanników</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zaś Sylasowi pozostać tam</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i Barnaba przebywali w Antiochii nauczając i głosząc dobrą nowinę z i innymi licznymi Słowo Pana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jakichś dniach powiedział Paweł do Barnaby zawróciwszy właśnie odwiedzilibyśmy braci naszych w każdym mieście w których zwiastowaliśmy Słowo Pana jak mają się</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zaplanował zabrać ze sobą Jana który jest nazywany Markiem</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uznał za godne tego który odstąpił od nich z Pamfilii i nie przeszedłszy razem z nimi do dzieła nie zabrać ze sobą tego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więc ostre podrażnienie tak że zostać rozdzielonymi oni od siebie zarówno Barnaba przyjąwszy Marka odpłynąć ku Cyprowi</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wybrawszy Sylasa wyszedł zostawszy przekazanym łasce Boga przez braci</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Przechodził zaś Syrię i Cylicji utwierdzając zgromadzenia</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do Derbe i Listry i oto uczeń pewien był tam imieniem Tymoteusz syn kobiety pewnej judejskiej wiernej ojca zaś Greka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poświadczony przez tych w Listrze i Ikonium braci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chciał Paweł razem z nim wyjść i wziąwszy obrzezał go z powodu Judejczyków tych będących w miejscach tamtych wiedzieli bowiem wszyscy ojcem jego że Grek był</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przechodzili te miasta przekazywali im strzec postanowień które są osądzone przez wysłanników i starszych w Jeruzalem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zgromadzenia były wzmocnione w wierze i obfitowały liczbą co dzień</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Frygię i galacką krainę zostawszy powstrzymanymi przez Świętego Ducha powiedzieć Słowo w Azji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po Mizji próbowali naprzeciw Bitynii iść i nie pozwolił im Duch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Mizję zeszli do Troady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widzenie przez noc zostało ukazane Pawłowi mąż pewien był Macedończyk stojąc zachęcając go i mówiąc przeszedłszy do Macedonii pomóż nam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to widzenie zobaczył zaraz poszukaliśmy wyjść do Macedonii dochodząc że przywołał nas Pan ogłosić dobrą nowinę im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wyprowadzonymi więc z Troady pojechaliśmy prosto ku Samotrace także nadchodzącego dnia do Neapolu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zarówno do Filippi która jest pierwszej części Macedonii miasto kolonia byliśmy zaś w tym mieście przebywając dni jakichś</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dnia szabatów wyszliśmy na zewnątrz miasta obok rzeki gdzie było wnioskowane modlitwa być i usiadłszy mówiliśmy do które zeszły się kobiet</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pewna kobieta imieniem Lidia sprzedawczyni purpury z miasta Tiatyry czcząca Boga słuchała której Pan otworzył serce zważać co są mówione przez Pawła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została zanurzona i dom jej poprosiła mówiąc jeśli osądzacie mnie wierną Pana być wszedłszy do domu mojego pozostańcie i przymusiła nas</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idąc nam na modlitwę służąca pewna mająca ducha wróżby wyjść naprzeciw nam która zarobek wielki przydawała panom jej wróżąc</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która towarzyszyła Pawłowi i nam krzyczała mówiąc ci ludzie niewolnicy Boga Najwyższego są którzy zwiastują nam drogę zbawienia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czyniła przez wiele dni oburzywszy się zaś Paweł i odwróciwszy się duchowi powiedział nakazuję ci w imieniu Jezusa Pomazańca wyjść od niej i wyszedł tej godziny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panowie jej że wyszła nadzieja zarobku ich chwyciwszy Pawła i Sylasa zaciągnęli na rynek przed przywódców</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doprowadziwszy ich do dowódców strażników powiedzieli ci ludzie niepokoją nasze miasto Judejczycy będąc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zwiastują zwyczaje których nie wolno nam przyjmować ani czynić Rzymianami będąc</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wspólnie przystąpił tłum przeciw nim i dowódcy straży rozdarłszy ich szaty kazali chłostać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zarówno nałożywszy im ciosów rzucili do strażnicy nakazawszy strażnikowi więziennemu niezawodnie zachowywać ich</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nakaz taki otrzymując rzucił ich do bardziej wewnętrznej strażnicy i stopy ich zabezpieczył w drzewie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zaś północy Paweł i Sylas modląc się śpiewali hymn Bogu przysłuchiwali się zaś im więźniowie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zaś trzęsienie ziemi stało się wielkie tak że zostać potrząśnięte fundamenty więzienia zostały otworzone także od razu drzwi wszystkie i wszystkich więzy został zwolniony zostały zwolnione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Zbudzony zaś który stał się strażnik więzienny i zobaczywszy które są otworzone drzwi strażnicy dobywszy miecza zamierzał siebie zabić wnioskując wymknąć się więźniom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zaś głosem wielkim Paweł mówiąc nic uczyniłbyś sobie złego wszyscy bowiem jesteśmy tutaj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Poprosiwszy zaś światła wskoczył i drżący który stał się przypadł do Pawła i Sylasa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poprowadziwszy naprzód ich na zewnątrz powiedział panowie co mnie trzeba czynić aby zostałbym zbawiony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powiedzieli uwierz w Pana Jezusa Pomazańca a zostaniesz zbawiony ty i dom twój</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mu Słowo Pana i wszystkim w domu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przyjąwszy ich w tej godzinie nocą obmył od ciosów i został zanurzony on i ci jego wszyscy od razu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Poprowadziwszy zarówno ich do domu jego podał stół i rozweselił się z całym domem wierząc Bogu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zaś gdy stał się wysłali dowódcy straży trzymających rózgę mówiąc oddal ludzi tych</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zaś strażnik więzienny słowa te do Pawła że wysłali dowódcy straży aby zostalibyście uwolnieni teraz więc wyszedłszy idźcie w pokoju</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powiedział do nich wychłostawszy nas publicznie bez sądów ludzi Rzymianami będących rzucili do strażnicy i teraz potajemnie nas wyrzucają nie bowiem ale przyszedłszy sami nas niech wyprowadzą</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Oznajmili zaś dowódcom straży trzymający rózgę wypowiedzi te i przestraszyli się usłyszawszy że Rzymianie są</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poprosili ich i wyprowadziwszy prosili wyjść z miasta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ze strażnicy weszli do Lidii i zobaczywszy braci zachęcili ich i wyszli</w:t>
      </w:r>
      <w:r>
        <w:rPr>
          <w:noProof/>
        </w:rPr>
        <w:t xml:space="preserve"> </w:t>
      </w:r>
    </w:p>
    <w:p w:rsidR="00A77B3E">
      <w:pPr>
        <w:pStyle w:val="Nagwek2"/>
        <w:keepNext/>
        <w:spacing w:line="360" w:lineRule="auto"/>
        <w:jc w:val="center"/>
        <w:rPr>
          <w:noProof/>
        </w:rPr>
      </w:pPr>
      <w:r>
        <w:rPr>
          <w:noProof/>
        </w:rPr>
        <w:t>Rozdział 17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Przewędrowawszy zaś Amfipolis i Apollonię przyszli do Tesaloniki gdzie było zgromadzenie Judejczyków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będącego zwyczajem Pawła wszedł do nich i przez szabaty trzy rozmawiał z nimi z Pism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otwierając i podając że Pomazańcowi trzeba było wycierpieć i powstać z martwych i że Ten jest Pomazaniec Jezus którego ja zwiastuję wam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niektórzy z nich zostali przekonani i zostali przydzieleni do Pawła i Sylasa zarówno czczących Greków wielkie mnóstwo kobiet zarówno pierwszych nie mało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Pozazdrościwszy zaś którzy nie okazują posłuszeństwa Judejczycy i dobrawszy z rynkowych jakichś mężów niegodziwych i uczyniwszy tłum robili zgiełk w mieście stanąwszy obok także domu Jazona szukali ich przyprowadzić do ludu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znalazłszy zaś ich ciągnęli Jazona i jakichś braci przed przełożonych miasta wołając że świat zamieszkiwany zburzywszy ci i tutaj są obecni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podjął Jazon i ci wszyscy wbrew postawieniom Cezara robią król mówiąc inny być Jezus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Poruszyli zaś tłum i przełożonych miasta słuchających tych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dość dużo od Jazona i pozostałych uwolnili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bracia zaraz przez noc wysłali zarówno Paweł i Sylas do Berei którzy przybywszy do zgromadzenia Judejczyków powracali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byli szlachetniej urodzeni od tych w Tesalonice którzy przyjęli Słowo z całą gotowością co dzień rozsądzając Pisma czy oby miało się te tak</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wprawdzie więc z nich uwierzyli i Greczynek kobiet szanowanych i mężów nie mało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poznali z Tesaloniki Judejczycy że i w Berei zostało zwiastowane przez Pawła Słowo Boga przyszli i tam potrząsając tłumy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wtedy Pawła posłali bracia iść jak do morza pozostali zaś zarówno Sylas i Tymoteusz tam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sprowadzający Pawła poprowadzili go aż do Aten i wziąwszy przykazanie do Sylasa i Tymoteusza aby jak najszybciej przyszliby do niego wychodzili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Atenach oczekując ich Paweł został drażniony duch jego w nim oglądając pełnych wizerunków będące miasto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wprawdzie więc w zgromadzeniu Judejczyków i czczącym i na rynku co każdy dzień do których przypadkiem spotkał</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epikurejskich i stoickich filozofów stykali się z nim i niektórzy mówili co kolwiek oby chce gaduła ten mówić ci zaś obcych demonów zdaje się głosiciel być gdyż o Jezusie i powstaniu im głosił dobrą nowinę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zarówno go na Aresowe Wzgórze przyprowadzili mówiąc możemy poznać jaka nowa ta przez ciebie która jest mówiona nauka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cudzoziemcem bowiem jakieś wprowadzasz do uszów naszych chcemy więc poznać czym kolwiek oby chce te być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Ateńczycy zaś wszyscy i przebywający w kraju obcy na nic innego mieli dogodną porę niż mówić coś i słuchać coraz nowszego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postawionym zaś Paweł na środku Aresa Wzgórzu powiedział mężowie Ateńczycy na każdym jako nader religijnych was widzę</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bowiem i rozpatrując przedmiotom kultu waszym znalazłem i ołtarz w którym zostało napisane nieznanemu Bogu co więc nie rozumiejąc szanujecie to ja zwiastuję wam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uczynił świat i wszystkie w nim Ten nieba i ziemi Pan będąc nie w ręką uczynionych świątyniach zamieszkuje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przez ręce ludzkie jest obsługiwany jako dodatkowo potrzebujący czegoś sam dając wszystkim życie i dech i wszystkie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zarówno z jednej krwi cały naród ludzi zamieszkiwać na całym obliczu ziemi ustanowiwszy które są wyznaczone pory i wyznaczone granice zamieszkiwania ich</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szukać Pana jeśli zatem rzeczywiście oby dotknęli Go i oby znaleźli i rzeczywiście nie daleko od jednego każdego z nas będącego</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bowiem żyjemy i jesteśmy poruszani i jesteśmy jak i niektórzy u was poetów powiedzieli bowiem i ród jesteśmy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Ród więc będąc Boga nie powinniśmy wnioskować że złoto lub srebro lub kamieniowi rzeźbie rzemiosła i zamysłów człowieka boskie być podobne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czasami niewiedzy pominąwszy Bóg teraz nakazuje ludziom wszystkim wszędzie opamiętać się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postawił dzień w którym ma sądzić świat zamieszkały w sprawiedliwości w Mężu którego ustanowił wiarę podawszy wszystkim wzbudziwszy Go z martwych</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o powstaniu z martwych wprawdzie drwili zaś powiedzieli posłuchamy cię znów o tym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Paweł wyszedł ze środka ich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mężowie zostawszy przyłączonymi mu uwierzyli wśród których i Dionizy Areopagita i kobieta imieniem Damaris i inni z nimi</w:t>
      </w:r>
      <w:r>
        <w:rPr>
          <w:noProof/>
        </w:rPr>
        <w:t xml:space="preserve"> </w:t>
      </w:r>
    </w:p>
    <w:p w:rsidR="00A77B3E">
      <w:pPr>
        <w:pStyle w:val="Nagwek2"/>
        <w:keepNext/>
        <w:spacing w:line="360" w:lineRule="auto"/>
        <w:jc w:val="center"/>
        <w:rPr>
          <w:noProof/>
        </w:rPr>
      </w:pPr>
      <w:r>
        <w:rPr>
          <w:noProof/>
        </w:rPr>
        <w:t>Rozdział 18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tych zostawszy oddalonym Paweł z Aten przyszedł do Koryntu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pewnego Judejczyka imieniem Akwila Pontyjczyka rodem niedawno który przyszedł z Italii i Pryscyllę żonę jego przez zarządzić Klaudiusza być oddalonymi wszyscy Judejczycy z Rzymu podszedł do nich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to że uprawiającym to samo rzemiosło być pozostawał u nich i pracował byli bowiem wytwórcami namiotów rzemiosłem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zaś w zgromadzeniu co każdy szabat przekonywał zarówno Judejczyków i Greków</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zeszli z Macedonii zarówno Sylas i Tymoteusz został przynaglony duchem Paweł zaświadczając Judejczykom Pomazańca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przeciwstawiają się zaś oni i gdy bluźnią strząsnąwszy szaty powiedział do nich krew wasza na głowę waszą czysty ja od teraz do pogan pójdę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przeszedłszy stamtąd przyszedł do domu kogoś imieniem Justus czczącego Boga którego dom był graniczący ze zgromadzeniem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Kryspus zaś przełożony zgromadzenia uwierzył Panu razem z całym domem jego i liczni Koryntianie słuchając uwierzyli i byli zanurzani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Pan przez widzenie w nocy Pawłowi nie bój się ale mów i nie zamilczałbyś</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Ja jestem z tobą i nikt położy na tobie wyrządzić zło tobie dlatego że lud jest Mi wielki w mieście tym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Osiadł także rok i miesięcy sześć nauczając w nich Słowo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Galion zaś gdy jest prokonsulem Achai powstali przeciwko jednomyślnie Judejczycy Pawłowi i przyprowadzili go do trybuny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wbrew Prawu ten namawia ludzi czcić Boga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zamierza zaś Paweł otwierać usta powiedział Galion do Judejczyków jeśli wprawdzie więc było bezprawie jakieś lub niegodziwe przestępstwo niegodziwe o Judejczycy co do słowa kiedykolwiek znosiłem was</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spór jest o słowo i imiona i Prawa u was zobaczycie sami sędzia bowiem ja tych nie chcę być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przepędził ich od trybuny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zaś wszyscy Grecy Sostenesa przełożonego zgromadzenia bili przed trybuną i nic tych Galion martwił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jeszcze pozostawiwszy dni dość liczne z braćmi rozstawszy się odpłynął do Syrii i razem z nim Pryscylla i Akwila ostrzygłszy sobie głowę w Kenchreach miał bowiem ślub</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do Efezu i tamtych pozostawił tam on zaś wszedłszy do zgromadzenia rozmawiał z Judejczykami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proszą zaś oni na większy czas pozostać u nich nie wyraził zgodę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rozstał się z nimi powiedziawszy trzeba mi całkowicie święto przychodzące uczynić w Jerozolimie znowu zaś zawrócę do was za sprawą Boga który chce i został wyprowadzony z Efezu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zszedłszy do Cezarei wszedłszy i pozdrowiwszy zgromadzenie zszedł do Antiochii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uczyniwszy czas jakiś wyszedł przechodząc kolejno galacką krainę i Frygię utwierdzając wszystkich uczniów</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Judejczyk zaś pewien Apollos imieniem Aleksandryjczyk rodem mąż wymowny przyszedł do Efezu mocny będący w Pismach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który jest pouczany o drodze Pana i wrząc duchem mówił i nauczał uważnie o Panu wiedząc jedynie o zanurzeniu Jana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zarówno zaczął mówić otwarcie w zgromadzeniu usłyszawszy zaś go Akwila i Pryscylla wziąwszy na bok go i uważniej mu wyłożyli Boga drogę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Gwałtownie bowiem Judejczykom całkowicie obalał publicznie pokazując przez Pisma być Pomazaniec Jezus</w:t>
      </w:r>
      <w:r>
        <w:rPr>
          <w:noProof/>
        </w:rPr>
        <w:t xml:space="preserve"> </w:t>
      </w:r>
    </w:p>
    <w:p w:rsidR="00A77B3E">
      <w:pPr>
        <w:pStyle w:val="Nagwek2"/>
        <w:keepNext/>
        <w:spacing w:line="360" w:lineRule="auto"/>
        <w:jc w:val="center"/>
        <w:rPr>
          <w:noProof/>
        </w:rPr>
      </w:pPr>
      <w:r>
        <w:rPr>
          <w:noProof/>
        </w:rPr>
        <w:t>Rozdział 19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podczas gdy Apollos być w Koryncie Paweł przeszedłszy wyżynne części przyjść do Efezu i znalazłszy jakichś uczniów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czy Ducha Świętego otrzymaliście uwierzywszy zaś powiedzieli do niego ale ani czy Duch Święty jest usłyszeliśmy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do nich w co więc zostaliście zanurzeni zaś powiedzieli w Jana zanurzeniu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Paweł Jan wprawdzie zanurzył zanurzeniem nawrócenia ludowi mówiąc w przychodzącego po nim aby uwierzyliby to jest w Pomazańca Jezusa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zostali zanurzeni w imię Pana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nałożył na nich Paweł ręce przyszedł Duch Święty na nich mówili zarówno językami i prorokowali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wszystkich mężów jakby dwunastu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do zgromadzenia mówił otwarcie przez miesięcy trzy rozmawiając i przekonując o Królestwie Boga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niektórzy zostali zatwardzeni i nie okazali posłuszeństwa złorzecząc drodze przed mnóstwem odstąpiwszy od nich odłączył uczniów co dzień rozmawiając w szkole Tyrannosa pewnego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przez lata dwa tak że wszyscy zamieszkujący Azję usłyszeć Słowo Pana Jezusa Judejczycy zarówno i Grecy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Moce zarówno nie które zdarzyły się uczynił Bóg przez ręce Pawła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i na będących słabymi być noszone ze skóry jego chusty lub fartuchy i być uwolnionymi od ich chorób zarówno duchy niegodziwe wychodzić z nich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zaś niektórzy z obchodzących wkoło Judejczyków egzorcystów wymieniać nad mającymi duchy niegodziwe imię Pana Jezusa mówiąc zaklinamy was na Jezusa którego Paweł głosi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pewni synowie Scewy Judejczyka arcykapłana siedem to czyniący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duch niegodziwy powiedział Jezusa znam i o Pawle wiem wy zaś kim jesteście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naskakując na nich ten człowiek w którym był duch niegodziwy i zapanowawszy nad nimi okazał siłę na nich tak że nadzy i którzy są poranieni wymknąć się z domu tego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znajome wszystkim Judejczykom zarówno i Grekom zamieszkującym Efez i spadł strach na wszystkich nich i było uczynione wielkim imię Pana Jezusa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zarówno którzy uwierzyli przychodzili wyznając i oznajmiając postępowania ich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liczni zaś z tych magiczne którzy uczynili zniósłszy zwoje palili przed wszystkimi i zrachowali szacunki ich i znaleźli srebra dziesiątków tysięcy pięć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 mocy Słowo Pana wzrastało i było silne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zostało wypełnione te umieścił Paweł w Duchu przeszedłszy Macedonię i Achaję iść do Jeruzalem powiedziawszy że po stać się mnie tam trzeba mi i Rzym zobaczyć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Wysławszy zaś do Macedonii dwóch ze służących mu Tymoteusza i Erasta on trzymał czas ku Azji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w porze tej zamęt nie mały co do drogi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Demetriusz bowiem pewien imieniem złotnik czyniący świątyń srebrne Artemidy podawał rzemieślnikom trud nie mały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zgromadziwszy i około takich pracowników powiedział mężowie wiecie że z tego zarobku dobrobyt nasz jest</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widzicie i słyszycie że nie jedynie Efezu ale prawie całej Azji Paweł Ten przekonawszy przestawił dość liczny tłum mówiąc że nie są bogowie przez ręce stający się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i którzy stali się pełni wzburzenia krzyczeli mówiąc wielka Artemida Efeska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napełnione miasto całe wrzawą ruszyli zarówno jednomyślnie do teatru wspólnie porwawszy Gajusa i Arystarcha Macedończyków towarzyszy podróży Pawła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gdy chce wejść w lud nie pozwolili mu uczniowie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i z rządców Azji będąc mu przyjaciele posławszy do niego prosili nie dać siebie samego do teatru</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wprawdzie więc inne coś krzyczeli było bowiem zgromadzenie które jest zdumione i większość nie wiedziała czego ze względu na zeszli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tłumu wywlekli Aleksandra wysuwając go Judejczycy zaś Aleksander potrząsnąwszy ręką chciał bronić się wobec ludu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że Judejczyk jest głos stał się jeden z wszystkich jak na godzin dwie krzyczących wielka Artemida Efeska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Powściągnąwszy zaś pisarz tłum mówi mężowie Efezjanie kto bowiem jest człowiek który nie zna że Efezjan miasto opiekunem świątyni będącej wielką bogini Artemidy i tego spadłego od Zeusa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niezaprzeczalne więc będąc te które trzeba jest wam którzy są powściągniętymi być i niczego lekkomyślnie robić</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Przyprowadziliście bowiem mężów tych ani świętokradców ani bluźniących o bogini waszej</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wprawdzie więc Demetriusz i razem z nim rzemieślnicy przeciw komuś słowo mają rynkowe są prowadzone i prokonsulowie są niech oskarżają jedni drugich</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czegoś o inne poszukują w zgodnym z prawem zgromadzeniu zostanie wyjaśnione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narażamy się być oskarżonymi o rozruch o ten dzisiaj żadna przyczyna będąca co do której będziemy mogli oddać słowo z powodu zbiegowiska tego</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powiedziawszy uwolnił zgromadzenie</w:t>
      </w:r>
      <w:r>
        <w:rPr>
          <w:noProof/>
        </w:rPr>
        <w:t xml:space="preserve"> </w:t>
      </w:r>
    </w:p>
    <w:p w:rsidR="00A77B3E">
      <w:pPr>
        <w:pStyle w:val="Nagwek2"/>
        <w:keepNext/>
        <w:spacing w:line="360" w:lineRule="auto"/>
        <w:jc w:val="center"/>
        <w:rPr>
          <w:noProof/>
        </w:rPr>
      </w:pPr>
      <w:r>
        <w:rPr>
          <w:noProof/>
        </w:rPr>
        <w:t>Rozdział 20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powstrzymać się zamęt przywoławszy Paweł uczniów i pozdrowiwszy wyszedł pójść do Macedonii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części tamte i zachęciwszy ich słowem licznym przyszedł do Grecji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zarówno miesiące trzy gdy stał się przeciw niemu spisek przez Judejczyków zamierzając być wyprowadzonym do Syrii stał się według mniemania wracać przez Macedonię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Towarzyszył zaś mu aż do Azji Sopater Berejczyk Tesaloniczanie zaś Arystarch i Sekundus i Gajus Derbejczyk i Tymoteusz Azjaci zaś Tychikus i Trofim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naprzód poszedłszy pozostali oczekując na nas w Troadzie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odpłynęliśmy po dniach Przaśników z Filippi i przyszliśmy do nich do Troady aż do dni pięciu gdzie przebywaliśmy dni siedem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pierwszym z szabatów gdy są zebranymi uczniowie połamać chleb Paweł rozmawiał z nimi zamierzając wychodzić następnego dnia przeciągnął zarówno słowo aż do północy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lampy dość liczne w sali na piętrze gdzie byli którzy są zebrani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Siedzący zaś pewien młodzieniec imieniem Eustychos w otworze który jest zmorzony snem głębokim gdy rozmawia Paweł przez więcej zostawszy zmorzonym od snu spadł z trzeciego piętra w dół i został podniesiony martwy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Zszedłszy zaś Paweł przypadł do niego i objąwszy powiedział nie róbcie zgiełku bowiem dusza jego w nim jest</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i połamawszy chleb i skosztowawszy przez dość duży zarówno przemówiwszy aż do brzasku tak wyszedł</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zaś chłopca żyjącego i doznali zachęty nie umiarkowanie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wcześniej poszedłszy na statek zostaliśmy wyprowadzonymi do Assos stamtąd zamierzając brać do góry Pawła tak bowiem było które jest zarządzone zamierzając on iść pieszo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złączył się z nami w Assos podniósłszy go przyszliśmy do Mitylene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odpłynąwszy nadchodzącego dnia przyszliśmy naprzeciw Chios zaś inne skierowaliśmy do Samos i pozostawszy do Trogillu który jest nadchodzącym przyszliśmy do Miletu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Osądził bowiem Paweł przepłynąć obok Efez żeby nie stałoby się mu spędzić czas w Azji spieszył się bowiem jeśli możliwe było mu Dzień Pięćdziesiątnicy stać się w Jerozolimie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Miletu posławszy do Efezu wezwał do siebie starszych zgromadzenia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przybyli do niego powiedział im wy wiecie od pierwszego dnia od którego stanąłem w Azji jak z wami cały czas stałem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niewolnikiem Panu z całą pokorą i wieloma łzami i próbami które zdarzyły się mi w spiskach Judejczyków</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przed niczym powstrzymałem się z będących korzyścią nie oznajmić wam i nauczać was publicznie i po domach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zaświadczając Judejczykom zarówno i Grekom ku Bogu nawróceniu i wierze w Pana naszego Jezusa Pomazańca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oto ja który jest związany w Duchu idę do Jeruzalem w niej mających wyjść na spotkanie mi nie znając</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że Duch Święty co miasto zaświadcza mówiąc że więzy mnie i uciski trwają</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żadnego słowa czynię ani mam duszę moją cenną sobie jak dokonać bieg mój z radością i posługę którą otrzymałem od Pana Jezusa zostać zaświadczona dobra nowina łaski Boga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oto ja wiem że już nie zobaczycie oblicza mojego wy wszyscy wśród których przeszedłem głosząc Królestwo Boga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świadczę wam w tym dzisiaj dniu że czysty ja od krwi wszystkich</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powstrzymałem się nie oznajmić wam całego postanowienia Boga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Zważcie więc na siebie samych i całą trzódkę w której was Duch Święty umieścił doglądających paść zgromadzenie Boga które pozyskał przez swoją krew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wiem to że wejdą po wyjściu moim wilki ciężkie do was nie oszczędzając trzódki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was samych powstaną mężowie mówiący które są przewrócone by odciągnąć uczniów za nimi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czuwajcie pamiętając że trzy lata nocą i dniem nie powstrzymywałem się ze łzami napominając jednego każdego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powierzam was bracia Bogu i słowu łaski Jego mogącemu zbudować na fundamencie i dać wam dziedziczenie wśród którzy są uświęceni wszystkim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lub złota lub odzienia niczyjego zapragnąłem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zaś wiecie że potrzebom moim i będącym ze mną służyły ręce te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pokazałem wam że tak trudzący się trzeba by ująć się za którzy są słabi pamiętać zarówno słowa Pana Jezusa że On powiedział szczęśliwy jest dawać bardziej niż brać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powiedziawszy położywszy kolana jego z wszystkimi nimi pomodlił się</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duży zaś stał się płacz wszystkich i przypadłszy na szyję Pawła całowali go</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doznając bólu najbardziej z powodu słowa które powiedział że już nie mają oblicza jego widzieć odprowadzili zaś go do statku</w:t>
      </w:r>
      <w:r>
        <w:rPr>
          <w:noProof/>
        </w:rPr>
        <w:t xml:space="preserve"> </w:t>
      </w:r>
    </w:p>
    <w:p w:rsidR="00A77B3E">
      <w:pPr>
        <w:pStyle w:val="Nagwek2"/>
        <w:keepNext/>
        <w:spacing w:line="360" w:lineRule="auto"/>
        <w:jc w:val="center"/>
        <w:rPr>
          <w:noProof/>
        </w:rPr>
      </w:pPr>
      <w:r>
        <w:rPr>
          <w:noProof/>
        </w:rPr>
        <w:t>Rozdział 21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zostać wyprowadzonymi nam zostawszy odsuniętymi od nich pojechawszy prosto przyszliśmy do Kos zaś następnie do Rodos a stamtąd ku Patarze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statek przeprawiający się do Fenicji wsiadłszy zostaliśmy wyprowadzonymi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Ukazawszy się zaś Cyprowi i pozostawiwszy go z lewej strony płynęliśmy do Syrii i byliśmy prowadzeni w dół do Tyru tam bowiem był statek wyładowujący ładunek</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odnalazłszy uczniów pozostaliśmy tam dni siedem którzy Pawłowi mówili przez Ducha nie wchodzić do Jeruzalem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nam wypełnić te dni wyszedłszy szliśmy odprowadzając nas wszyscy razem z kobietami i dziećmi aż do na zewnątrz miasta i położywszy kolana na brzegu pomodliliśmy się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pozdrowiwszy jedni drugich wsiedliśmy na statek tamci zaś wrócili do swoich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żeglowanie dokonawszy z Tyru przyszliśmy do Ptolemaidy i pozdrowiwszy braci pozostaliśmy dzień jeden u nich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wyszedłszy odnośnie Pawła przyszliśmy do Cezarei i wszedłszy do domu Filipa głosiciela dobrej nowiny będącego z siedmiu pozostaliśmy u niego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zaś były córki dziewice cztery prorokujące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pozostaje zaś nam dni więcej zeszedł pewien z Judei prorok imieniem Agabus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nas i wziąwszy pas Pawła związawszy zarówno jego ręce i stopy powiedział to mówi Duch Święty męża którego jest pas ten tak zwiążą w Jeruzalem Judejczycy i wydadzą w ręce pogan</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usłyszeliśmy te prosiliśmy my zarówno i miejscowi nie wchodzić mu do Jeruzalem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Paweł co czynicie płacząc i krusząc moje serce ja bowiem nie jedynie zostać związanym ale i umrzeć w Jeruzalem gotów mam dla imienia Pana Jezusa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mogąc przekonać zaś go ucichliśmy powiedziawszy wola Pana niech stanie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dniach tych przygotowawszy się do podróży wchodziliśmy do Jeruzalem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razem zaś i uczniowie z Cezarei z nami prowadząc u którego zostalibyśmy ugoszczeni Mnazona pewnego Cypryjczyka dawnego ucznia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staliśmy się zaś my w Jerozolimie z radością przyjęli nas bracia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nadchodzącego dnia wszedł Paweł razem z nami do Jakuba wszyscy zarówno przybyli starsi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pozdrowiwszy ich wyjaśniał po jedynczo każde które uczynił Bóg wśród pogan przez posługę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chwalili Pana powiedzieli zarówno mu widzicie bracie ile dziesiątków tysięcy są Judejczyków którzy uwierzyli i wszyscy zapaleńcy Prawa pozostają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pouczeni zaś o tobie że odstępstwa nauczasz od Mojżesza u pogan wszystkich Judejczyków mówiąc aby nie obrzezywać ich dzieci ani według zwyczajów postępować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jest całkowicie trzeba mnóstwo zejść się usłyszą bowiem że przychodzisz</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uczyń co ci mówimy są nam mężowie czterej ślub mający na sobie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wziąwszy ze sobą zostań oczyszczonym z nimi i wyłóż na nich aby ogoliliby sobie głowę i poznaliby wszyscy że o czym są pouczeni co do ciebie niczym jest ale idziesz w szeregu i sam Prawo strzegąc</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zaś tych którzy uwierzyli pogan my napisaliśmy list osądziwszy nic takiego zachowywać im jeśli nie strzec się oni zarówno ofiarowanego bóstwu i z krwią i uduszonym i nierządu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Paweł wziąwszy ze sobą mężów który jest nadchodzącym dniu z nimi zostawszy oczyszczonym wszedł do świątyni rozsławiając spełnienie dni oczyszczenia aż do kiedy została przyprowadzona za jednego każdego z nich ofiara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miały siedem dni być spełnionymi z Azji Judejczycy zobaczywszy go w świątyni zdumiewali cały tłum i położyli ręce na niego</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krzycząc mężowie Izraelici pomóżcie to jest człowiek przeciw ludowi i Prawu i miejscu temu wszystkich wszędzie nauczający jeszcze zarówno i Greków wprowadził do świątyni i uznaje za pospolite święte miejsce to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bowiem widzącymi wcześniej Trofima Efezjanina w mieście z nim którego wnioskowali że do świątyni wprowadził Paweł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poruszone zarówno miasto całe i stało się zbiegowisko ludu i chwyciwszy Pawła wyciągnęli go na zewnątrz świątyni i zaraz zostały zamknięte drzwi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szukają zaś go zabić weszła wieść do trybuna kohorty że całe jest zdumione Jeruzalem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natychmiast wziąwszy ze sobą żołnierzy i setników zbiegł do nich zaś zobaczywszy trybuna i żołnierzy powstrzymali się bijący Pawła</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zbliżywszy się trybun chwycił go i rozkazał zostać związanym łańcuchami dwoma i wypytywał się kim kolwiek oby jest i co jest czyniący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inne coś wołali w tłumie nie mogąc zaś poznać niezawodne przez zamęt rozkazał być prowadzonym on do obozu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 się przed schodami zdarzyło się być niesionym on przez żołnierzy z powodu gwałtu tłumu</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Podążało bowiem mnóstwo ludu krzycząc usuń 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zarówno być wyprowadzonym do obozu Paweł mówi trybunowi czy wolno mi powiedzieć coś do ciebie zaś powiedział po grecku znasz</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zatem ty jesteś Egipcjanin przed tymi dniami który wzburzył i wyprowadziwszy na pustkowie cztery tysiące mężów nożowników</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Paweł ja człowiek wprawdzie jestem Judejczyk Tarsyjczyk z Cylicji nie nieznacznego miasta obywatel proszę zaś ciebie pozwól mi powiedzieć do ludu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pozwolił zaś mu Paweł stojąc na schodach potrząsnął ręką ludowi wielka zaś cisza gdy stała się przemówił hebrajską mową mówiąc</w:t>
      </w:r>
      <w:r>
        <w:rPr>
          <w:noProof/>
        </w:rPr>
        <w:t xml:space="preserve"> </w:t>
      </w:r>
    </w:p>
    <w:p w:rsidR="00A77B3E">
      <w:pPr>
        <w:pStyle w:val="Nagwek2"/>
        <w:keepNext/>
        <w:spacing w:line="360" w:lineRule="auto"/>
        <w:jc w:val="center"/>
        <w:rPr>
          <w:noProof/>
        </w:rPr>
      </w:pPr>
      <w:r>
        <w:rPr>
          <w:noProof/>
        </w:rPr>
        <w:t>Rozdział 22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i ojcowie posłuchajcie mojej względem was teraz obrony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hebrajską mową przemawia do nich bardziej przydali spokoju i mówi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jestem mąż Judejczyk który jest zrodzony w Tarsie Cylicji który jest wychowany zaś w mieście tym u stóp Gamaliela który jest wychowywany według dokładności ojczystego Prawa zapaleniec będąc Boga tak jak wszyscy wy jesteście dzisiaj</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tę drogę prześladowałem aż do śmierci wiążąc i wydając do strażnic mężów zarówno i kobiety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arcykapłan świadczy mi i cała starszyzna od których i listy przyjąwszy do braci w Damaszku szedłem mając zamiar prowadzić i tych tam będących którzy są związani do Jeruzalem aby zostaliby ukarani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mi idącemu i zbliżającemu się Damaszku około południa nagle z nieba otoczyć blaskiem światło dość duże około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Upadłem zarówno na ziemię i usłyszałem głos mówiący mi Saulu Saulu dlaczego Mnie prześladujesz</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odpowiedziałem kim jesteś Panie powiedział zarówno do mnie Ja jestem Jezus Nazarejczyk którego ty prześladujesz</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ze mną będący wprawdzie światło oglądali i przestraszeni stali się zaś głosu nie usłyszeli mówiącego 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zaś co uczyniłbym Panie zaś Pan powiedział do mnie wstawszy idź do Damaszku i tam ci zostanie powiedziane o wszystkim co jest wskazane ci uczynić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nie mogłem przypatrzeć się od chwały światła tego będąc prowadzonym za rękę przez będących razem ze mną przyszedłem do Damaszku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Ananiasz zaś pewien mąż pobożny według Prawa który otrzymuje świadectwo przez wszystkich zamieszkujących Judejczyków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mnie i przystanąwszy powiedział mi Saulu bracie przejrzyj i ja tej godziny przejrzałem na niego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Bóg ojców naszych wybrał ręką ciebie poznać wolę Jego i zobaczyć Sprawiedliwego i usłyszeć głos z ust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będziesz świadek Jemu względem wszystkich ludzi których widziałeś i usłyszałeś</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dlaczego zwlekasz wstawszy zanurz się i obmyj z siebie grzechy twoje przywoławszy imię Pana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mi gdy wróciłem do Jeruzalem i modląc się on w świątyni stać się mnie w zdumieniu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zobaczyć Go mówiącego mi pośpiesz się i wyjdź w szybkości z Jeruzalem dlatego że nie przyjmują od ciebie świadectwa o Mnie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powiedziałem Panie oni wiedzą że ja byłem wiążący i chłoszczący po zgromadzeniach wierzących w Ciebie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była wylewana krew Szczepana świadka Twojego i sam byłem stojący obok i zgadzający się z zabiciem go i strzegący szat zabijających 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mnie idź gdyż Ja do pogan daleko poślę cię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Słuchali zaś go aż do tego słowa i podnieśli głos ich mówiąc usuń z ziemi takiego nie bowiem będące stosownym mu żyć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wykrzykują zaś oni i gdy rzucają szaty i pył gdy rzucają w powietrze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go trybun być prowadzonym do obozu powiedziawszy chłostami być przesłuchiwanym on aby poznałby przez jaką przyczynę do kary tak wołali mu</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związywali go rzemieniami powiedział do stojącego setnika Paweł czy człowieka Rzymianina i bez sądu wolno wam biczować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setnik podszedłszy oznajmił trybunowi mówiąc patrz co zamierzasz czynić bowiem człowiek ten Rzymianin jest</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trybun powiedział mu mów mi czy ty Rzymianin jesteś zaś powiedział tak</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także trybun ja za wielką sumę pieniędzy obywatelstwo to nabyłem zaś Paweł powiedział ja zaś i jestem zrodzony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więc odstąpili od niego ci zamierzający go przesłuchiwać i trybun zaś przestraszył się poznawszy że Rzymianin jest i że był go związując</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chcąc poznać niezawodne o co jest oskarżany przez Judejczyków rozwiązał go od więzów i rozkazał przyjść arcykapłanom i całemu sanhedrynowi ich i sprowadziwszy Pawła postawił przed nimi</w:t>
      </w:r>
      <w:r>
        <w:rPr>
          <w:noProof/>
        </w:rPr>
        <w:t xml:space="preserve"> </w:t>
      </w:r>
    </w:p>
    <w:p w:rsidR="00A77B3E">
      <w:pPr>
        <w:pStyle w:val="Nagwek2"/>
        <w:keepNext/>
        <w:spacing w:line="360" w:lineRule="auto"/>
        <w:jc w:val="center"/>
        <w:rPr>
          <w:noProof/>
        </w:rPr>
      </w:pPr>
      <w:r>
        <w:rPr>
          <w:noProof/>
        </w:rPr>
        <w:t>Rozdział 23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Spojrzawszy wprost zaś Paweł sanhedrynowi powiedział mężowie bracia ja całym sumieniem dobrym przeżyłem jak obywatel przed Bogiem aż do tego dnia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 Ananiasz nakazał stojącym przy nim bić jego usta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Paweł do niego powiedział bić cię zamierza Bóg ściano która jest pobielona i ty siedzisz sądząc mnie według Prawa a przekraczając Prawo karzesz mnie być bitym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stojący przy powiedzieli arcykapłana Boga znieważasz</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Paweł nie wiedziałem bracia że jest arcykapłan jest napisane bowiem o przywódcy ludu twego nie powiesz źle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Paweł że jedna część jest saduceuszów zaś inna faryzeuszów krzyknął w sanhedrynie mężowie bracia ja faryzeusz jestem syn faryzeusza za nadzieję i powstanie z martwych ja jestem sądzony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on gdy powiedział stał się rozruch faryzeuszy i saduceuszów i zostało rozdarte mnóstwo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saduceusze wprawdzie bowiem mówią nie być powstanie ani nie zwiastun ani duch faryzeusze zaś wyznają jedno i drugie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krzyk wielki i wstawszy znawcy Pisma części faryzeuszów podnieśli ostry sprzeciw mówiąc nic złego znajdujemy w człowieku tym jeśli zaś duch powiedział mu lub zwiastun aby nie walczylibyśmy przeciwko Bogu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gdy stał się rozruch mając obawy trybun nie zostałby rozerwany Paweł przez nich rozkazał wojsku zszedłszy porwać go ze środka ich prowadzić zarówno do obozu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nadchodzącej nocy przystanąwszy niego Pan powiedział odwagi Pawle jak bowiem zaświadczyłeś o Mnie w Jeruzalem tak tobie trzeba i w Rzymie zaświadczyć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zaś dzień uczyniwszy niektórzy Judejczycy zbiegowisko zaklęli siebie samych mówiąc ani zjeść ani wypić aż do kiedy zabiliby Pawła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więcej niż czterdzieści tych sprzysiężenie czyniących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podszedłszy do arcykapłanów i starszych powiedzieli przekleństwem zaklęliśmy siebie samych niczego skosztować aż do kiedy zabilibyśmy Pawła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wy uwidocznijcie się trybunowi z sanhedrynem żeby jutro go sprowadziłby do was jak zamierzających dokładnie zbadać staranniej o nim my zaś przed zbliżyć się mu gotowi jesteśmy zabić 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syn siostry Pawła o zasadzce przybywszy i wszedłszy do obozu oznajmił Pawłowi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Przywoławszy zaś Paweł jednego z setników powiedział młodzieńca tego odprowadź do trybuna ma bowiem coś oznajmić mu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wprawdzie więc wziąwszy ze sobą go przyprowadził do trybuna i mówi więzień Paweł przywoławszy mnie poprosił tego młodzieńca przyprowadzić do ciebie mającego coś powiedzieć ci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zaś rękę jego trybun i oddaliwszy się na osobność wypytywał się co jest które masz oznajmić mnie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że Judejczycy ułożyli się poprosić cię żeby jutro do sanhedrynu sprowadziłbyś Pawła jak zamierzając coś staranniej wypytywać się o nim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trybun uwolnił młodzieńca nakazawszy nikomu ujawnić że te objawiłeś względem mnie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dwóch jakichś setników powiedział przygotujcie żołnierzy dwustu żeby poszlibyście aż do Cezarei i jezdnych siedemdziesięciu i włóczników dwustu od trzeciej godziny nocy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Zwierzęta zarówno postawić przy aby posadziwszy Pawła bezpiecznie dostarczyliby do Feliksa namiestnika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list zawierający wzór ten</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Klaudiusz Lizjasz wielmożnemu namiestnikowi Feliksowi radować się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Męża tego który został schwytany przez Judejczyków i mającego być zabitym przez nich przystanąwszy razem z wojskiem wyrwałem go dowiedziawszy się że Rzymianin jest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Chcąc zaś poznać przyczynę przez którą oskarżali go sprowadziłem go do sanhedrynu ich</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znalazłem który jest oskarżony co do sporów Prawa ich żadne zaś zasługującego śmierci lub więzów oskarżenie mającego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żołnierze według tego które jest zarządzone im podniósłszy Pawła przyprowadzili przez noc do Antipatris</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pozostawiwszy jezdnych iść razem z nim wrócili do obozu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wszedłszy do Cezarei i podawszy list namiestnikowi stawili obok i Pawła jemu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Przeczytawszy zaś namiestnik i dopytawszy się z jakiej prowincji jest i wypytawszy się że z Cylicji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Przesłucham ciebie powiedział kiedy i oskarżyciele twoi przybyliby rozkazał zarówno mu w pretorium Heroda być strzeżonym</w:t>
      </w:r>
      <w:r>
        <w:rPr>
          <w:noProof/>
        </w:rPr>
        <w:t xml:space="preserve"> </w:t>
      </w:r>
    </w:p>
    <w:p w:rsidR="00A77B3E">
      <w:pPr>
        <w:pStyle w:val="Nagwek2"/>
        <w:keepNext/>
        <w:spacing w:line="360" w:lineRule="auto"/>
        <w:jc w:val="center"/>
        <w:rPr>
          <w:noProof/>
        </w:rPr>
      </w:pPr>
      <w:r>
        <w:rPr>
          <w:noProof/>
        </w:rPr>
        <w:t>Rozdział 24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pięciu dniach zszedł arcykapłan Ananiasz ze starszymi i prawnikiem Tertullusem pewnym którzy ukazali się namiestnikowi co do Pawła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wezwany zaś on zaczął oskarżać Tertullus mówiąc wielki pokój osiągając z powodu ciebie i wszystkie pomyślnie gdy stają się narodowi temu z powodu twojego starania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zarówno i wszędzie przyjmujemy wielmożny Feliksie z całym dziękczynieniem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nie przez więcej ci przeszkadzałbym proszę usłyszeć tobie nas zwięźle twoją uprzejmość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bowiem męża tego zarazę i poruszającego rozruch wszystkim Judejczykom po świecie zamieszkałym prowodyr zarówno Nazarejczyków stronnictwa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świątynię próbował profanować którego i uchwyciliśmy i według naszego Prawa chcieliśmy sądzić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Lizjasz trybun z wielkim gwałtem z rąk naszych uprowadził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Rozkazawszy oskarżyciele jego przyjść do ciebie od którego będziesz mógł sam osądziwszy o wszystkich tych poznać o które my oskarżamy 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Potwierdzili zaś i Judejczycy zapewniając te tak mieć się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Paweł gdy skinął głową mu namiestnik mówić od wielu lat będąc tobie sędzią narodu temu wiedząc dobrej myśli co do siebie bronię się</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Mogące tobie poznać że nie liczniejsze są mi dni niż dwanaście od kiedy wszedłem mając zamiar oddać cześć w Jeruzalem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ani w świątyni znaleźli mnie do kogoś rozmawiającego lub zbiegowisko czyniącego tłumu ani w zgromadzeniach ani w mieście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postawić przy mogą odnośnie którego teraz oskarżają mnie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Wyznaję zaś to ci że według drogi którą nazywają stronnictwem tak służę ojczystemu Bogu wierząc wszystkiemu według Prawa i tym w prorokach które są napisane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nadzieję mając względem Boga którą i sami ci czekają powstanie mieć być martwych sprawiedliwych zarówno i niesprawiedliwych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zaś sam ćwiczę nie powodujące potknięcia sumienie mieć względem Boga i ludzi przez wszystko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lata zaś liczniejsze przybyłem jałmużny mając zamiar uczynić w narodzie moim i ofiary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znaleźli mnie który jest oczyszczanym w świątyni nie z tłumem ani z zamętem niektórzy z Azji Judejczycy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trzeba było przed tobą być obecni i oskarżać jeśli coś oby mieli przeciw mnie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sami ci niech powiedzą jeśli jakieś znaleźli we mnie bezprawie gdy stanąłem ja przed sanhedrynem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odnośnie jeden ten głos którym wykrzyknąłem stojąc wśród nich że odnośnie powstania martwych ja jestem sądzony dzisiaj przed wami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 Feliks odroczył ich staranniej znając te odnośnie drogi powiedziawszy kiedy Lizjasz trybun zszedłby dokładniej zbadam te co do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Zarządziwszy zarówno setnikowi być zachowanym Paweł mieć zarówno ulgę i nikomu bronić z własnych jego usługiwać lub przychodzić ku niemu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dniach jakichś przybywszy Feliks z Druzyllą żoną jego będącą Judejką wezwał Pawła i wysłuchał go odnośnie w Pomazańca wiary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rozmawia zaś z nim o sprawiedliwości i opanowaniu i o sądzie mającym przyjść być przestraszony który stał się Feliks odpowiedział teraz mające idź stosowną porą zaś otrzymawszy wezwę do siebie ciebie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Równocześnie zaś i mając nadzieję że pieniądze zostanie dane zostaną dane mu przez Pawła żeby rozwiązałby go dlatego i częściej go wzywając rozmawiał z nim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Dwulecie zaś gdy zostało wypełnione otrzymał następcę Feliks Porcjusza Festusa chcąc zarówno względy złożyć Judejczykom Feliks pozostawił Pawła który jest związany</w:t>
      </w:r>
      <w:r>
        <w:rPr>
          <w:noProof/>
        </w:rPr>
        <w:t xml:space="preserve"> </w:t>
      </w:r>
    </w:p>
    <w:p w:rsidR="00A77B3E">
      <w:pPr>
        <w:pStyle w:val="Nagwek2"/>
        <w:keepNext/>
        <w:spacing w:line="360" w:lineRule="auto"/>
        <w:jc w:val="center"/>
        <w:rPr>
          <w:noProof/>
        </w:rPr>
      </w:pPr>
      <w:r>
        <w:rPr>
          <w:noProof/>
        </w:rPr>
        <w:t>Rozdział 25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Festus więc zasiadłszy w prowincji po trzech dniach wszedł do Jerozolimy z Cezarei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Ukazali się zaś mu arcykapłan i pierwsi z Judejczyków przeciw Pawłowi i prosili 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 łaski u niego żeby wezwałby go do Jeruzalem zasadzkę czyniący zabić go po drodze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Festus odpowiedział być zachowanym Paweł w Cezarei on sam zaś zamierzać w szybkości wychodzić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mocni wśród was mówi wspólnie zszedłszy jeśli coś jest przewrotne w tym mężu to niech oskarżą 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Przebywszy zaś w nich dni liczniejsze niż dziesięć zszedłszy do Cezarei następnego dnia zasiadłszy na trybunie rozkazał by Paweł zostać przyprowadzonym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przybył zaś on stanęli wkoło ci z Jerozolimy którzy zeszli Judejczycy licznymi i ciężkimi zarzutami niosąc przeciw Pawłowi których nie byli silni pokazać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Broniąc się on że ani względem Prawa Judejczyków ani względem świątyni ani względem Cezara coś zgrzeszyłem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Festus zaś Judejczykom chcąc łaskę złożyć odpowiedziawszy Pawłowi powiedział chcesz do Jerozolimy wszedłszy tam co do tych być sądzony przede mną</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Paweł przed trybuną Cezara stojący jestem gdzie mnie trzeba być sądzonym Judejczykom nic uczyniłem niesprawiedliwość jak i ty bardzo dobrze poznajesz</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wprawdzie bowiem czynię niesprawiedliwość i zasługującego śmierci robiłem coś nie wzbraniam się umrzeć jeśli zaś nic jest o które ci oskarżają mnie nikt mnie może im darować Cezara przywołuję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Festus wspólnie omówiwszy z radą odpowiedział Cezara przywołałeś do Cezara pójdziesz</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zaś gdy przeminęły pewne Agryppa król i Bernike przyszli do Cezarei zamierzywszy pozdrowić Festusa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liczniejsze dni przebywali tam Festus królowi przedłożył to co do Pawła mówiąc mąż pewien jest który jest pozostawiony przez Feliksa jako więzień</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którego gdy stałem się ja w Jerozolimie ukazali się arcykapłani i starsi Judejczyków prosząc przeciw niemu sprawiedliwości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których odpowiedziałem że nie jest zwyczaj Rzymianom darować jakiegoś człowieka na zgubę zanim niż który jest oskarżony naprzeciw oblicza oby ma oskarżycieli miejsce zarówno obrony oby przyjął co do oskarżenia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zeszli się więc oni tutaj odroczenie żadne uczyniwszy następnie usiadłszy na trybunie rozkazałem zostać przyprowadzonym ten mąż</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tego zostawszy postawionymi oskarżyciele żadnej przyczyny do kary przynieśli których domyślałem się ja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Spory zaś jakieś co do własnej religii mieli przeciw niemu i odnośnie jakiegoś Jezusa który zmarł o którym zapewniał Paweł żyć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zakłopotanym zaś ja w tym odnośnie tego sporu mówiłem czy oby chce iść do Jeruzalem i tam być sądzonym odnośnie tych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gdy przywołał zostać zachowanym on do tego czcigodnego rozpoznania rozkazałem być zachowanym on aż do kiedy odesłałbym go do Cezara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do Festusa powiedział chciałem i sam tego człowieka usłyszeć zaś jutro mówi usłyszysz 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więc następnego dnia gdy przyszedł Agryppa i Bernike z wielką okazałością i gdy weszli do audytorium razem z zarówno trybunami i mężami na wyniesieniu będących miasta i gdy rozkazał Festus został przyprowadzony Paweł</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Festus Agryppo królu i wszyscy będący obecnymi razem z nami mężowie widzicie tego odnośnie którego całe mnóstwo Judejczyków wstawiło się u mnie w zarówno Jerozolimie i tutaj wołając przeciw nie trzeba żyć mu już dłużej nie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chwyciwszy nic zasługującego śmierci on czynić i sam zaś ten gdy przywołał czcigodnego osądziłem posłać 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którego niezawodnego coś napisać panu nie mam dlatego wyprowadziłem naprzód go przed wami i najbardziej przed ciebie królu Agryppo żeby przesłuchanie które stało się posiadałbym coś napisać</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Nierozumne bowiem mi zdaje się posyłając więźnia aby nie i przeciw niemu przyczyny kary zaznaczyć</w:t>
      </w:r>
      <w:r>
        <w:rPr>
          <w:noProof/>
        </w:rPr>
        <w:t xml:space="preserve"> </w:t>
      </w:r>
    </w:p>
    <w:p w:rsidR="00A77B3E">
      <w:pPr>
        <w:pStyle w:val="Nagwek2"/>
        <w:keepNext/>
        <w:spacing w:line="360" w:lineRule="auto"/>
        <w:jc w:val="center"/>
        <w:rPr>
          <w:noProof/>
        </w:rPr>
      </w:pPr>
      <w:r>
        <w:rPr>
          <w:noProof/>
        </w:rPr>
        <w:t>Rozdział 26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do Pawła powiedział jest dozwolone ci za siebie mówić wtedy Paweł bronił się wyciągnąwszy rękę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wszystkich o co jestem oskarżany przez Judejczyków królu Agryppo uznałem siebie za szczęśliwego mając bronić się przed tobą dzisiaj</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najbardziej znawcą będąc ty znający wszystkich tych u Judejczyków zwyczajów zarówno i sporów dlatego proszę ciebie cierpliwie wysłuchać mnie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sposób życia mój od młodości od początku który stał się w narodzie moim w Jerozolimie wiedzą wszyscy Judejczycy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poznający wcześniej mnie z góry jeśli chcieliby świadczyć że według najsurowszego stronnictwa naszej religii żyłem jako faryzeusz</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z powodu nadziei względem ojców obietnicy która stała się przez Boga stanąłem który jest sądzony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której dwunastoplemię nasze w napięciu nocą i dniem służąc ma nadzieję przyjść za tę nadzieję jestem oskarżony królu Agryppo przez Judejczyków</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niewiarygodne jest sądzenie przez was jeśli Bóg martwych wzbudza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więc uważałem sobie przeciw imieniu Jezusa Nazarejczyka trzeba wiele przeciwnych zrobić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i uczyniłem w Jerozolimie i wielu ze świętych ja w strażnicach zamknąłem od arcykapłanów władzę wziąwszy gdy są zabijani zarówno ich przynosiłem kamyk</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wszystkich zgromadzeniach wielokrotnie karząc ich zmuszałem bluźnić bardziej zarówno popadając w szał przeciw nim prześladowałem aż i do z zewnątrz miast</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i idąc do Damaszku z władzą i pełnomocnictwem od arcykapłanów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dnia środku na drodze zobaczyłem królu z nieba ponad jasność słońca które oświeciło mnie światło i tych ze mną idących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gdy upadliśmy my na ziemię usłyszałem głos mówiący do mnie i mówiący hebrajską mową Saulu Saulu dlaczego Mnie prześladujesz trudno ci przeciw ościeniom wierzgać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powiedziałem kim jesteś Panie zaś powiedział Ja jestem Jezus którego ty prześladujesz</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powstań i stań na stopy twoje na to bowiem zostałem ukazany tobie wcześniej wyznaczyć ręką ciebie jako podwładnego i świadka który zarówno zobaczyłeś które zarówno zostanie ukazane przeze mnie ci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wyrywając sobie ciebie z ludu i pogan do których teraz ciebie wysyłam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otworzyć oczy ich i nawrócić się z ciemności ku światłu i z władzy szatana do Boga wziąć im uwolnienie od grzechów i dział w którzy są uświęceni wiarą we Mnie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królu Agryppo nie stałem się nieposłuszny niebiańskiemu widzeniu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tym w Damaszku najpierw i Jerozolimie w całej zarówno krainie Judei i poganom oznajmiałem opamiętać się i nawrócić się do Boga godne nawrócenia dzieła robiąc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te mnie Judejczycy schwytawszy w świątyni próbowali położyć ręce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Pomocy więc uzyskawszy od Boga aż do dnia tego stanąłem który jest świadczący małemu zarówno i wielkiemu nic oprócz mówiąc których zarówno prorocy powiedzieli mających nastąpić stać się i Mojżesz</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poddany cierpieniom Pomazaniec jeśli pierwszy z powstania martwych światło ma zwiastować ludowi i poganom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jemu gdy broni się Festus wielkim głosem powiedział szalejesz Pawle wielkie cię piśmienności do szaleństwa obraca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nie szaleję mówi wielmożny Festusie ale prawdę i rozsądku wypowiedzi wypowiadam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 bowiem o tych król do którego i mówiąc otwarcie mówię ukrywać się bowiem przed nim jakieś z tych nie jestem przekonany nic nie bowiem jest w kącie które jest uczynione to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Wierzysz królu Agryppo prorokom wiem że wierzysz</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Agryppa do Pawła powiedział w małym mnie przekonujesz chrześcijaninem stać się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powiedział oby życzyłem sobie kolwiek Bogu i w małym i w wielkim nie jedynie ciebie ale i wszystkim słuchających mnie dzisiaj stać się takimi jak i ja jestem poza więzami tymi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gdy powiedział on powstał król i namiestnik zarówno Bernike i siedzący razem z nimi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oddaliwszy się mówili do jedni drugich mówiąc że nic śmierci zasługującego lub więzów czyni człowiek ten</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Festusowi powiedział być uwolnionym mógł człowiek ten jeśli nie przywołał Cezara</w:t>
      </w:r>
      <w:r>
        <w:rPr>
          <w:noProof/>
        </w:rPr>
        <w:t xml:space="preserve"> </w:t>
      </w:r>
    </w:p>
    <w:p w:rsidR="00A77B3E">
      <w:pPr>
        <w:pStyle w:val="Nagwek2"/>
        <w:keepNext/>
        <w:spacing w:line="360" w:lineRule="auto"/>
        <w:jc w:val="center"/>
        <w:rPr>
          <w:noProof/>
        </w:rPr>
      </w:pPr>
      <w:r>
        <w:rPr>
          <w:noProof/>
        </w:rPr>
        <w:t>Rozdział 27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zostało osądzone by odpływać nam do Italii przekazywali zarówno Pawła i jakichś innych więźniów setnikowi imieniem Juliusz z kohorty czcigodnej</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wsiadłszy zaś na statek adramyteński zamierzający płynąć naprzeciw Azji miejsc zostaliśmy wyprowadzonymi będący z nami Arystarch Macedończyk Tesalonijczyk</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innego byliśmy prowadzeni w dół do Sydonu uprzejmie zarówno Juliusz z Pawłem obszedłszy się pozwolił do przyjaciół poszedłszy opieki dostąpić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zostawszy wyprowadzonymi podpłynęliśmy pod Cypr z powodu wiatrów być przeciwnym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głębię naprzeciw Cylicji i Pamfilii przepłynąwszy zeszliśmy do Miry Licji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znalazłszy setnik statek aleksandryjski płynący do Italii umieścił nas na niego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dość licznych zaś dniach powoli płynąc i ledwo które stały się naprzeciw Knidos nie gdy dozwala nam wiatr podpłynęliśmy pod Kretę naprzeciw Salmony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Ledwo zarówno żeglując wzdłuż niej przyszliśmy do miejsca pewnego które jest nazywane piękne przystanie któremu blisko było miasto Lasea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duży zaś czas gdy przeminął i gdy jest już niebezpieczne żeglowanie z powodu i tego że post już przeminąć przestrzegał Paweł</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im mężowie widzę że ze zniewagą i wielką stratą nie jedynie ładunku i statku ale i dusz naszych zamierzać być żeglowanie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setnik sternikowi i właścicielowi statku był przekonany bardziej niż przez Pawła co jest mówione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Nieodpowiednia zaś przystań będąca do zimowania większość ustanowiła postanowienie zostać wyprowadzonymi a stamtąd jeśli jakoś oby mogą przyszedłszy do Feniksu przezimować przystań Krety patrzącej na południowyzachód i na północnyzachód</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lekko zawiał zaś wiatr południowy uważając postanowienia chwycić się podniósłszy bliżej żeglowali wzdłuż wybrzeża Krety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nie wielkim zaś rzucił się z niej wiatr huraganowy który jest nazywany Euroklidon</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wspólnie porwany zaś statek i nie mogący sprostać wiatrowi poddawszy byliśmy niesieni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Wysepkę zaś pewną podpłynąwszy która jest nazywana Klauda ledwo byliśmy silni mając pełną władzę stać się nad łodzią</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podniósłszy pomocami posługiwano się podpasując statek bojący się zarówno aby nie na płyciznę opadliby spuściwszy naczynie tak byli niesieni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Gwałtownie zaś gdy jesteśmy rzucani przez wichurę my następnie wyrzucenie uczynili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trzeciego własnoręcznie sprzęt statku wyrzuciliśmy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zaś słońce ani gwiazdy gdy pokazują się przez liczniejsze dni wichury zarówno nie mała gdy napiera w końcu była zdejmowana cała nadzieja być ratowanymi nam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bez jedzenia będąc wtedy zostawszy postawionym Paweł w środku ich powiedział trzeba było wprawdzie o mężowie którzy byli posłuszni władzy mojej nie być wyprowadzonymi z Krety pozyskać zarówno zniewagę tę i stratę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namawiam was być wesołymi odrzucanie bowiem duszy żadne będzie od was oprócz statku</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obok bowiem mnie nocy tej zwiastun Boga którego jestem któremu i służę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bój się Pawle Cezarowi tobie trzeba stanąć i oto darował ci Bóg wszystkich płynących z tobą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bądźcie wesołymi mężowie wierzę bowiem Bogu że tak będzie według którego sposobu jest powiedziane 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wyspę zaś jakąś trzeba nam wypaść</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czternasta noc stała się gdy przenoszono nas na Adriatyku w środku nocy domyślali się żeglarze zbliżać się jakaś do nich kraina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spuściwszy sondę znaleźli sążni dwadzieścia krótko zaś oddaliwszy się i znowu spuściwszy sondę znaleźli sążni piętnaście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Bojąc się zarówno aby czasem nie na skaliste miejsca wypadlibyśmy z rufy rzuciwszy kotwice cztery życzyli sobie dzień stać się</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żeglarze gdy szukają uciec ze statku i gdy spuścili łódź do morza pod pretekstem jak od dzioba zamierzając kotwice wyciągnąć</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Paweł setnikowi i żołnierzom jeśli nie ci pozostaliby na statku wy zostać uratowanymi nie możecie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żołnierze odcięli liny łodzi i pozwolili im wypaść</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zaś kiedy miał dzień stawać się prosił Paweł wszystkich przyjąć pożywienie mówiąc czternasty dzisiaj dzień oczekując bez jedzenia pozostajecie nic wziąwszy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zachęcam was wziąć pożywienie to bowiem ku waszemu wybawieniu jest nikogo bowiem z was włos z głowy spadnie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Powiedziawszy zaś te i wziąwszy chleb podziękował Bogu przed wszystkimi i połamawszy zaczął jeść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Będącymi dobrej myśli zaś którzy stali się wszyscy i oni wzięli pożywienie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Byliśmy zaś na statku wszystkie dusze dwieście siedemdziesiąt sześć</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nasyconymi zaś pożywieniem odciążyli statek wyrzucając pszenicę do morza</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dzień stał się ląd nie poznawali zatokę zaś jakąś dostrzegali mającą brzeg do której zaplanowali jeśli oby mogą wypchnąć statek</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kotwice zrzuciwszy pozostawili w morze równocześnie zwolniwszy wiązania steru i podniósłszy żagiel na przedzie wiejącym trzymali ku brzegowi</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Wpadłszy zaś na miejsce znajdujące się między dwoma prądami morskimi wpędzili okręt i wprawdzie dziób osadziwszy się pozostał niewzruszony zaś rufa była łamana przez gwałt fal</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żołnierzy postanowienie stało się aby więźniów zabiliby nie ktoś wypłynąwszy oby uciekł</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setnik chcąc uratować Pawła powstrzymał ich od tej decyzji rozkazał zarówno by mogący pływać wyskoczywszy pierwsi na ląd wychodzić</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pozostali którzy wprawdzie na deskach którzy zaś na jakichś tych ze statku i tak stało się wszyscy zostać uratowanymi na ląd</w:t>
      </w:r>
      <w:r>
        <w:rPr>
          <w:noProof/>
        </w:rPr>
        <w:t xml:space="preserve"> </w:t>
      </w:r>
    </w:p>
    <w:p w:rsidR="00A77B3E">
      <w:pPr>
        <w:pStyle w:val="Nagwek2"/>
        <w:keepNext/>
        <w:spacing w:line="360" w:lineRule="auto"/>
        <w:jc w:val="center"/>
        <w:rPr>
          <w:noProof/>
        </w:rPr>
      </w:pPr>
      <w:r>
        <w:rPr>
          <w:noProof/>
        </w:rPr>
        <w:t>Rozdział 28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uratowanymi wtedy poznali że Malta wyspa jest nazywana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barbarzyńcy podawali nie która zdarzyła się życzliwość nam zapaliwszy bowiem ognisko wzięli wszystkich nas z powodu deszczu który nadciągnął i z powodu zimna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zebrał zaś Paweł chrustu mnóstwo i gdy nałożył na ognisko żmija z gorąca wyszedłszy uczepiła się ręki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zobaczyli barbarzyńcy które jest wiszące zwierzę z ręki jego mówili do jedni drugich na pewno morderca jest człowiek ten który zostawszy uratowanym z morza sprawiedliwość żyć nie pozwoliła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strząsnąwszy zwierzę do ognia wycierpiał nic złego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oczekiwali go zamierzać być nabrzmiałym lub upaść nagle martwym przez wiele zaś oni gdy oczekują i gdy widzą nic przewrotnego na nim stającego się zmieniając zdanie mówili bogiem on być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tych około miejsca tego był były tereny pierwszemu tej wyspy imieniem Publiusz który przyjąwszy nas trzy dni uprzejmie ugościł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ojcu Publiusza gorączkami i czerwonką który jest obejmowany leżeć do którego Paweł wszedłszy i pomodliwszy się nałożywszy ręce na niego uzdrowił 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gdy stało się i pozostali mający słabości na wyspie podchodzili i byli uleczani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i wieloma szacunkami szanowali nas i którzy są wyprowadzanymi nałożyli ku potrzebie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trzech miesiącach zostaliśmy wyprowadzonymi na statku który przezimował na tej wyspie aleksandryjskim z oznaczeniem bliźniąt</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sprowadzonymi w dół do Syrakuz pozostaliśmy dni trzy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obszedłszy obok przyszliśmy do Regium i po jednym dniu gdy powstał wiatr południowy na drugi dzień przyszliśmy do Puteoli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znalazłszy braci zostaliśmy poproszeni przez nich pozostać dni siedem i tak do Rzymu przyszliśmy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bracia usłyszawszy odnośnie nas wyszli na spotkanie nas aż do Appii Forum i Trzech Gospód tych zobaczywszy Paweł podziękowawszy Bogu przyjął otuchy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przyszliśmy do Rzymu setnik wydał więźniów dowódcy straży zaś Pawłowi zostało dozwolone pozostawać u siebie razem z strzegącym go żołnierzem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osądziwszy mnie chcieli uwolnić z powodu żadnej przyczyny do kary śmierci być we mnie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sprzeciwiają się zaś Judejczycy zostałem przymuszony przywołać Cezara nie jako naród mój mając o coś oskarżyć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tej więc przyczyny prosiłem was zobaczyć i powiedzieć do ze względu na bowiem nadzieję Izraela łańcuchem tym jestem objęty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do niego powiedzieli my ani pism odnośnie ciebie otrzymaliśmy z Judei ani przybywszy ktoś z braci oznajmił lub powiedział coś odnośnie ciebie niegodziwego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za godne zaś od ciebie usłyszeć co myślisz o wprawdzie bowiem stronnictwie tym znajome jest nam że wszędzie jest czyniony sprzeciw</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Wyznaczywszy zaś mu dzień przyszli do niego w gościnę liczniejsi którym wyjaśniał zaświadczając o Królestwie Boga przekonując zarówno ich co do Jezusa z zarówno Prawa Mojżesza i proroków od rana aż do wieczora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wprawdzie zostali przekonani co jest mówione ci zaś nie uwierzyli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Niezgodni zaś będąc względem jedni drugich oddalili się gdy powiedział Paweł wypowiedź jedno że dobrze Duch Święty powiedział przez Izajasza proroka do ojców naszych</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pójdź do ludu tego i powiedz słuchaniem będziecie słuchać i nie zrozumielibyście i patrząc będziecie patrzeć i nie zobaczylibyście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utuczone bowiem serce ludu tego i uszami z trudem usłyszeli i oczy ich zamknęli by czasem nie zobaczyliby oczyma i uszami usłyszeliby i sercem zrozumieliby i nawróciliby się i uzdrowiłbym ich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więc niech jest wam że poganom zostało wysłane to zbawienne Boga oni i usłyszą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on gdy powiedział odeszli Judejczycy wielki mający pośród siebie spór</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 zaś Paweł dwulecie całe we własnym wynajmowanym mieszkaniu i przyjął wszystkich wchodzących do niego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głosząc Królestwo Boga i nauczając tych o Panu Jezusie Pomazańcu z całą śmiałością bez przeszkód</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2024-05-24T08:09:35Z</dcterms:modified>
</cp:coreProperties>
</file>