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wysłannik Jezusa Pomazańca wybranym wychodźcom rozproszenia Pontu Galacji Kapadocji Azji i Bitynii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wcześniejszego poznania Boga Ojca w poświęceniu Ducha do posłuszeństwa i pokropienia krwią Jezusa Pomazańca łaska wam i pokój oby został pomnożony oby zostały pomnożone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 Pomazańca według wielkiego Jego miłosierdzia odrodziwszy nas do nadziei żyjącej przez powstanie Jezusa Pomazańca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nieskazitelnego i niewiędnącego które jest zachowane w niebiosach dla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Boga którzy jesteście strzeżeni przez wiarę ku zbawieniu gotowego zostać objawionym w porze ostatniej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weselicie się mało teraz jeśli które trzeba jest zostawszy zasmuconymi w różnych próbach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wypróbowanie waszej wiary o wiele droższe niż złoto które jest zniszczalne przez ogień zaś które jest próbowane zostałoby znalezione na pochwałę i szacunek i chwałę w objawieniu się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zobaczywszy miłujecie w którego teraz nie widząc wierząc zaś weselicie się radością niewysłowioną i która jest otoczona chwałą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dostając koniec wiary waszej zbawienie dusz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zbawienie poszukiwali i pilnie badali prorocy o tej względem was łasce którzy prorokowali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na jaką lub jakiego rodzaju porę wskazywał w nich Duch Pomazańca wcześniej świadczący na Pomazańca cierpienia i po tych 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zostało objawione że nie sobie samym nam zaś służyły one co teraz zostało ogłoszone wam przez tych którzy ogłosili dobą nowinę wam w Duchu Świętym który został wysłany z nieba w które pragną zwiastunowie zajrzeć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sobie biodra myśli waszej będąc trzeźwymi całkowicie nabierzcie nadziei w która jest niesiona wam łasce w objawieniu się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dzieci posłuszeństwa nie dostosowując swojej postaci do wcześniej w niewiedzy waszych pożądliwości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Tego który wezwał was Świętego i sami święci w każdym postępowaniu stańcie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jest napisane święci stańcie się gdyż Ja święty jestem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Ojca przywołujecie bez względu na osobę sądzącego według każdego uczynku w strachu przez zamieszkiwanie waszego czasu postępujcie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zniszczalnymi srebrem lub złotem zostaliście odkupieni z próźnego waszego postępowania przekazanego przez ojców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 jako Baranka nienagannego i nieskalanego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poznany wcześniej wprawdzie przed założeniem świata który został objawiony zaś w ostatnich czasach dla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wierzących w Boga który wzbudził Go z martwych i chwałę Mu dawszy tak aby wiara wasza i nadzieja być w 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Dusze wasze oczyszczając w posłuszeństwie prawdzie przez Ducha do braterstwa nieobłudnego z czystego serca jedni drugich umiłujcie żarliwie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odradzeni nie z nasienia zniszczalnego ale niezniszczalnego przez Słowo żyjącego Boga i trwającego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wszelkie ciało jak trawa i każda chwała człowieka jak kwiat trawy została wysuszona trawa i kwiat jej opadł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przesłanie Pana trwa na wiek tym zaś jest przesłanie które zostało ogłoszone w dobrej nowinie do was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Odłożywszy więc wszelką złość i wszelkie oszustwo i obłudy i zawiści i wszelkie obmowy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nowo narodzone niemowlęta związanego ze słowem niesfałszowanego mleka zapragnijcie aby w nim otrzymalibyście wzrost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skosztowaliście że łagodny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podchodząc Kamienia Żyjącego przez ludzi wprawdzie który jest odrzucony u zaś Boga wybranego kosztownego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sami jak kamienie żyjące jesteście budowani w dom duchowy kapłaństwo święte by nieść duchowe ofiary bardzo godne przyjęcia Bogu przez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zawiera się w Piśmie oto kładę na Syjonie kamień węgielny wybrany kosztowny i wierzący na Nim nie zostałby zawstydzony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więc szacunek wierzącym którzy są nieposłuszni zaś kamień który odrzucili budujący ten stał się za głowę narożnika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kamień potknięcia się i skała zgorszenia którzy potykają się Słowu nie okazując posłuszeństwa do czego i zostali położeni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ród wybrany królewskie kapłaństwo naród święty lud do pozyskania żeby cnoty ogłosilibyście z ciemności was który wezwał do niezwykłego Jego światła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 lud teraz zaś lud Boga nie którzy są objęci litością teraz zaś którzy zostali objęci litością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zachęcam jak przechodnie i wychodźcy wstrzymywać się od cielesnych pożądliwości które walczą przeciwko duszy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wśród pogan mając dobre aby w czym pomawiają was jak złoczyńców dzięki dobrym czynom przyjrzawszy się chwaliliby Boga w dniu doglądania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wszelkiemu ludzkiemu ustanowieniu ze względu na Pana czy to królowi jako górującemu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którzy są posłani do ukarania wprawdzie złoczyńców pochwałę zaś dobro czyniących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taka jest wola Boga dobro czyniąc zamykać usta nierozsądnych ludzi niemające poznania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wolni a nie jak przykrywkę mając złości wolność ale jak niewolnicy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 braterstwo miłujcie Boga bójcie się króla szanujcie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 będąc poddanymi w całym strachu władcom nie jedynie dobrym i życzliwym ale i wypaczonym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łaska jeśli ze względu na sumienie Boga wytrzymuje ktoś smutki cierpiąc niesprawiedliwie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rodzaju bowiem sława jeśli grzeszący i którzy są policzkowani będziecie pozostawali ale jeśli dobro czyniąc i cierpiąc będziecie pozostawali to łaska 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zostaliście wezwani gdyż i Pomazaniec wycierpiał za nas nam pozostawiając przykład aby podążylibyście śladami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uczynił ani zostało znalezione oszustwo w ustach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znieważanym nie w zamian znieważył cierpiąc nie groził powierzył się zaś sądzącemu sprawiedliwie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grzechy nasze sam zaniósł w ciele Jego na drzewo aby grzechom umarłszy do sprawiedliwości żylibyśmy którego sińcem Jego zostaliście uzdrowieni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jak owce które są zwodzone ale zostaliście nawróceni teraz do Pasterza i Doglądającego dusz waszych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żony będąc poddane swoim mężom aby i jeśli niektórzy nie okazują posłuszeństwa Słowu przez żon postępowanie bez słowa zostaliby pozyskani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przyjrzawszy się w strachu czyste postępowanie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niech jest nie z zewnątrz splotu włosów i nakładanie złotem lub noszenie szat ozdobnych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ukryty serca człowiek w niezniszczalnej łagodności i spokoju ducha który jest przed Bogiem drogocenny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niegdyś i święte żony mające nadzieję w Bogu przystrajały siebie będąc poddane swoim mężom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Sara okazała posłuszeństwo Abrahamowi panem go nazywając której stałyście się dziećmi dobro czyniąc i nie bojąc się niczego strasznego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podobnie wspólnie mieszkając według poznania jak słabszemu naczyniu kobiecemu okazując szacunek jak i współdziedzice łaski życia do nie być wykreślane modlitwy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koniec wszyscy jednomyślni współczujący braterscy miłosierni uprzejmi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oddający złem za zło lub obelgą za obelgę przeciwnie zaś błogosławiący wiedząc że do tego zostaliście wezwani aby błogosławieństwo odziedziczylibyście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chcący życie miłować i zobaczyć dni dobre niech powstrzyma język jego od zła i wargi jego by nie powiedzieć podstępu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odwróci się od zła i niech uczyni dobro niech szuka pokoju i niech ściga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Pana na sprawiedliwych a uszy Jego ku prośbie ich oblicze zaś Pana przeciwko czyniącym złe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mający zamiar wyrządzić zło wam jeśli dobra naśladowcy stalibyście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obyście cierpieli przez sprawiedliwość szczęśliwi zaś groźbą ich nie bójcie się i nie zostalibyście poruszeni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 zaś Boga poświęcajcie w sercach waszych gotowi zaś zawsze do obrony każdemu domagającemu się od was słowa o tej w was nadziei z łagodnością i strachem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sumienie mając dobre aby w czym obmawialiby was jako złoczyńców zostaliby zawstydzeni znieważający wasze dobre w Pomazańcu postępowanie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dobro czyniąc jeśli chce wola Boga cierpieć niż zło czyniąc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Pomazaniec raz za grzechy wycierpiał sprawiedliwy za niesprawiedliwych aby nas doprowadziłby do Boga który został uśmiercony wprawdzie w ciele zostawszy ożywionym zaś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 strażnicy duchom poszedłszy ogłosił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nieposłuszne niegdyś gdy raz oczekiwał Bóg odwleczenie za dni Noego gdy jest budowana arka do której nieliczni to jest osiem dusz zostało uratowanych przez wodę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i nas odpowiednikiem teraz zbawia zanurzenie nie ciała odłożenie brudu ale sumienia dobrego wezwanie do Boga przez powstanie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po prawicy Boga poszedłszy do nieba gdy zostali poddani Mu zwiastunowie i władze i moce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więc który doznał cierpienia za nas w ciele i wy w tę myśl uzbrójcie się że który doznał cierpienia w ciele jest powstrzymany od grzechu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już więcej nie ludzkich pożądliwościach ale woli Boga pozostał w ciele żyć czas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Wystarczający bowiem nasz przechodzący czas życia wolę narodów sprawić idąc w rozpustach pożądliwościach pijackich bredzeniach biesiadach pijatykach i niegodziwych bałwochwalstwach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są zdziwieni nie zbiegający się wy do tej samej rozwiązłości wylewu bluźniąc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zdadzą słowo gotów mającemu osądzić żyjących i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bowiem i martwym została ogłoszona dobra nowina aby zostaliby osądzeni wprawdzie według ludzkiego ciała żyliby zaś według Boga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koniec zbliża się zachowajcie rozsądek więc i bądźcie trzeźwi w modlitwach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ku sobie miłość żarliwą mając gdyż miłość zakryje mnóstwo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gościnni ku jedni drugim bez szemrań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tak jak otrzymał dar łaski ku sobie nim służąc jako dobrzy zarządcy różnorodnej łaski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mówi jak słowa Boga jeśli ktoś służy jak z siłą w którą zaopatruje Bóg aby we wszystkim byłby otaczany chwałą Bóg przez Jezusa Pomazańca któremu jest chwała i moc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nie bądźcie dziwieni w was rozognieniem ku próbie wam stającym się jak obce wam zdarzające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tego jak jesteście wspólnikami tych Pomazańca cierpień radujcie się aby i w objawieniu się chwały Jego rozradowalibyście się weseląc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znieważani w imieniu Pomazańca szczęśliwi gdyż Ten chwały i Ten Boga Duch na was spoczywa względem wprawdzie nich jest obrażany względem zaś was doznaje 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ktoś z was niech cierpi jak morderca lub złodziej lub złoczyńca lub jak doglądający cudzych spraw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jako chrześcijanin nie niech będzie zawstydzany niech oddaje chwałę zaś Bogu w części tej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pora rozpocząć sąd od domu Boga jeśli zaś najpierw od nas jaki koniec nie okazującym posłuszeństwa Boga dobrej nowinie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ledwo jest zbawiany bezbożny i grzeszny gdzie ukaże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cierpiący według woli Boga jako wiernemu Stwórcy niech są powierzane dusze swoje w czynieniu dobra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wśród was zachęcam współstarszy i świadek Pomazańca cierpień i zamierzającej być objawioną chwały uczestnik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Wykonujcie funkcję pasterzy wśród was trzódkę Boga doglądając nie z konieczności ale chętnie i nie szukając haniebnego zysku ale ochotnie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jako panujący nad przydzielonymi ale wzory stając się trzódki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zostanie objawiony Arcypasterz dostaniecie niezwiędły chwały wieniec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 zostańcie poddani starszym wszyscy zaś jedni drugim będąc poddanymi pokorą przepaszcie się gdyż Bóg pysznym przeciwstawia się pokornym zaś daje łaskę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więc pod mocną rękę Boga aby was wywyższyłby w stosownej porze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troskę waszą przerzuciwszy na Niego gdyż On troszczy się o 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 czuwajcie gdyż przeciwnik wasz oszczerca jak lew ryczący chodzi wokoło szukając kogo pochłonąłby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przeciwstawcie się mocni wiarą wiedząc że te same cierpienia w świecie waszemu braterstwu być wypełniane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wszelkiej łaski który wezwał nas do wiecznej Jego chwały w Pomazańcu Jezusie krótko doznawszy cierpienia sam oby uczynił doskonałymi was oby utwierdził oby umocnił oby ugruntował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 wam wiernego brata jak sądzę przez nieliczne napisałem zachęcając i dając świadectwo że to być prawdziwa łaska Boga w której stanęliście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w Babilonie współwybrana i Marek syn mój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przez pocałunek miłości pokój wam wszystkim w Pomazańcu Jezusie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2024-05-24T00:52:21Z</dcterms:modified>
</cp:coreProperties>
</file>