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Pomazańca które dał mu Bóg by pokazać niewolnikom Jego co trzeba stać się w szybkości i oznaczył wysławszy przez zwiastuna Jego niewolnikowi Jego Janowi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Boga i świadectwo Jezusa Pomazańca ile zarówno zobaczył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czytający i słuchający słów proroctwa i zachowujący w nim które jest napisane bowiem pora blisko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zgromadzeniom w Azji łaska wam i pokój od Tego który jest i był i który przychodzi i od siedmiu duchów które jest są przed tronem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Pomazańca świadek wierny pierworodny z martwych i przywódca królów ziemi który umiłował nas i który umył nas z grzechów naszych w krwi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 i Ojcu Jego Jemu chwała i moc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chmurami i zobaczy Go każde oko i którzy Go przebili i będą uderzać się w piersi przez Niego wszystkie plemiona ziemi tak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mówi Pan który jest i był i który przychodzi Wszechmogący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 i brat wasz i współuczestnik w ucisku i w Królestwie i wytrwałości Jezusa Pomazańca stałem się na wyspie która jest nazywana Patmos z powodu Słowa Boga i przez świadectwo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w Duchu w Pański dzień i usłyszałem za mną głos wielki jak trąby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Ja jestem alfa i omega pierwszy i ostatni i co widzisz napisz w zwoju i poślij siedmiu zgromadzeniom w Azji do Efezu i do Smyrny i do Pergamonu i do Tiatyry i do Sardes i do Filadelfii i do Laodycei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 widzieć głos który mówił ze mną i odwróciwszy się zobaczyłem siedem świeczników złotych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środku siedmiu świeczników podobnego Synowi człowieka który jest przyobleczony w sięgającą stóp i który jest przepasany na piersiach pasem złotym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głowa Jego i włosy białe jakby wełna biała jak śnieg i oczy Jego jak płomień ognia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stopy Jego podobne kadzidłu z mosiądzu jak w piecu które są rozpalone i głos Jego jak głos wód wielu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prawej Jego ręce gwiazd siedem i z ustach Jego miecz obosieczny ostry wychodzący i twarz Jego jak słońce świeci w mocy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zobaczyłem Go upadłem do stóp Jego jak martwy i nałożył prawą Jego rękę na mnie mówiąc mi nie bój się Ja jestem pierwszy i ostatni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 i stałem się martwy i oto żyjący jestem na wieki wieków amen i mam klucze piekła i 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co zobaczyłeś i które są i które jest blisko stać się po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siedmiu gwiazd które zobaczyłeś na prawej mojej i siedem świeczników złotych siedem gwiazd zwiastunowie siedmiu zgromadzeń są i siedem świeczników które zobaczyłeś siedmioma zgromadzeniami są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Zwiastunowi efeskiego zgromadzenia napisz to mówi trzymający siedem gwiazd w prawicy Jego chodzący w środku siedmiu świeczników złotych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dzieła twoje i trud twój i wytrwałość twoją i że nie możesz unieść złych i doświadczyłeś zapewniających być wysłannikami a nie są i znalazłeś ich fałszywymi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zniosłeś i wytrwałość masz i z powodu imienia mojego trudziłeś się a nie zmęczyłeś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że miłość twoją pierwszą opuściłeś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skąd wypadłeś i opamiętaj się i pierwsze czyny uczyń jeśli zaś nie przychodzę do ciebie szybko i poruszę świecznik twój z miejsca jego jeśli nie opamiętałbyś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masz że nienawidzisz uczynków nikolaitów których i Ja nienawidzę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drzewa życia które jest w środku raju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smyrneńskiego napisz to mówi pierwszy i ostatni który stał się martwy i ożył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ucisk i ubóstwo bogaty zaś jesteś i bluźnienie od mówiących Judejczykami być sobie samym a nie są ale zgromadzenie szatana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bój się co masz cierpieć oto zamierza rzucić z was oszczerca do strażnicy aby zostalibyście wypróbowani i będziecie mieć ucisk dni dziesięć stawaj się wierny aż do śmierci a dam ci wieniec życia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zwyciężający nie doznałby niesprawiedliwości od śmierci drugiej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Pergamonie zgromadzeniu napisz to mówi mający miecz obosieczny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czyny twoje i gdzie zamieszkujesz gdzie tron szatana a trzymasz się imienia mojego i nie wyparłeś się wiary mojej i w dniach w których Antypas świadek mój wierny który został zabity u was gdzie zamieszkuje szatan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gdyż masz tam trzymających się nauki Balaama który nauczał Balaka rzucić zgorszenie przed synów Izraela zjeść ofiarowane bóstwom i popełniać nierząd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masz i ty trzymających się nauki nikolaitów których nienawidzę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Opamiętaj się jeśli zaś nie przychodzę do ciebie szybko i będę wojować z nimi w mieczu ust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manny która jest ukryta i dam mu kamyk biały a na kamyku imię nowe które jest napisane które nikt poznał jeśli nie przyjmujący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Tiatyrze zgromadzeniu napisz to mówi Syn Boga mający oczy Jego jak płomień ognia i stopy Jego podobne kadzidłu z mosiądzu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miłość i posługę i wiarę i wytrwałość twoją i czyny twoje i ostatnie większe niż pierwsze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że pozwalasz kobiecie Jezebel nazywającą siebie prorokinią nauczać i być zwodzonymi moi niewolnicy by popełniać nierząd i ofiarowane bóstwom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 aby opamiętałaby się z nierządu jej a nie opamiętała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rzucam ją na łoże a cudzołożących z nią w ucisk wielki jeśli nie opamiętaliby się z uczynków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dzieci jej zabiję w śmierci i poznają wszystkie zgromadzenia że Ja jestem badający nerki i serca i dam wam każdemu według czynów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mówię i pozostałym w Tiatyrze ilu nie mają nauki tej i którzy nie poznali głębokości szatańskich jak mówią nie rzucam na was innego ciężaru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co macie trzymajcie aż do kiedy kolwiek przyszedłbym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zwyciężający i zachowujący aż do końca uczynków moich dam mu władzę nad poganami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pasł ich w lasce żelaznej jak naczynia gliniane jest kruszone są kruszone jak i Ja wziąłem od Ojca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mu gwiazdę poranną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Sardes zgromadzenia napisz to mówi mający siedem duchów Boga i siedem gwiazd znam twoje czyny że imię masz że żyjesz a martwy jesteś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 się czuwający i utwierdź pozostałe które mają umrzeć nie bowiem znalazłem twoich czynów które są dopełnione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jak wziąłeś i usłyszałeś i zachowuj i opamiętaj się jeśli więc nie czuwałbyś przyjdę na ciebie jak złodziej i nie wiedziałbyś jakiej godziny przyjdę na ciebie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trochę imion i w Sardes które nie splamiły szat ich i będą chodzić ze Mną w białych gdyż godni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ten okryje się w szaty białe i nie wymażę imienia jego ze zwoju życia i wyznam imię jego przed Ojcem moim i przed zwiastunami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Filadelfii zgromadzenia napisz to mówi Święty Prawdziwy mający klucz Dawida otwierający i nikt zamyka a zamyka i nikt otwiera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oto dałem przed tobą drzwi które jest otworzone które są otworzone i nikt może zamknąć je gdyż małą masz moc a zachowałeś moje Słowo i nie wyparłeś się imienia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ze zgromadzenia szatana z mówiących sobie samym Judejczykami być a nie są ale kłamią oto uczynię ich aby przyszliby i oddaliby cześć przed stopami twoimi i poznaliby że Ja umiłowałem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zachowałeś Słowo wytrwałości mojej i Ja ciebie zachowam od godziny próby mającej przyjść na świat zamieszkały cały doświadczyć zamieszkujących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trzymaj co masz aby nikt odebrałby wieńca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uczynię go filarem w świątyni Boga mojego i na zewnątrz nie wyszedłby jeszcze i napiszę na nim imię Boga mojego i imię miasta Boga mojego nowego Jeruzalem które schodzi z nieba od Boga mojego i imię moje nowe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laodejczyków napisz to mówi amen świadek wierny i prawdziwy początek stworzenia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że ani zimny jesteś ani gorący obyś! zimny oby jesteś lub gorący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letni jesteś i ani zimny ani gorący zamierzam cię zwymiotować z ust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 że bogaty jestem i wzbogaciłem się i niczego potrzebę mam a nie wiesz że ty jesteś nędzny i pożałowania godny i ubogi i niewidomy i nagi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ode Mnie złoto które jest wypalone z ognia aby wzbogaciłbyś się i szaty białe aby okryłbyś się i nie zostałby objawiony wstyd nagości twojej i maścią do oczu posmaruj oczy twoje aby widziałbyś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ilu jeśli okazywałbym czułość upominam i koryguję staraj się usilnie więc i opamiętaj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stanąłem przy drzwiach i pukam jeśli ktoś usłyszałby głos mój i otworzyłby drzwi wejdę do niego i spożyję wieczerzę z nim i on ze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dam mu usiąść ze Mną na tronie moim jak i Ja zwyciężyłem i usiadłem z Ojcem moim na tronie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 zobaczyłem i oto drzwi które jest otworzone które są otworzone w niebie i głos pierwszy który usłyszałem jak trąby mówiącej ze mną mówiący wejdź tu a pokażę ci co trzeba stać się po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stałem się w Duchu i oto tron był położony w niebie i na tronie siedzący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był podobny widzeniem kamieniowi jaspisowi i karneolowi i tęcza naokoło tronu podobna widzeniu szmaragdu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naokoło tronu tronów dwadzieścia i cztery i na tronach zobaczyłem dwudziestu i czterech starszych siedzących którzy są okryci w szatach białych i mieli na głowach ich wieńce złote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tronu wychodzą błyskawice i grzmoty i głosy i siedem lamp ognia które są zapalone przed tronem które są siedem duchy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tronem morze szkliste podobne kryształowi i na środku tronu i wokół tronu cztery istoty żywe będące pełnymi oczu z przodu i z tyłu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istota żywa ta pierwsza podobna lwu a ta druga istota żywa podobna cielęciu a ta trzecia istota żywa mająca oblicze jak człowiek a ta czwarta istota żywa podobna orłowi lecącemu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istoty żywe jedno po sobie miały po skrzydeł sześć naokoło i z wewnątrz będące pełnymi oczu i odpoczynku nie mają dniem i nocą mówiąc Święty Święty Święty Pan Bóg Wszechmogący był i który jest i przychodzący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dadzą istoty żywe chwałę i szacunek i dziękczynienie siedzącemu na tronie żyjącemu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upadną dwudziestu i czterech starszych przed siedzącym na tronie i oddają cześć żyjącemu na wieki wieków i rzucają wieńce ich przed tronem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Godny jesteś Panie wziąć chwałę i szacunek i moc gdyż Ty stworzyłeś wszystkie i przez wolę twoją są i zostały stworzone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na prawicy siedzącego na tronie zwój który jest zapisany od wewnątrz i od tyłu który jest opieczętowany pieczęciami siedmioma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mocnego głoszącego głosem wielkim kto jest godny otworzyć zwój i rozwiązać pieczęcie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mógł w niebie ani na ziemi ani pod ziemią otworzyć zwoju ani patrzeć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płakałem wiele że nikt godny został znaleziony otworzyć i przeczytać zwój ani patrzeć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ze starszych mówi mi nie płacz oto zwyciężył lew który jest z plemienia Judy korzeń Dawida by otworzyć zwój i rozwiązać siedem pieczęci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na środku tronu i czterech istot żywych i w środku starszych baranek który stoi jak który jest zabity brutalnie mający rogów siedem i oczu siedem które są siedem Boga duchy które są wysłane na całą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 wziął zwój z prawicy siedzącego na tronie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zwój cztery istoty żywe i dwudziestu czterech starszych upadło przed barankiem mając każdy cytry i czasze złote które są pełne kadzenia które są modlitwy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nową mówiąc godny jesteś wziąć zwój i otworzyć pieczęć jego gdyż zostałeś zabity brutalnie i kupiłeś Bogu nas w krwi twojej z każdego plemienia i języka i ludu i narodu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Bogu naszemu królami i kapłanami i będziemy królować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głos zwiastunów wielu dookoła tronu i istot żywych i starszych i była liczba ich dziesiątki tysięcy dziesiątków tysięcy i tysiące tysięcy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głosem wielkim godny jest baranek który jest zabity brutalnie wziąć moc i bogactwo i mądrość i siłę i szacunek i chwałę i błogosławieństwo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stworzenie które jest w niebie i na ziemi i pod ziemią i na morzu co jest i w nich wszystkie usłyszałem mówiące siedzącemu na tronie i barankowi błogosławieństwo i szacunek i chwała i moc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istoty żywe mówiły amen i dwudziestu czterech starszych upadło i oddało cześć żyjącemu na wieki wieków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baranek jedną z pieczęci i usłyszałem jedną z czterech istot żywych mówiącą jak głosem grzmotu chodź i patrz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biały i siedzący na nim mający łuk i został dany mu wieniec i wyszedł zwyciężając i aby zwyciężyłby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drugą pieczęć usłyszałem drugą istotę żywą mówiącą chodź i patrz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 ognistej czerwieni i siedzącemu na nim zostało dane mu wziąć pokój z ziemi i aby jedni drugich zabijaliby brutalnie i został dany mu miecz wielki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trzecią pieczęć usłyszałem trzecią istotę żywą mówiącą chodź i patrz i zobaczyłem i oto koń czarny i siedzący na nim mający wagę w ręce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na środku czterech istot żywych mówiący kwarta pszenicy denara i trzy kwarty jęczmienia denara i oliwie i winu nie czyniłbyś niesprawiedliwości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pieczęć czwartą usłyszałem głos czwartej istoty żywej mówiącej chodź i patrz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zielony i siedzący na nim imię jego śmierć i piekło podąża z nim i została dana im władza by zabić nad czwartą częścią ziemi w mieczu i w głodzie i w śmierci i przez zwierzęta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piątą pieczęć zobaczyłem pod ołtarzem dusze tych którzy są brutalnie zabite z powodu Słowa Boga i z powodu świadectwa które mieli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głosem wielkim mówiąc aż do kiedy Władco Święty i Prawdziwy nie sądzisz i wymierzasz sprawiedliwość krwi naszej od zamieszkujących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każdemu długie szaty białe i zostało powiedziane im aby odpoczęliby jeszcze czas krótki aż do kiedy wypełni się i współniewolnicy ich i bracia ich zamierzający być zabitymi jak i oni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pieczęć szóstą i oto trzęsienie ziemi wielkie stało się i słońce stało się czarne jak wór z włosów i księżyc stał się jak krew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nieba upadły na ziemię jak figowiec rzuca niedojrzałe figi jego przez wielki wiatr który jest poruszany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zostało rozdzielone jak zwój który jest zwijany i wszelka góra i wyspa z miejsc ich zostały poruszone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królowie ziemi i dostojnicy i bogaci i trybuni i potężni i każdy niewolnik i każdy wolny ukryli siebie samych w jaskiniach i w skałach gór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górom i skałom padnijcie na nas i ukryjcie nas od oblicza siedzącego na tronie i od gniewu 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przyszedł dzień wielki gniewu Jego i kto może zostać ostałym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czterech zwiastunów stojących na czterech narożnikach ziemi trzymających cztery wiatry ziemi aby nie wiałby wiatr na ziemię ani na morze ani na wszelkie drzewo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wchodzącego od wschodu słońca mającego pieczęć Boga żyjącego i krzyknął głosem wielkim czterem zwiastunom którym zostało dane im uczynić niesprawiedliwość ziemi i morzu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nie czynilibyście niesprawiedliwości ziemi ani morzu ani drzewom aż do kiedy opieczętowalibyśmy niewolników Boga naszego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którzy są opieczętowani sto czterdzieści cztery tysiące którzy są opieczętowani z każdego plemienia synów Izraela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Judy dwanaście tysięcy którzy są opieczętowani z plemienia Rubena dwanaście tysięcy którzy są opieczętowani z plemienia Gada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 którzy są opieczętowani z plemienia Neftalego dwanaście tysięcy którzy są opieczętowani z plemienia Manassesa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 którzy są opieczętowani z plemienia Lewiego dwanaście tysięcy którzy są opieczętowani z plemienia Issachara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Zabulona dwanaście tysięcy którzy są opieczętowani z plemienia Józefa dwanaście tysięcy którzy są opieczętowani z plemienia Beniamina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zobaczyłem i oto tłum wielki którego policzyć go nikt mógł z każdego narodu i plemion i ludzi i języków stojący przed tronem i przed barankiem którzy są okryci długimi szatami białymi i palmy w rękach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krzyczący głosem wielkim mówiący zbawienie w Bogu naszym siedzącym na tronie i barankowi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zwiastunowie stanęli wokół tronu i starszych i czterech istot żywych i padli przed tronem na oblicze ich i oddali cześć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amen błogosławieństwo i chwała i mądrość i dziękczynienie i szacunek i moc i siła Bogu naszemu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ze starszych mówiąc mi ci którzy są okryci długimi szatami białymi kim są i skąd przyszli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mu panie ty wiesz i powiedział mi ci są przychodzący z ucisku wielkiego i wyprali długie szaty ich i wybielili je w krwi 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są przed tronem Boga i służą Mu dniem i nocą w świątyni Jego i siedzący na tronie zamieszka nad 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głodować już ani będą pragnąć już ani nie padłoby na nich słońce ani wszelki upał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baranek po środku tronu będzie pasł ich i poprowadzi ich nad żyjącymi źródłami wód i zetrze Bóg każdą łzę z oczu 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otworzył pieczęć siódmą stała się cisza w niebie jak pół godziny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siedmiu zwiastunów którzy przed Bogiem stali i zostały dane im siedem trąb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przyszedł i został postawiony przy ołtarzu mając kadzielnicę złotą i zostało dane mu kadzideł wiele aby dałby modlitwom świętych wszystkich na ołtarz złoty przed tronem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dym kadzideł modlitw świętych z ręki zwiastuna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zwiastun kadzielnicę i napełnił ją z ognia ołtarza i rzucił na ziemię i stały się dźwięki i grzmoty i błyskawice i trzęsienie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zwiastunów mających siedem trąb przygotowali siebie aby zatrąbiliby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zwiastun zatrąbił i stał się grad i ogień który jest zmieszany krwią i został rzucony na ziemię i trzecia część drzew została spalona i cała trawa zielona została spalona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zatrąbił i jak góra wielka ogniem która jest zapalona została rzucona w morze i stała się trzecia część morza krew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trzecia część stworzeń w morzu mających dusze i trzecia część statków została zniszczona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zatrąbił i spadła z nieba gwiazda wielka która jest zapalona jak lampa i spadła na trzecią część rzek i na źródła wód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gwiazdy jest nazywane piołun i staje się trzecia część wód w piołunie i liczni z ludzi umarli od wód gdyż zostały uczynione gorzkimi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zatrąbił i została uderzona trzecia część słońca i trzecia część księżyca i trzecia część gwiazd aby zostałaby zaćmiona część trzecia ich i dzień nie ukazałaby się część trzecia jego i noc podobnie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jednego zwiastuna lecącego w środku nieba mówiącego głosem wielkim biada biada biada zamieszkującym na ziemi od pozostałych dźwięków trąby trzech zwiastunów zamierzających trąbić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zatrąbił i zobaczyłem gwiazdę z nieba spadającą na ziemię i został dany mu klucz studni otchłani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studnię otchłani i wstąpił dym ze studni jak dym pieca wielkiego i zostało zaćmione słońce i powietrze z dymu studni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dymu wyszły szarańcze do ziemię i została dana im władza jak mają władzę skorpiony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powiedziane im aby nie czyniłyby niesprawiedliwości trawie ziemi ani wszelkiego zielonego ani wszelkiemu drzewu jeśli nie ludziom samych którzy nie mają pieczęci Boga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im aby nie zabiliby ich ale aby zostaliby dręczeni miesięcy pięć i męczarnia ich jak męczarnia od skorpiona kiedy raziłby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dniach tych będą szukać ludzie śmierci a nie znajdą jej i będą pragnąć umrzeć a ucieknie śmierć od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podobne formy szarańczy podobne koniom które są przygotowane do wojny i na głowach ich jak wieńce podobne złotu i oblicza ich jak oblicza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 włosy kobiet a zęby ich jak lwów były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pancerze jak pancerze żelazne i głos skrzydeł ich jak głos rydwanów koni licznych biegających na wojnę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ogony podobne skorpionom i żądła było były w ogonach ich a władza ich uczynić niesprawiedliwość ludziom miesięcy pięć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nad nimi króla zwiastuna otchłani imię mu po hebrajsku Abaddon a w greckim imię ma Apollon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jedno odeszło oto przychodzą jeszcze dwa biada po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zatrąbił i usłyszałem głos jeden z czterech rogów ołtarza złotego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zwiastunowi który miał trąbę rozwiąż czterech zwiastunów którzy są związani nad rzeką wielką Eufratem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rozwiązani czterej zwiastunowie którzy są przygotowani na tę godzinę i dzień i miesiąc i rok aby zabiliby trzecią część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konnicy dwie dziesiątki tysięcy dziesiątków tysięcy i usłyszałem liczbę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zobaczyłem konie w widzeniu i siedzących na nich mających pancerze ognistych czerwieni i hiacyntowe i siarkawe i głowy koni jak głowy lwów i z ust ich wychodzi ogień i dym i siarka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trzech tych zostali zabici trzecia część ludzi od ognia i od dymu i od siarki wychodzącej z ust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władza ich w ustach ich jest i w ogonach ich bowiem ogony ich podobne wężom mające głowy i w nich czynią niesprawiedliwość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opamiętali się od morderstw ich ani od czarów ich ani od nierządu ich ani od kradzieży 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mocnego schodzącego z nieba który jest okryty chmurą i tęcza nad głową i oblicze jego jak słońce i stopy jego jak filary ognia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ręce jego mały zwój który jest otworzony i położył stopę jego prawą na morzu zaś lewą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głosem wielkim tak jak lew ryczy i gdy krzyknął powiedziało siedem grzmotów swoimi głosami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powiedziało siedem grzmotów głosami swoimi miałem pisać i usłyszałem głos z nieba mówiący mi zapieczętuj co powiedziało siedem grzmotów i nie te napisałbyś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zwiastun którego zobaczyłem stojącego na morzu i na ziemi podniósł rękę jego ku niebu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żyjącego na wieki wieków który stworzył niebo i te w nim i ziemię i te w niej i morze i te w nim że czas nie będzie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głosu siódmego zwiastuna kiedy miałby trąbić i zostałaby dokonana tajemnica Boga jak ogłosił dobrą nowinę swoim niewolnikom prorokom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który usłyszałem z nieba znów mówiący ze mną i mówiący odchodź weź mały zwój który jest otworzony w ręce zwiastuna stojącego na morzu i 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odszedłem do zwiastuna mówiąc mu daj mi mały zwój i mówi mi weź i zjedz go i zgorzknieje twój żołądek ale w ustach twoich będzie słodki jak miód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mały zwój z ręki zwiastuna i zjadłem go i był w ustach moich jak miód słodki a gdy zjadłem go został uczyniony gorzkim żołądek mój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trzeba ci znów prorokować nad ludami i narodami i językami i królami wieloma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mi trzcina podobna lasce i zwiastun stał mówiąc wstań i zmierz świątynię Boga i ołtarz i którzy oddają cześć w 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dziedziniec z zewnątrz świątyni odrzuć poza i nie go zmierzyłbyś gdyż został dany poganom i miasto święte będą deptać miesięcy czterdzieści dwa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dwóm świadkom moim i będą prorokować dni tysiąc dwieście sześćdziesiąt którzy są okryci worami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dwa drzewa oliwne i dwa świeczniki przed Bogiem ziemi które stoją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im chciałby uczynić niesprawiedliwość ogień wychodzi z ust ich i zjada wrogów ich i jeśli ktoś im chciałby uczynić niesprawiedliwość tak trzeba mu zostać zabitym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władzę zamknąć niebo aby nie padałby deszcz w dniach ich prorokowania i władzę mają nad wodami zmieniać je w krew i porazić ziemię każdym ciosem ilekroć jeśli chcieliby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dokończyliby świadectwo ich zwierzę wchodzące z otchłani uczyni wojnę z nimi i zwycięży ich i zabije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zwłoki ich na placu miasta wielkiego które jest nazywany duchowo Sodoma i Egipt gdzie i Pan nasz został ukrzyżowany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patrzeć z ludów i plemion i języków i narodów zwłoki ich dni trzy i połowę i zwłokom ich nie pozwolą zostać położonymi do grobowców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zamieszkujący na ziemi będą radować się nad nimi i zostaną rozweseleni i dary będą posyłać jedni drugim gdyż ci dwaj prorocy dręczyli zamieszkujących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trzech dniach i połowie duch życia od Boga wszedł w nich i stanęli na stopach ich i strach wielki spadł na widzących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wielki z nieba mówiący im wejdźcie tu i weszli do nieba w chmurze i widzieli ich wrogowie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 godzinie stało się trzęsienie ziemi wielkie i dziesiąta część miasta upadła i zostali zabici w trzęsieniu ziemi imiona ludzi tysięcy siedem a pozostali przestraszonymi stali się i dali chwałę Bogu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drugie odeszło i oto biada trzecie przychodzi szybko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zatrąbił i stały się głosy wielkie w niebie mówiące stały się królestwa świata Pana naszego i Pomazańca Jego i zakróluje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dwadzieścia i czterech starszych przed Bogiem siedzących na tronach ich padli na oblicza ich i oddali cześć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dziękujemy Ci Panie Boże Wszechmogący Temu który jest i był i którzy przychodzi że wziąłeś moc twoją wielką i zakrólowałeś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narody zostały rozgniewane i przyszedł gniew twój i pora martwym zostać osądzonymi i dać zapłatę niewolnikom Twoim prorokom i świętym i bojącym się imienia Twojego małymi i wielkimi i zniszczyć niszczących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otworzona świątynia Boga w niebie i została ukazana arka przymierza Jego w świątyni Jego i stały się błyskawice i głosy i grzmoty i trzęsienie ziemi i grad wielki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wielki został ukazany na niebie kobieta która jest okryta słońcem a księżyc pod stopami jej i na głowie jej wieniec gwiazd dwunastu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łonie mająca krzyczy rodząca w bólach i która jest dręczona urodzić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inny znak na niebie i oto smok wielki ognistej czerwieni mający głów siedem i rogów dziesięć a na głowach jego diademów siedem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ogon jego ciągnie trzecia część gwiazd nieba i rzucił ich na ziemię i smok stał przed kobietą mającą urodzić aby kiedy urodziłaby dziecko jej pożarłby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mężczyznę który ma paść wszystkie narody w lasce żelaznej i zostało porwane dziecko jej do Boga i tronu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uciekła na pustkowie gdzie ma miejsce które jest przygotowane od Boga aby tam karmiliby ją dni tysiąc dwieście sześćdziesiąt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na niebie Michał i zwiastunowie jego wojowali ze smokiem i smok wojował i zwiastunowie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miały siły ani miejsce zostało znalezione ich jeszcze na niebie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rzucony smok wielki wąż dawny który jest nazywany oszczerca i szatan zwodzący świat zamieszkały cały został rzucony na ziemię i zwiastunowie jego z nim zostali rzuceni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mówiący na niebie teraz stało się zbawienie i moc i Królestwo Boga naszego i władza Pomazańca Jego że został zrzucony oskarżyciel braci naszych oskarżający ich przed Bogiem naszym dniem i nocą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zwyciężyli go przez krew baranka i przez słowo świadectwa ich i nie umiłowali duszy ich aż do 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bądźcie rozweselone niebiosa i ci w nich zamieszkującym biada zamieszkującym ziemię i morze gdyż zszedł oszczerca do was mający wzburzenie wielkie wiedząc że mały czas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 smok że został zrzucony na ziemię prześladował kobietę która urodziła mężczyznę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kobiecie dwa skrzydła orła wielkiego aby leciałaby na pustkowie na miejsce jej gdzie jest karmiona tam porą i pór i połową pory z dala od oblicza węża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wąż za kobietą z ust jego wodę jak rzekę aby tę przez rzekę niesioną uczyniłby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pomogła ziemia kobiecie i otworzyła ziemia usta jej i połknęła rzekę którą rzucił smok z ust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rozgniewany smok na kobietę i odszedł uczynić wojnę z pozostałymi z nasienia jej zachowującymi przykazania Boga i mającymi świadectwo Jezusa Pomazańca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 i zobaczyłem z morza zwierzę wchodzące mające głów siedem i rogów dziesięć i na rogach jego dziesięć diademów i na głowach jego imię bluźnierstwa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zwierzę które zobaczyłem było podobne panterze i stopy jego jak niedźwiedzia i usta jego jak usta lwa i dał mu smok moc jego i tron jego i władzę wielką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jedną z głów jego jak która jest zabita brutalnie do śmierci i cios śmierci jego został uleczony i zdziwiła się cała ziemia za zwierzęciem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cześć smokowi który dał władzę zwierzęciu i oddali cześć zwierzęciu mówiąc kto podobny zwierzęciu kto może walczyć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dane zostały dane mu usta mówiące wielkie i bluźnierstwa i została dana mu władza uczynić miesięcy czterdzieści dwa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otworzyło usta jego do bluźnierstwa przeciw Bogu zabluźnić imieniu Jego i namiotowi Jego i w niebie zamieszkującym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wojnę uczynić ze świętymi i zwyciężyć ich i została dana mu władza nad każdym plemieniem i językiem i narodem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oddawali cześć mu wszyscy zamieszkujący na ziemi których nie jest napisane są napisane imiona w zwoju życia baranka który jest zabity brutalnie od założenia świata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ucho niech usłyszy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niewoli zbiera się do niewoli odchodzi jeśli ktoś w mieczu zabija trzeba jemu w mieczu zostać zabitym tu jest wytrwałość i wiara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 zwierzę wchodzące z ziemi a miało rogi dwa podobne barankowi i mówiło jak smok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władzę pierwszego zwierzęcia całą czyni przed nim i czyni ziemię i zamieszkujących na niej aby oddaliby czci zwierzęciu pierwszemu które zostało uleczone cios śmierci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znaki wielkie aby i ogień czyniłby schodzić z nieba na ziemię przed ludźmi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zamieszkujących na ziemi przez znaki które został dany zostały dane mu uczynić przed zwierzęciem mówiąc zamieszkującym na ziemi uczynić obraz zwierzęciu które ma ciosy miecza i ożyło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dać ducha obrazowi zwierzęcia aby i przemówiłby obraz zwierzęcia i uczyniłoby ilu kolwiek nie oddaliby cześć obrazowi zwierzęcia aby zostaliby zabici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wszystkich małych i wielkich i bogatych i ubogich i wolnych i niewolników aby dałby im piętno na rękę ich prawą lub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nie ktoś mógłby kupić lub sprzedać jeśli nie mający piętno lub imię zwierzęcia lub liczbę imienia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mądrość jest mający rozum niech oblicza liczbę zwierzęcia liczba bowiem człowieka jest i liczba jego sześćset sześćdziesiąt sześć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baranek stojący na górze Syjon i z Nim sto czterdzieści cztery tysiące mające imię Ojca Jego które jest napisane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jak głos wód wielu i jak głos grzmotu wielkiego i głos usłyszałem cytrzystów grających na cytrze na cytrach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jak pieśń nową przed tronem i przed czterema istotami żywymi i starszymi i nikt mógł nauczyć się pieśni jeśli nie sto czterdzieści cztery tysiące którzy są wykupieni z 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którzy z kobietami nie zostali splamieni dziewice bowiem są ci są podążający za barankiem gdzie kolwiek szedłby ci zostali wykupieni z ludzi pierwocina Bogu i barankowi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ustach ich nie zostało znalezione oszustwo nienaganni bowiem są przed tronem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lecącego w środku nieba mającego dobrą nowinę wieczną ogłosić dobrą nowinę zamieszkujący na ziemi i każdemu narodowi i plemieniu i językowi i ludowi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głosie wielkim bójcie się Boga i dajcie Mu chwałę gdyż przyszła godzina sądu Jego i oddajcie cześć Temu który uczynił niebo i ziemię i morze i źródła wód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podążał mówiąc upadł upadł Babilon miasto wielkie gdyż z wina wzburzenia nierządu jego napoił wszystkie narody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podążał po nim mówiąc w głosie wielkim jeśli ktoś zwierzęciu oddaje cześć i obrazowi jego i bierze piętno na czole jego lub na ręce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wypije z wina wzburzenia Boga które jest zmieszane nierozcieńczone w kielichu gniewu Jego i będzie dręczone w ogniu i siarce wobec świętych zwiastunów i przed barankiem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dym męczarni ich wstępuje na wieki wieków i nie mają odpoczynku dniem i nocą oddający cześć zwierzęciu i obrazowi jego i jeśli ktoś bierze piętno imienia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wytrwałość świętych jest tu zachowujący przykazań Boga i wiary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mówiący mi napisz szczęśliwi martwi w Panu umierający odtąd tak mówi Duch aby odpoczęliby od trudów ich zaś czyny ich podąża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chmura biała i na chmurze siedzący podobny Synowi człowieka mającemu na głowie jego wieniec złoty i w ręce Jego sierp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krzycząc w wielkim głosie siedzącemu na chmurze poślij sierp twój i żnij gdyż przyszła twoja godzina żąć gdyż zostało wysuszone żniwo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siedzący na chmurze sierp jego na ziemię i została zżęta ziemia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w niebie mający i on sierp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od ołtarza mający władzę nad ogniem i zawołał krzykiem wielkim mającemu sierp ostry mówiąc poślij twój sierp ostry i zbierz kiście winorośli ziemi gdyż dojrzały winnegrona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zwiastun sierp jego na ziemię i zebrał winorośl ziemi i rzucił do tłoczni wzburzenia Boga wielkiego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deptana tłocznia poza miastem i wyszła krew z tłoczni aż do wędzideł koni od stadiów tysiąc sześćset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inny znak na niebie wielki i niezwykły zwiastunów siedmiu mających ciosów siedem ostatnich gdyż w nich zostanie dokonane wzburzenie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 morze szkliste które jest zmieszane z ogniem i zwyciężających ze zwierzęciem i z obrazem jego i z piętnem jego z liczbą imienia jego stojących nad morzem szklistym mających cytry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niewolnika Boga i pieśń baranka mówiąc wielkie i niezwykłe czyny Twoje Panie Boże Wszechmogący sprawiedliwe i prawdziwe drogi Twoje Królu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bałby się Ciebie Panie i wsławiłby imię Twoje gdyż jedyny świętobliwy gdyż wszystkie narody przyjdą i będą oddawały cześć przed Tobą gdyż sprawiedliwe czyny Twoje zostały ujawnione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zobaczyłem i oto została otworzona świątynia namiotu świadectwa w niebie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siedmiu zwiastunów mających siedem ciosów ze świątyni które są przyobleczone lnem czystym i lśniącym i który jest przepasany o piersi pasami złotymi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jedno z czterech istot żywych dało siedmiu zwiastunom siedem czasz złotych które są pełne wzburzenia Boga żyjącego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napełniona świątynia dymem od chwały Boga i od mocy Jego i nikt mógł wejść do świątyni aż zostałyby dokonane siedem ciosy siedmiu zwiastunów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ze świątyni mówiący siedmiu zwiastunom odchodźcie i wylewajcie czasze wzburzenia Boga na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i wylał czaszę jego na ziemię i stał się wrzód zły i złośliwy na ludzi mających piętno zwierzęcia i obraz jego którzy czczą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wylał czaszę jego na morze i stała się krew jak martwego i każda dusza żyjąca umarła w morzu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wylał czaszę jego na rzeki i na źródła wód i stała się krew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zwiastuna wód mówiącego sprawiedliwy Panie jesteś który jesteś i byłeś i który będziesz świętobliwy że te osądziłeś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krew świętych i proroków wylali i krew im dałeś wypić godni bowiem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od ołtarza mówiący tak Panie Boże Wszechmogący prawdziwe i sprawiedliwe sądy Twoje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wylał czaszę jego na słońce i zostało dane mu spalić ludzi w ogniu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spieczeni ludzie upałem wielkim i bluźnili imieniu Boga mającego władzę nad ciosami tymi i nie opamiętali się dać Mu chwałę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wylał czaszę jego na tron zwierzęcia i stało się królestwo jego które jest zaćmione i gryźli języki ich z bólu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za bóle ich i za wrzody ich i nie opamiętali się od czynów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wylał czaszę jego na rzekę wielką Eufrat i została wysuszona woda jej aby zostałaby przygotowana droga królów ze wschodów słońca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 ust smoka i z ust zwierzęcia i z ust fałszywego proroka duchy trzy nieczyste podobne żabom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duchy demonów czyniące znaki które wychodzi do królów ziemi i świata zamieszkałego całego zebrać ich na wojnę dnia tego wielkiego Boga Wszechmogącego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 szczęśliwy czuwający i zachowujący szat jego aby nie nagi chodziłby i widzieliby bezwstyd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ich na miejsce który jest nazywany po hebrajsku Armageddon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wylał czaszę jego w powietrze i wyszedł głos wielki od świątyni nieba od tronu mówiący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 głosy i grzmoty i błyskawice i trzęsienie ziemi stało się wielkie jakie nie stało się od kiedy ludzie stali się na ziemi tak wielkie trzęsienie ziemi tak wielkie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miasto wielkie na trzy części i miasta narodów upadły i Babilon wielki został przypomniany przed Bogiem dać mu kielich wina wzburzenia gniewu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wyspa uciekła i góry nie zostały znalezione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wielki jak ważący talent schodzi z nieba na ludzi i bluźnili ludzie Bogu za cios gradu gdyż wielki jest cios jego bardzo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zwiastunów mających siedem czasz i powiedział ze mną mówiąc mi przyjdź pokażę ci wyrok nierządnicy wielkiej siedzącej nad wodami wieloma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oddali się nierządowi królowie ziemi i zostali upojeni z wina nierządu jej zamieszkujący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na pustkowie w duchu i zobaczyłem kobietę siedzącą na zwierzęciu szkarłatnym które jest pełne imion bluźnierstwa mającym głów siedem i rogów dziesięć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która jest okryta purpurą i szkarłatem i która jest wyzłocona złotem i kamieniem drogim i perłami mająca złoty kielich w ręce jej który jest pełen ohyd i nieczystości nierządu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czole jej imię które jest napisane tajemnica Babilon wielki matka nierządnic i ohyd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kobietę pijącą z krwi świętych i z krwi świadków Jezusa i zdziwiłem się zobaczywszy ją zdziwienie wielkie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zwiastun dla czego zdziwiłeś się ja ci powiem tajemnicę kobiety i zwierzęcia niosącego ją mającego siedem głów i dziesięć rogów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umysł mający mądrość siedem głów górami są siedmioma gdzie kobieta siedzi na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siedmiu są jest pięciu upadło i jeden jest inny jeszcze nie przyszedł i kiedy przyszedłby mało jemu trzeba pozostać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 które było i nie jest i on ósmym jest i od siedmiu jest i ku zgubie odchodzi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dziesięcioma królami są którzy królestwa jeszcze nie wzięli ale władzę jak królowie na jedną godzinę przyjmują ze zwierzęciem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jedno mniemanie mają a moc i władzę swoją zwierzęciu podają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będą wojować a baranek zwycięży ich gdyż Pan panów jest i Król królów a ci z nim powołani i wybrani i wierni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wody które zobaczyłeś gdzie nierządnica siedzi ludy i tłumy są i narody i języki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na zwierzęciu ci znienawidzą nierządnicę i która jest spustoszoną uczynią ją i nagą i ciała jej zjedzą i ją spalą w ogniu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dał w serca ich uczynić mniemaniem jego i uczynić jednym mniemaniem i dać królowanie nad nimi zwierzęciu aż zostałoby dokonane zostałyby dokonane wypowiedzi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którą zobaczyłeś jest miasto wielkie mające królowanie nad królami ziemi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innego zwiastuna schodzącego z nieba mającego władzę wielką i ziemia została oświetlona od chwały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w sile głosu wielkiego mówiąc upadł upadł Babilon wielki i stał się mieszkanie demonów i strażnica wszelkiego ducha nieczystego i strażnica wszelkiego ptaka nieczystego i który jest obrzydliwy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wina wzburzenia nierządu jego pił piły wszystkie narody i królowie ziemi z nim oddali się nierządowi i kupcy ziemi z mocy przepychu jego wzbogacili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 mówiący wyjdźcie z niego ludu mój aby nie zostalibyście współuczestnikami grzechów jego i aby nie otrzymalibyście z ciosów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zostały przyłączone jego grzechy aż do nieba i pamiętał Bóg czyny bezprawia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mu jak i on oddał wam i podwójcie jego podwójne według czynów jego w kielichu którym zmieszał zmieszajcie mu podwójnie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oddał chwałę sobie i żył w przepychu tak wielki dajcie mu męczarnię i boleść gdyż w sercu jego mówi siedzę królowa i wdowa nie jestem i boleści nie zobaczyłabym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w jednym dniu przyjdą ciosy jego śmierć i boleść i głód i w ogniu zostanie spalony gdyż mocny Pan Bóg sądzący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zapłaczą nad nim i uderzą się w piersi nad nim królowie ziemi z nim którzy oddawali się nierządowi i którzy żyli w przepychy kiedy widzieliby dym pożaru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stojący z powodu strachu przed męczarnią jego mówiąc biada biada miasto wielkie Babilon miasto mocne gdyż w jedną godzinę przyszedł sąd twój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kupcy ziemi płaczą i boleją nad nim gdyż ładunek ich nikt kupuje już 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 i kadzideł i olejku i kadzidła i wina i oliwy i czystej mąki pszennej i pszenicy i zwierząt i owiec i koni i rydwanów i ciał i dusz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dojrzały owoc pożądliwości duszy twojej odeszło od ciebie i wszystkie bogate i lśniące odeszło od ciebie i już nie nie znaleźliby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ci którzy bogacili się z niego z daleka staną z powodu strachu przed męczarnią jego płacząc i smucąc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biada biada miasto wielkie które jest okryte cienkim lnem i purpurą i szkarłatem i które jest wyzłocone w złocie i kamieniu drogim i perłami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jednej godzinie zostało spustoszone tak wiele bogactwo i każdy sternik i każdy na statkach zespół i żeglarze i ilu na morzu pracują z daleka stanęli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widząc dym pożaru jego mówiąc które podobne temu miastu wielkiemu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pył na głowy ich i krzyczeli płacząc i smucąc się mówiący biada biada miasto wielkie w którym wzbogacili się wszyscy mający statki na morzu z dostatku jego gdyż w jednej godzinie został spustoszony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rozweselone nad nią niebo i święci wysłannicy i prorocy że osądził Bóg wyrok wasz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zwiastun mocny kamień jak kamień młyński wielki i rzucił w morze mówiąc tak z przemocą zostanie rzucony Babilon wielkie miasto i nie zostałoby znalezione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cytrzystów i muzyków i flecistów i trębaczy nie zostałby usłyszany w tobie już i wszelki rzemieślnik wszelkiego rzemiosła nie zostałby znaleziony w tobie już i głos kamienia młyńskiego nie zostałby usłyszany w tobie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zostałoby ukazane w tobie jeszcze i głos oblubieńca i oblubienicy nie zostałby usłyszany w tobie już gdyż kupcy twoi byli dostojnicy ziemi gdyż w czarze twoim zostały zwiedzione wszystkie narody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krew proroków i świętych została znaleziona i wszystkich którzy są brutalnie zabici na ziemi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usłyszałem głos tłumu wielkiego wielki w niebie mówiących alleluja zbawienie i chwała i szacunek i moc Pana Boga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sądy Jego gdyż osądził nierządnicę wielką która niszczyła ziemię w nierządzie jej i wymierzył sprawiedliwość krwi niewolników Jego z ręki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powiedzieli alleluja i dym jej wstępuje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starszych dwudziestu i czterech i cztery istoty żywe i oddali cześć Bogu siedzącemu na tronie mówiąc amen alleluja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od tronu wyszedł mówiący chwalcie Boga naszego wszyscy niewolnicy Jego i bojący się Go i mali i wielcy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 głos tłumu wielkiego i jak głos wód wielu i jak głos grzmotów mocnych mówiących alleluja gdyż zakrólował Pan Bóg Wszechmogący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Radowalibyśmy się i weselilibyśmy się i oddalibyśmy chwałę Mu gdyż przyszło wesele Baranka i żona Jego przygotowała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jej aby okryłaby się cienkim lnem czystym i lśniącym bowiem cienki len sprawiedliwe czyny jest są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napisz szczęśliwi na wieczerzę weselną Baranka którzy są zaproszeni i mówi mi te słowa prawdziwe są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przed stopami jego oddać cześć mu i mówi mi patrz nie współniewolnik twój jestem i braci twoich mających świadectwo Jezusa Bogu oddaj cześć bowiem świadectwo Jezusa jest duch proroctwa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które jest otworzone i oto koń biały i siedzący na nim który jest nazywany wierny i prawdziwy a w sprawiedliwości sądzi i wojuje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oczy Jego jak płomień ognia i na głowie Jego diademy liczne mający imię które jest napisane którego nikt zna jeśli nie 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okryty płaszczem która jest zamoczona krwią i jest nazywane imię Jego Słowo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 niebie podążało za Nim na koniach białych które są przyobleczone cienkim lnem białym i czystym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ust Jego wychodzi miecz ostry aby w nim uderzyłby narody i sam będzie pasł ich w lasce żelaznej i sam depcze tłocznię wina wzburzenia i gniewu Boga Wszechmogącego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 na płaszczu i na biodrze Jego imię które jest napisane Król królów i Pan panów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jednego zwiastuna stojącego w słońcu i krzyknął głosem wielkim mówiąc wszystkim ptakom latającym w środku nieba chodźcie i bądźcie zebranymi na wieczerzę wielkiego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zjedlibyście ciała królów i ciała trybunów i ciała mocnych i ciała koni i siedzących na nich i ciała wszystkich wolnych zarówno i niewolników i małych i wielkich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zwierzę i królów ziemi i wojska ich które są zebrane uczynić wojnę z siedzącym na koniu i z wojskiem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 zostali zabici w mieczu siedzącego na koniu wychodzącym z ust Jego i wszystkie ptaki zostały nasycone z ciał 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schodzącego z nieba mającego klucz otchłani i łańcuch wielki w ręce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chwycił smoka węża dawnego który jest oszczerca i szatan i związał go na tysiąc 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go do otchłani i zamknął go i opieczętował na nim aby nie zwiódłby narody już aż zostałoby dokonane tysiąc lat i po tych trzeba on zostać rozwiązanym krótki czas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 martwych nie ożyli aż zostałoby dokonane tysiąc lat to powstanie pierwsze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i święty mający udział w powstaniu pierwszym nad tymi śmierć druga nie ma władzy ale będą kapłani Boga i Pomazańca i będą królować z Nim tysiąc 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zostałoby dokonane tysiąc lat zostanie rozwiązany szatan ze strażnicy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wprowadzić w błąd narody na czterech rogach ziemi Goga i Magoga zebrać ich na wojnę których liczba jak piasek morza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na szerokość ziemi i otoczyli obóz świętych i miasto które jest umiłowane i zszedł ogień od Boga z nieba i pożarł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oszczerca zwodzący ich został wrzucony do jeziora ognia i siarki gdzie zwierzę i fałszywy prorok i będą dręczeni dniem i nocą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 biały wielki i siedzącego na nim którego od oblicza uciekła ziemia i niebo i miejsce nie zostało znalezione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martwych małych i wielkich stojących przed Bogiem i zwoje zostały otworzone i zwój inny został otworzony który jest życia i zostali osądzeni martwi z tych którzy są zapisani w zwojach według czynów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morze w nim martwych i śmierć i piekło dały w nich martwych i zostali osądzeni każdy według czynów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śmierć i piekło zostały wrzucone do jeziora ognia to jest druga śmierć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nie został znaleziony w zwoju życia który jest zapisany został wrzucony do jeziora ognia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nowe i ziemię nową bowiem pierwsze niebo i pierwsza ziemia przeminęły i morze nie jest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Jan zobaczyłem miasto święte Jeruzalem nowe schodzące od Boga z nieba które jest przygotowane jak oblubienica która jest przystrojona mężowi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 nieba mówiący oto namiot Boga z ludźmi i zamieszka z nimi i oni ludy Jego będą i On Bóg będzie z nimi Bóg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zetrze Bóg wszelką łzę z oczu ich i śmierć nie będzie już ani boleść ani krzyk ani ból nie będzie już gdyż pierwsze odeszły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siedzący na tronie oto nowe wszystkie czynię i mówi mi napisz gdyż te słowa prawdziwe i wierne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staje się Ja jestem alfa i omega początek i koniec Ja pragnącemu dam ze źródła wody życia darmo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odziedziczy wszystkie i będę mu Bóg i on będzie mi syn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Tchórzliwym zaś i niewierzącym i czyniącym obrzydliwości i mordercom i rozpustnikom i czarownikom i bałwochwalcom i wszelkim kłamliwym udział ich w jeziorze który jest zapalony ogniem i siarką to jest druga śmierć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jeden z siedmiu zwiastunów mających siedem czasz które są pełne siedmioma ciosami ostatnimi i mówił ze mną mówiąc przyjdź pokażę ci oblubienicę Baranka żonę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w duchu na górę wielką i wysoką i pokazał mi miasto wielkie święte Jeruzalem schodzące z nieba od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 i światło jego podobny kamieniowi najdroższemu jak kamieniowi jaspisu który jest jasny jak kryształ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zarówno mur wielki i wysoki mające bram dwanaście i na bramach zwiastunów dwunastu i imiona które są napisane co jest dwanaście plemion synów Izraela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 od północy bramy trzy od południa bramy trzy i od zachodów bramy trzy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mający fundamentów dwanaście a na nich imiona dwunastu wysłanników 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mówiący ze mną miał trzcinę złotą aby zmierzyłby miasto i bramy jego i mur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czworokąt leży i długość jego tak długa jest jak długa i szerokość i zmierzył miasto trzciną na stadiów dwanaście tysięcy długość i szerokość i wysokość jego równa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sto czterdzieści cztery łokcie miarą człowieka co jest zwiastuna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budulec mur jego jaspis i miasto złoto czyste podobne szkłu czystemu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fundamenty muru miasta wszelkim kamieniem drogim które są przystrojone fundament pierwszy jaspis drugi szafir trzeci chalcedon czwarty szmaragd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 szósty karneol siódmy chryzolit ósmy beryl dziewiąty topaz dziesiąty chryzopraz jedenasty hiacynt dwunasty ametyst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dwanaście bram dwunastoma perłami po jednej każda brama była z jednej perły a plac miasta złoto czyste jak szkło przezroczyste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nie zobaczyłem w nim bowiem Pan Bóg Wszechmogący świątynia jego jest i Baranek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potrzebę ma słońca ani księżyca aby ukazywałyby się w nim bowiem chwała Boga oświeciła go i lampa jego Baranek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 które są zbawiane w świetle jego będą chodzić i królowie ziemi niosą chwałę i szacunek ich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zostałyby zamykane dniem noc bowiem nie będzie tam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zaniosą chwałę i szacunek narodów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weszłoby do niego wszelkie które jest pospolite i czyniący ohydę i kłamstwo jeśli nie którzy są zapisani w zwoju życia Baranka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czystą rzekę wody życia lśniącą jak kryształ wychodzącą z tronu Boga i 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środku placu jego i rzeki stąd i stąd drzewo życia czyniące owoców dwanaście po miesiącu jednego każdego oddające owoc jego a liście drzewa ku leczeniu narodów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przekleństwo nie będzie już a tron Boga i Baranka w nim będzie i niewolnicy Jego będą służyć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zobaczą oblicze Jego i imię Jego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nie będzie tam i potrzeby nie mają lampy i światła słońca gdyż Pan Bóg oświeca ich i będą królować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te słowa wierne i prawdziwe i Pan Bóg świętych proroków wysłał zwiastuna Jego pokazać niewolnikom Jego co trzeba stać się w szybkości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szczęśliwy zachowujący słów proroctwa zwoju 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patrzący na te i słuchający i gdy usłyszałem i zobaczyłem upadłem oddać cześć przed stopami zwiastuna ukazującego mi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patrz nie współniewolnik twój bowiem jestem i braci twoich proroków i zachowujących słów zwoju tego Bogu oddaj cześć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nie zapieczętowałbyś słów proroctwa zwoju tego gdyż pora blisko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niesprawiedliwość niech czyni niesprawiedliwość jeszcze a który jest brudny niech będzie brudny jeszcze a sprawiedliwy niech zostanie uczyniony sprawiedliwym jeszcze i święty niech zostanie uświęcony jeszcze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przychodzę szybko i zapłata moja ze mną by oddać każdemu jak dzieło jego będzie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pierwszy i ostatni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czyniący przykazania Jego aby będzie władza ich nad drzewem życia i bramami weszliby do miasta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zaś psy i czarownice i nierządnicy i mordercy i bałwochwalcy i każdy lubiący i czyniący kłamstwo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Jezus posłałem zwiastuna mojego zaświadczyć wam te w zgromadzeniach Ja jestem korzeń i ród Dawida gwiazda lśniąca i poranna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 przyjdź i słuchający niech powie przyjdź i pragnący niech przyjdzie i chcący niech weźmie wodę życia darmo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razem bowiem każdemu słuchającemu słów proroctwa zwoju tego jeśli ktoś dołożyłby do tych nałoży Bóg na niego ciosów które są zapisane w zwoju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zabrałby ze słów zwoju proroctwa tego zabierze Bóg udział jego ze zwoju życia i z miasta świętego i które są zapisane w zwoju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świadczący te tak przychodzę szybko amen tak chodź Panie Jezu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ze wszystkimi wami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2024-05-24T00:07:55Z</dcterms:modified>
</cp:coreProperties>
</file>