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center"/>
        <w:rPr>
          <w:noProof/>
        </w:rPr>
      </w:pPr>
      <w:r>
        <w:rPr>
          <w:noProof/>
        </w:rPr>
        <w:t>Ewangelia Mateusza</w:t>
      </w:r>
    </w:p>
    <w:p w:rsidR="00A77B3E">
      <w:pPr>
        <w:pStyle w:val="Nagwek2"/>
        <w:keepNext/>
        <w:jc w:val="center"/>
        <w:rPr>
          <w:noProof/>
        </w:rPr>
      </w:pPr>
      <w:r>
        <w:rPr>
          <w:noProof/>
        </w:rPr>
        <w:t>Rozdział 1</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Zwój narodzenia Jezusa Pomazańca syna Dawida syna Abrahama</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zrodził Izaaka Izaak zaś zrodził Jakuba Jakub zaś zrodził Judasza i braci jego</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Judasz zaś zrodził Faresa i Zarę z Tamar Fares zaś zrodził Esroma Esrom zaś zrodził Arama</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Aram zaś zrodził Aminadaba Aminadab zaś zrodził Naassona Naasson zaś zrodził Salmona</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Salmon zaś zrodził Booza z Rachab Booz zaś zrodził Obeda z Rut Obed zaś zrodził Jessego</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Jesse zaś zrodził Dawida króla Dawid zaś król zrodził Salomona z tej co Uriasza</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Salomon zaś zrodził Roboama Roboam zaś zrodził Abiasza Abiasz zaś zrodził Asę</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Asa zaś zrodził Jozafata Jozafat zaś zrodził Jorama Joram zaś zrodził Ozjasza</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Ozjasz zaś zrodził Joatama Joatam zaś zrodził Achaza Achaz zaś zrodził Ezechiasza</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Ezechiasz zaś zrodził Manassesa Manasses zaś zrodził Amona Amon zaś zrodził Jozjasza</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Jozjasz zaś zrodził Jechoniasza i braci jego za przesiedlenia do Babilonu</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zaś przesiedlenia do Babilonu Jechoniasz zrodził Salatiela Salatiel zaś zrodził Zorobabela</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Zorobabel zaś zrodził Abiuda Abiud zaś zrodził Eliakima Eliakim zaś zrodził Azora</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Azor zaś zrodził Sadoka Sadok zaś zrodził Achima Achim zaś zrodził Eliuda</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Eliud zaś zrodził Eleazara Eleazar zaś zrodził Mattana Mattan zaś zrodził Jakuba</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zaś zrodził Józefa męża Marii z której został zrodzony Jezus który jest nazywany Pomazaniec</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więc pokoleń od Abrahama aż do Dawida pokoleń czternaście i od Dawida aż do przesiedlenia do Babilonu pokoleń czternaście i od przesiedlenia do Babilonu aż do Pomazańca pokoleń czternaście</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Jezusa Pomazańca narodzenie takie było zostawszy zaręczona bowiem matka jego Maria Józefowi zanim niż zejść się im została znaleziona w łonie mającą z Ducha Świętego</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Józef zaś mąż jej sprawiedliwy będąc i nie chcąc jej wystawić na pokaz chciał potajemnie opuścić ją</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zaś on rozważywszy oto zwiastun Pana we śnie został ukazany mu mówiąc Józefie synu Dawida nie bałbyś się przyjąć Mariam żony twojej co bowiem w niej które zostało zrodzone z Ducha jest Świętego</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Urodzi zaś syna i nazwiesz imieniem Go Jezus On bowiem zbawi lud jego z grzechów ich</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całe stało się aby zostałoby wypełnione co zostało powiedziane przez Pana przez proroka mówiącego</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dziewica w łonie będzie mieć i urodzi syna i nazwą imię Jego Emmanuel co jest które jest tłumaczone z nami Bóg</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został obudzony zaś Józef ze snu uczynił jak polecił mu zwiastun Pana i przyjął żonę jego</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poznał jej aż do kiedy urodziła syna jej pierworodnego i nazwał imię jego Jezus</w:t>
      </w:r>
      <w:r>
        <w:rPr>
          <w:noProof/>
        </w:rPr>
        <w:t xml:space="preserve"> </w:t>
      </w:r>
    </w:p>
    <w:p w:rsidR="00A77B3E">
      <w:pPr>
        <w:pStyle w:val="Nagwek2"/>
        <w:keepNext/>
        <w:spacing w:line="360" w:lineRule="auto"/>
        <w:jc w:val="center"/>
        <w:rPr>
          <w:noProof/>
        </w:rPr>
      </w:pPr>
      <w:r>
        <w:rPr>
          <w:noProof/>
        </w:rPr>
        <w:t>Rozdział 2</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który został zrodzony w Betlejem w Judei w dniach Heroda króla oto magowie ze wschodów przybyli do Jerozolimy</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gdzie jest który został zrodzony Król Judejczyków zobaczyliśmy bowiem Jego gwiazdę na wschodzie i przyszliśmy oddać cześć Mu</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Herod król został poruszony i cała Jerozolima z nim</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zebrawszy wszystkich arcykapłanów i znawców Pisma ludu wypytywał się od nich gdzie Pomazaniec jest rodzony</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powiedzieli mu w Betlejem w Judei tak bowiem jest napisane przez proroka</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ty Betlejem ziemio Judy wcale nie najmniejsze jesteś wśród namiestników Judy z ciebie bowiem wyjdzie przewodzący który będzie pasł lud mój Izrael</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Herod potajemnie wezwawszy magów dokładnie się dowiedział u nich o czas ukazującej się gwiazdy</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posławszy ich do Betlejem powiedział poszedłszy uważnie wypytajcie się o dzieciątko kiedy zaś znaleźlibyście oznajmijcie mi żeby i ja przyszedłszy mógłbym oddać cześć Mu</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wysłuchawszy króla poszli i oto gwiazda którą zobaczyli na wschodzie wyprzedziła ich aż przyszedłszy stanęła powyżej gdzie było dzieciątko</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Zobaczywszy zaś gwiazdę uradowali się radością wielką bardzo</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przyszedłszy do domu zobaczyli dzieciątko z Marią matką Jego i upadłszy oddali cześć Mu i otworzywszy skarby ich przynieśli Mu dary złoto i kadzidło i mirrę</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zostawszy ostrzeżonymi we śnie nie zawrócić do Heroda przez inną drogę oddalili się do krainy ich</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Oddaliwszy się zaś oni oto zwiastun Pana ukazuje się we śnie Józefowi mówiąc zostawszy podniesionym weź dzieciątko i matkę Jego i uciekaj do Egiptu i bądź tam aż kiedykolwiek powiedziałbym ci zamierza bowiem Herod szukać dzieciątko żeby zniszczyć je</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zostawszy podniesionym wziął dzieciątko i matkę Jego nocą i oddalił się do Egiptu</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 tam aż do śmierci Heroda aby zostałoby wypełnione które zostało powiedziane przez Pana przez proroka mówiącego z Egiptu wezwałem Syna mojego</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Herod zobaczywszy że został wykpiony przez magów został rozgniewany bardzo i wysławszy zabił wszystkich chłopców w Betlejem i w całych granicach jego od dwuletnich i poniżej według czasu którego dokładnie się dowiedział od magów</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zostało wypełnione co zostało powiedziane przez Jeremiasza proroka mówiącego</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w Rama został usłyszany lament i płacz i biadanie wielkie Rachel opłakując dzieci jej i nie chciała zostać pocieszoną gdyż nie są</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zmarł zaś Herod oto zwiastun Pana we śnie ukazuje się Józefowi w Egipcie</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zostawszy podniesionym weź dzieciątko i matkę Jego i idź do ziemi Izraela zmarli bowiem szukający życia dzieciątka</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zostawszy podniesionym wziął dzieciątko i matkę Jego i przyszedł do ziemi Izraela</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że Archelaus króluje nad Judeą zamiast Heroda ojca jego bał się tam wrócić zostawszy ostrzeżonym zaś we śnie oddalił się do części Galilei</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przyszedłszy zamieszkał w mieście które jest nazywane Nazaret żeby zostałoby wypełnione co zostało powiedziane przez proroków że Nazarejczyk zostanie nazwany</w:t>
      </w:r>
      <w:r>
        <w:rPr>
          <w:noProof/>
        </w:rPr>
        <w:t xml:space="preserve"> </w:t>
      </w:r>
    </w:p>
    <w:p w:rsidR="00A77B3E">
      <w:pPr>
        <w:pStyle w:val="Nagwek2"/>
        <w:keepNext/>
        <w:spacing w:line="360" w:lineRule="auto"/>
        <w:jc w:val="center"/>
        <w:rPr>
          <w:noProof/>
        </w:rPr>
      </w:pPr>
      <w:r>
        <w:rPr>
          <w:noProof/>
        </w:rPr>
        <w:t>Rozdział 3</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zaś dniach tych przybywa Jan Zanurzający głoszący na pustkowiu Judei</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mówiący opamiętajcie się zbliżyło się bowiem Królestwo Niebios</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bowiem jest o którym zostało powiedziane przez Izajasza proroka mówiącego głos wołającego na pustkowiu przygotujcie drogę Pana proste czyńcie ścieżki Jego</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 zaś Jan miał odzienie jego z włosów wielbłąda i pas skórzany wokół biodra jego zaś pożywienie jego było szarańcze i miód dziki</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wychodziła do niego Jerozolima i cała Judea i cała okolica Jordanu</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byli zanurzani w Jordanie przez niego wyznający grzechy ich</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Zobaczywszy zaś licznych faryzeuszów i saduceuszów przychodzących do zanurzenia jego powiedział im płody żmij kto pokazał wam jako uciec od mającego przyjść gniewu</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Uczyńcie więc owoce godne nawrócenia</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uważalibyście mówić w sobie Ojca mamy Abrahama mówię bowiem wam że może Bóg z kamieni tych wzbudzić dzieci Abrahama</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zaś i siekiera do korzenia drzew jest przyłożona każde więc drzewo nie czyniące owocu dobrego jest odcinane i w ogień jest rzucane</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wprawdzie zanurzam was w w wodzie ku nawróceniu Ten zaś za mną przychodzący mocniejszy ode mnie jest któremu nie jestem wart sandałów unieść On was zanurzy w Duchu Świętym i ogniu</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wiejadło w ręku Jego i wyczyści klepisko Jego i zbierze pszenicę Jego do spichlerza zaś plewę spali ogniem nieugaszonym</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przybywa Jezus z Galilei nad Jordanem do Jana by zostać zanurzonym przez niego</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Jan powstrzymywał Go mówiąc ja potrzebę mam przez Ciebie zostać zanurzonym a Ty przychodzisz do mnie</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Odpowiedziawszy zaś Jezus powiedział do Niego pozwól teraz tak bowiem przystające jest nam wypełnić całą sprawiedliwość wtedy dopuszcza Go</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zostawszy zanurzonym Jezus wyszedł zaraz z wody i oto zostały otworzone Mu niebiosa i zobaczył Ducha Boga schodzącego jakby gołębica i przychodzącego na Niego</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głos z niebios mówiący Ten jest Syn mój umiłowany w którym miałem upodobanie</w:t>
      </w:r>
      <w:r>
        <w:rPr>
          <w:noProof/>
        </w:rPr>
        <w:t xml:space="preserve"> </w:t>
      </w:r>
    </w:p>
    <w:p w:rsidR="00A77B3E">
      <w:pPr>
        <w:pStyle w:val="Nagwek2"/>
        <w:keepNext/>
        <w:spacing w:line="360" w:lineRule="auto"/>
        <w:jc w:val="center"/>
        <w:rPr>
          <w:noProof/>
        </w:rPr>
      </w:pPr>
      <w:r>
        <w:rPr>
          <w:noProof/>
        </w:rPr>
        <w:t>Rozdział 4</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Jezus został wyprowadzony na pustkowie przez Ducha by zostać doświadczonym przez oszczercę</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skończywszy post dni czterdzieści i nocy czterdzieści później zgłodniał</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podszedłszy do Niego ten poddający próbie powiedział jeśli Syn jesteś Boga powiedz aby kamienie te chleby stałyby się</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odpowiedziawszy powiedział jest napisane nie na chlebie samym będzie żył człowiek ale na każdym przesłaniu wychodzącym przez usta Boga</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bierze Go oszczerca do świętego miasta i stawia Go na szczycie świątyni</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 Mu jeśli Syn jesteś Boga rzuć się w dół jest napisane bowiem że zwiastunom Jego przykaże o Tobie i na rękach podniosą Cię by czasem nie potknąłbyś o kamień stopy Twojej</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mu Jezus znów jest napisane nie będziesz wystawiał na próbę Pana Boga twojego</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Znów bierze Go oszczerca na górę wysoką bardzo i ukazuje Mu wszystkie królestwa świata i chwałę ich</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 Mu te wszystkie Ci dam jeśli upadłszy oddałbyś cześć mi</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mówi mu Jezus odchodź szatanie jest napisane bowiem Panu Bogu twojemu będziesz oddawał cześć i Jemu samemu będziesz służył</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opuszcza Go oszczerca i oto zwiastunowie podeszli i służyli Mu</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Jezus że Jan został wydany oddalił się do Galilei</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pozostawiwszy Nazaret przyszedłszy zamieszkał w Kapernaum nadmorskim w granicach Zabulona i Neftalego</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zostałoby wypełnione co zostało powiedziane przez Izajasza proroka mówiącego</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Zabulona i ziemia Neftalego droga morza za Jordanem Galilea pogan</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siedzący w ciemności zobaczył światło wielkie i siedzącym w krainie i cieniu śmierci światło wzeszło im</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wtedy zaczął Jezus głosić i mówić opamiętajcie się zbliżyło się bowiem Królestwo Niebios</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Przechodząc zaś Jezus obok morza Galilei zobaczył dwóch braci Szymona który jest nazywany Piotrem i Andrzeja brata jego zarzucających sieć rybacką w morze byli bowiem rybacy</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 im chodźcie za Mną a uczynię was rybakami ludzi</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zaraz opuściwszy sieci rybackie podążyli za Nim</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poszedłszy dalej stamtąd zobaczył innych dwóch braci Jakuba tego Zebedeusza i Jana brata jego w łodzi z Zebedeuszem ojcem ich naprawiających sieci rybackie ich i wezwał ich</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zaraz opuściwszy łódź i ojca ich podążyli za Nim</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obchodził całą Galileę Jezus nauczając w zgromadzeniach ich i głosząc dobrą nowinę Królestwa i lecząc każdą chorobę i każdą słabość wśród ludu</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poszedł słuch o Nim na całą Syrię i przynosili Mu wszystkich źle mających się różnymi chorobami i męczarniami którzy są objęci i którzy są opętani przez demony i lunatykujących i sparaliżowanych i uleczył ich</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podążyły za Nim tłumy wielkie z Galilei i Dekapolu i Jerozolimy i Judei i zza Jordanu</w:t>
      </w:r>
      <w:r>
        <w:rPr>
          <w:noProof/>
        </w:rPr>
        <w:t xml:space="preserve"> </w:t>
      </w:r>
    </w:p>
    <w:p w:rsidR="00A77B3E">
      <w:pPr>
        <w:pStyle w:val="Nagwek2"/>
        <w:keepNext/>
        <w:spacing w:line="360" w:lineRule="auto"/>
        <w:jc w:val="center"/>
        <w:rPr>
          <w:noProof/>
        </w:rPr>
      </w:pPr>
      <w:r>
        <w:rPr>
          <w:noProof/>
        </w:rPr>
        <w:t>Rozdział 5</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Zobaczywszy zaś tłumy wszedł na górę i gdy usiadł On podeszli do Niego uczniowie Jego</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otworzywszy usta Jego nauczał ich mówiąc</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Szczęśliwi ubodzy duchem gdyż ich jest Królestwo Niebios</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Szczęśliwi którzy smucą się gdyż oni zostaną pocieszeni</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Szczęśliwi łagodni gdyż oni odziedziczą ziemię</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Szczęśliwi którzy są głodni i którzy pragną sprawiedliwości gdyż oni zostaną nasyceni</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Szczęśliwi miłosierni gdyż oni doznają litości</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Szczęśliwi czyści sercem gdyż oni Boga zobaczą</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Szczęśliwi pokój czyniący gdyż oni synowie Boga zostaną nazwani</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Szczęśliwi którzy są prześladowani ze względu na sprawiedliwość gdyż ich jest Królestwo Niebios</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Szczęśliwi jesteście kiedy znieważyliby was i prześladowaliby i mówiliby wszelką niegodziwą wypowiedź przeciw was kłamiący ze względu na Mnie</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Radujcie się i weselcie się że zapłata wasza wielka w niebiosach tak bowiem prześladowali proroków przed wami</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jesteście sól ziemi jeśli zaś sól zostałaby pozbawiona smaku w czym zostanie posolona na nic jest silna już jeśli nie zostać wyrzuconą na zewnątrz i być deptaną przez ludzi</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jesteście światło świata nie może miasto zostać ukryte na górze leżące</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zapalają lampę i kładą ją pod korcem ale na świeczniku i świeci wszystkim w domu</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niech zaświeci światło wasze przed ludźmi żeby zobaczyliby wasze dobre czyny i chwaliliby Ojca waszego w niebiosach</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wnioskowalibyście że przyszedłem obalić Prawo lub proroków nie przyszedłem obalić ale wypełnić</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bowiem mówię wam aż kiedykolwiek przeminęłoby niebo i ziemia jota jedna lub jedna kreska nie przeminęłaby z Prawa aż kiedykolwiek wszystkie stałoby się</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jeśli więc rozwiązałby jedno z przykazań tych najmniejszych i nauczałby tak ludzi najmniejszym zostanie nazwany w Królestwie Niebios który zaś kolwiek uczyniłby i nauczałby ten wielki zostanie nazwany w Królestwie Niebios</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Mówię bowiem wam że jeśli nie obfitowałaby sprawiedliwość wasza bardziej niż znawców Pisma i faryzeuszów nie weszlibyście do Królestwa Niebios</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Usłyszeliście że zostało powiedziane dawnym nie będziesz mordować który zaś kolwiek mordowałby winny będzie sądu</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przynosiłbyś dar twój na ołtarzu i tam zostałoby ci przypomniane że brat twój ma coś przeciw tobie</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zostaw tam dar ofiarny twój przed ołtarzem i odchodź najpierw zostań pojednany z bratem twoim i wtedy przyszedłszy przynieś dar twój</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 który jest życzliwy przeciwnikowi twojemu szybko dopóki kiedy jesteś w drodze z nim by czasem nie cię wydałby przeciwnik sędziemu i sędzia ciebie wydałby podwładnemu i do strażnicy zostaniesz rzucony</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mówię ci nie wyszedłbyś stamtąd aż kiedykolwiek oddałbyś ostatnie ćwierć asa</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Usłyszeliście że zostało powiedziane przodkom nie będziesz cudzołożyć</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mówię wam że każdy patrzący na kobietę ku pożądać jej już dokonał cudzołóstwa z nią w sercu jego</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oko twoje prawe gorszy cię wyrwij je i rzuć od ciebie jest korzystne bowiem tobie aby zginąłby jeden z członków twoich a nie całe ciało twoje zostałoby wrzucone do Gehenny</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jeśli prawa twoja ręka gorszy cię odetnij ją i rzuć od ciebie jest korzystne bowiem tobie aby zginąłby jeden z członków twoich i nie całe ciało twoje zostałoby wrzucone w Gehennę</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Zostało powiedziane zaś że który kolwiek oddaliłby żonę jego niech da jej rozwód</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mówię wam że który kolwiek oddaliłby żonę jego poza sprawą nierządu czyni ją cudzołożyć i który jeśli która jest oddaloną poślubiłby cudzołoży</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Znów usłyszeliście że zostało powiedziane przodkom nie będziesz fałszywie przysięgał oddasz zaś Panu przysięgi twoje</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mówię wam nie przysięgać całkiem ani na niebo gdyż tron jest Boga</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na ziemię gdyż podnóżek jest stóp Jego ani na Jerozolimę gdyż miasto jest wielkiego króla</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na głowę twoją przysięgałbyś gdyż nie możesz jednego włosa białym lub czarnym uczynić</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jest zaś słowo wasze tak tak nie nie co zaś ponadto te od niegodziwego jest</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Usłyszeliście że zostało powiedziane oko za oko i ząb za ząb</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mówię wam nie przeciwstawić się niegodziwemu ale który cię będzie uderzał w prawy twój policzek zwróć ku niemu i inny</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chcącemu z tobą zostać osądzonym i tunikę twoją wziąć zostaw mu i płaszcz</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kto ciebie przymusi milę jedną odchodź z nim dwie</w:t>
      </w:r>
      <w:r>
        <w:rPr>
          <w:noProof/>
        </w:rP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Proszącemu ciebie daj i od chcącego od ciebie pożyczyć nie zostałbyś odwróconym</w:t>
      </w:r>
      <w:r>
        <w:rPr>
          <w:noProof/>
        </w:rP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Usłyszeliście że zostało powiedziane będziesz miłował bliźniego twojego i będziesz nienawidził wroga twojego</w:t>
      </w:r>
      <w:r>
        <w:rPr>
          <w:noProof/>
        </w:rP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mówię wam będziesz miłował wrogów waszych błogosławcie przeklinających was dobrze czyńcie nienawidzącym was i módlcie się za znieważających was i prześladujących was</w:t>
      </w:r>
      <w:r>
        <w:rPr>
          <w:noProof/>
        </w:rP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 stalibyście się synowie Ojca waszego w niebiosach gdyż słońce Jego wschód sprawia na niegodziwych i dobrych i pada deszcz na sprawiedliwych i niesprawiedliwych</w:t>
      </w:r>
      <w:r>
        <w:rPr>
          <w:noProof/>
        </w:rP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umiłowalibyście miłujących was jaką zapłatę macie czyż nie i celnicy to czynią</w:t>
      </w:r>
      <w:r>
        <w:rPr>
          <w:noProof/>
        </w:rP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pozdrawialibyście braci waszych jedynie co ponad czynicie czyż nie i celnicy tak czynią</w:t>
      </w:r>
      <w:r>
        <w:rPr>
          <w:noProof/>
        </w:rP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więc wy dojrzałymi tak jak Ojciec wasz w niebiosach doskonały jest</w:t>
      </w:r>
      <w:r>
        <w:rPr>
          <w:noProof/>
        </w:rPr>
        <w:t xml:space="preserve"> </w:t>
      </w:r>
    </w:p>
    <w:p w:rsidR="00A77B3E">
      <w:pPr>
        <w:pStyle w:val="Nagwek2"/>
        <w:keepNext/>
        <w:spacing w:line="360" w:lineRule="auto"/>
        <w:jc w:val="center"/>
        <w:rPr>
          <w:noProof/>
        </w:rPr>
      </w:pPr>
      <w:r>
        <w:rPr>
          <w:noProof/>
        </w:rPr>
        <w:t>Rozdział 6</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Wystrzegajcie się by jałmużny waszej nie czynić wobec ludzi w celu zostać widzianym przez nich jeśli zaś nie zapłaty nie macie od Ojca waszego w niebiosach</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więc czyniłbyś jałmużnę nie zatrąbiłbyś przed tobą tak jak obłudnicy czynią w zgromadzeniach i na ulicach żeby zostałaby oddana chwała przez ludzi amen mówię wam otrzymują zapłatę ich</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czyniąc jałmużnę nie niech poznaje lewa strona twoja co czyni prawa strona twoja</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 byłaby twoja jałmużna w ukryciu i Ojciec twój widzący w ukryciu On odda ci w jawności</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kiedy modliłbyś się nie będziesz tak jak obłudnicy gdyż lubią w zgromadzeniach i na rogach placów stojąc modlić się jak kolwiek zostaliby ukazani ludziom amen mówię wam gdyż otrzymują zapłatę ich</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kiedy modliłbyś się wejdź do schowka twojego i zamknąwszy drzwi twoje pomódl się do Ojca twojego w ukryciu i Ojciec twój widzący w ukryciu odda tobie w jawności</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Modląc się zaś nie paplalibyście tak jak poganie myślą bowiem że w wielomówstwie ich zostaną wysłuchani</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więc zostalibyście przyrównanymi do nich wie bowiem Ojciec wasz co potrzebę macie zanim wy poprosić Go</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módlcie się wy Ojcze nasz w niebiosach niech zostanie uświęcone imię Twoje</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przyjdzie Królestwo Twoje niech stanie się wola Twoja jak w niebie i na ziemi</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Chleb nasz powszedni daj nam dzisiaj</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odpuść nam winy nasze jak i my odpuszczamy winowajcom naszych</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wprowadziłbyś nas w próbę ale uratuj nas z niegodziwego gdyż Twoje jest Królestwo i moc i chwała na wieki amen</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odpuścilibyście ludziom od upadków ich odpuści i wam Ojciec wasz niebiański</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nie odpuścilibyście ludziom upadki ich ani Ojciec wam odpuści upadki wasze</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pościlibyście nie stawajcie się tak jak obłudnicy ponurzy zniekształcają bowiem oblicza ich żeby zostaliby ukazani ludziom poszczący amen mówię wam że otrzymują zapłatę ich</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poszcząc namaść twoją głowę i oblicze twoje umyj</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 nie zostałbyś ukazany ludziom poszczący ale Ojcu twojemu w ukryciu a Ojciec twój widzący w ukryciu odda tobie w jawności</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gromadźcie wam skarbów na ziemi gdzie mól i rdza niszczy i gdzie złodzieje przekopują się i kradną</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Gromadźcie zaś wam skarby w niebie gdzie ani mól ani rdza niszczy i gdzie złodzieje nie przekopują się ani kradną</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bowiem jest skarb wasz tam będzie i serce wasze</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Lampa ciała jest oko jeśli więc oko twoje proste byłoby całe ciało twoje świetliste będzie</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oko twoje niegodziwe byłoby całe ciało twoje ciemne będzie jeśli więc światło w tobie ciemność jest ciemność jak wielka</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może dwóm panom być niewolnikiem albo bowiem jednego znienawidzi a innego będzie miłował albo jednego będzie trzymać się a innego zlekceważy nie możecie Bogu być niewolnikami i mamonie</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tego mówię wam nie martwcie się o życie wasze co zjedlibyście i co wypilibyście ani o ciało wasze w co przyobleklibyście się czyż nie życie więcej jest od pożywienia i ciało od odzienia</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Przypatrzcie się ku ptakom nieba że nie sieją ani żną ani zbierają do spichlerzów a Ojciec wasz niebiański karmi je nie wy raczej przewyższacie ich</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zaś z was martwiąc się może dodać do wzrostu jego łokieć jeden</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 odzienie dlaczego martwcie się zwróćcie uwagę na lilie pola jak wzrastają nie trudzą się ani przędą</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Mówię zaś wam że ani Salomon w całej chwale jego okrył się jak jedna z tych</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trawę pola dzisiaj będącą i jutro w piec która jest rzuconą Bóg tak przyodziewa nie wiele bardziej was małej wiary</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więc martwilibyście się mówiąc co zjedlibyśmy lub co wypilibyśmy lub w co okrylibyśmy się</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bowiem tych poganie poszukuje poszukują wie bowiem Ojciec wasz niebiański że potrzebujecie tych wszystkich</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Szukajcie zaś najpierw Królestwa Boga i sprawiedliwości jego a te wszystkie zostanie dodane wam</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więc martwilibyście się na jutro bowiem jutro będzie się martwić o siebie wystarczające dniowi zło jego</w:t>
      </w:r>
      <w:r>
        <w:rPr>
          <w:noProof/>
        </w:rPr>
        <w:t xml:space="preserve"> </w:t>
      </w:r>
    </w:p>
    <w:p w:rsidR="00A77B3E">
      <w:pPr>
        <w:pStyle w:val="Nagwek2"/>
        <w:keepNext/>
        <w:spacing w:line="360" w:lineRule="auto"/>
        <w:jc w:val="center"/>
        <w:rPr>
          <w:noProof/>
        </w:rPr>
      </w:pPr>
      <w:r>
        <w:rPr>
          <w:noProof/>
        </w:rPr>
        <w:t>Rozdział 7</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sądźcie aby nie zostalibyście osądzeni</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jakim bowiem sądzie sądzicie zostaniecie osądzeni i w jakiej mierze mierzycie odmierzą proporcjonalnie wam</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zaś widzisz drzazgę w oku brata twojego zaś w twoim oku belki nie dostrzegasz</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Lub jak powiesz bratu twojemu pozwól wyrzuciłbym drzazgę z oka twojego a oto belka w oku twoim</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Obłudniku wyrzuć najpierw belkę z oka twojego a wtedy przejrzysz się by wyrzucić drzazgę z oka brata twojego</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dalibyście świętego psom ani rzucilibyście pereł waszych przed świnie by czasem nie zdeptałyby ich wśród stóp ich i obróciwszy się rozszarpałyby was</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Proście a zostanie dane wam szukajcie a znajdziecie pukajcie a zostanie otworzone wam</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bowiem proszący otrzymuje a szukający znajduje a pukającemu zostanie otworzone</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kto jest z was człowiek którego jeśli poprosiłby syn jego o chleb czy kamień poda mu</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jeśli rybę poprosiłby nie węża poda mu</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wy niegodziwi będąc wiecie jak dary dobre dawać dzieciom waszym ile więcej bardziej Ojciec wasz w niebiosach da dobre proszącym Go</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więc jak kolwiek chcielibyście aby czyniliby wam ludzie tak i wy czyńcie im takie bowiem jest Prawo i prorocy</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Wejdźcie przez ciasną bramę gdyż szeroka brama i przestronna droga prowadząca w zgubę i liczni są wchodzący przez nią</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ciasna brama i która jest ścieśniona droga prowadząca w życie i nieliczni są znajdujący ją</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Wystrzegajcie się zaś od fałszywych proroków którzy przychodzą do was w odzieniu owiec od wewnątrz zaś są wilki drapieżne</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owoców ich poznacie ich czy nie zbierają z cierni winnegrona lub z ostów fig</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każde drzewo dobre owoce dobre czyni zaś zgniłe drzewo owoce niegodziwe czyni</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może drzewo dobre owoców niegodziwych czynić ani drzewo zgniłe owoców dobrych czynić</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drzewo nie czyniące owocu dobrego jest odcinane i w ogień jest rzucane</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prawdziwie z owoców ich poznacie ich</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każdy mówiący mi Panie Panie wejdzie do Królestwa Niebios ale czyniący wolę Ojca mojego w niebiosach</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Liczni powiedzą Mi w ten dzień Panie Panie nie w Twoim imieniu prorokowaliśmy i w Twoim imieniu demony wyrzucaliśmy i w Twoim imieniu dzieła mocy liczne uczyniliśmy</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wtedy wyznam im że nigdy poznałem was odstąpcie ode Mnie czyniący bezprawie</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więc który słucha moich słów tych i czyni je będzie podobny on mężowi rozumnemu który zbudował dom jego na skale</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spadł deszcz i przyszły rzeki i powiały wiatry i napadły dom ten i nie upadł był ugruntowany bowiem na skale</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każdy słuchający moich słów tych i nie czyniący ich zostanie upodobniony mężowi głupiemu który zbudował dom jego na piasku</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spadł deszcz i przyszły rzeki i zawiały wiatry i uderzyły dom ten i upadł a był upadek jego wielki</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kiedy zakończył Jezus słowa te były zdumiewane tłumy na naukę Jego</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bowiem nauczający ich jak władzę mający a nie jak znawcy Pisma</w:t>
      </w:r>
      <w:r>
        <w:rPr>
          <w:noProof/>
        </w:rPr>
        <w:t xml:space="preserve"> </w:t>
      </w:r>
    </w:p>
    <w:p w:rsidR="00A77B3E">
      <w:pPr>
        <w:pStyle w:val="Nagwek2"/>
        <w:keepNext/>
        <w:spacing w:line="360" w:lineRule="auto"/>
        <w:jc w:val="center"/>
        <w:rPr>
          <w:noProof/>
        </w:rPr>
      </w:pPr>
      <w:r>
        <w:rPr>
          <w:noProof/>
        </w:rPr>
        <w:t>Rozdział 8</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Zszedłszy zaś On z góry podążyły za Nim tłumy wielkie</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trędowaty przyszedłszy oddał cześć Mu mówiąc Panie jeśli chciałbyś możesz mnie oczyścić</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wyciągnąwszy rękę dotknął go Jezus mówiąc chcę zostań oczyszczony i zaraz został oczyszczony jego trąd</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 mu Jezus patrz nikomu powiedziałbyś ale odchodź siebie pokaż kapłanowi i przynieś dar który polecił Mojżesz na świadectwo im</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Wszedłszy zaś Jezus do Kapernaum podszedł do Niego setnik prosząc Go</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mówiąc Panie chłopiec mój jest złożony w domu sparaliżowany strasznie który jest dręczony</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mówi mu Jezus Ja przyszedłszy uleczę go</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odpowiedziawszy setnik powiedział Panie nie jestem wart aby mi pod dach wszedłbyś ale jedynie powiedz słowo i zostanie uzdrowione chłopiec mój</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bowiem ja człowiek jestem pod władzą mający pode mną samym żołnierzy i mówię do tego pójdź i idzie a innemu chodź a przychodzi i niewolnikowi mojemu uczyń to i czyni</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Jezus zdziwił się i powiedział podążającym amen mówię wam ani w Izraelu tak wielką wiarę znalazłem</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Mówię zaś wam że liczni od wschodów i zachodów przyjdą i zostaną posadzeni z Abrahamem i Izaakiem i Jakubem w Królestwie Niebios</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synowie Królestwa zostaną wyrzuceni w ciemność zewnętrzną tam będzie płacz i zgrzytanie zębów</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Jezus setnikowi odchodź a jak uwierzyłeś niech stanie się ci i został uzdrowiony chłopiec jego w godzinie tej</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przyszedłszy Jezus do domu Piotra zobaczył teściową jego która jest złożona i gorączkującą</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dotknął ręki jej i opuściła ją gorączka i została podniesiona i służyła im</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Wieczór zaś gdy stał się przyprowadzili Mu którzy są opętani przez demony licznych i wyrzucił duchy słowem i wszystkich źle mających się uleczył</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 zostałoby wypełnione co zostało powiedziane przez Izajasza proroka mówiącego On słabości nasze wziął i choroby poniósł</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Zobaczywszy zaś Jezus wielkie tłumy wokół niego rozkazał odpłynąć na drugą stronę</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podszedłszy jeden znawca Pisma powiedział Mu Nauczycielu będę podążał za Tobą gdzie jeśli poszedłbyś</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 mu Jezus lisy nory mają i ptaki nieba gniazda zaś Syn człowieka nie ma gdzie głowę skłoniłby</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Inny zaś z uczniów Jego powiedział Mu Panie pozwól mi najpierw odejść i pogrzebać Ojca mojego</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powiedział mu podąż za Mną i pozwól martwym pogrzebać swoich martwych</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wszedłszy Mu do łodzi podążyli za Nim uczniowie Jego</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trzęsienie wielkie stało się na morzu tak że łódź być przykrywaną przez fale On zaś spał</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podszedłszy uczniowie Jego obudzili Go mówiąc Panie uratuj nas giniemy</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 im dlaczego trwożliwi jesteście małej wiary wtedy zostawszy podniesionym upomniał wiatry i morze i stała się cisza wielka</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ludzie zdziwili się mówiąc jaki jest Ten że i wiatry i morze są posłuszne Mu</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przyszedłszy Mu na drugą stronę do krainy Giergiezeńczyków wyszli naprzeciw Mu dwaj którzy są opętani przez demony z grobowców wychodząc groźni bardzo że nie mieć siły kto przejść obok przez drogę tamtą</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krzyczeli mówiąc co nam i Tobie Jezusie Synu Boga przyszedłeś tu przed porą dręczyć nas</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Było zaś daleko od nich stado świń liczne które jest wypasywane</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demony prosiły Go mówiąc jeśli wyrzucasz nas pozwól nam odejść w stado świń</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im odchodźcie zaś wyszedłszy odeszły w stado świń i oto ruszyło całe stado świń w dół zbocza w morze i umarły w wodzie</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pasący uciekli i odszedłszy do miasta oznajmili wszystkie i o tych którzy są opętani przez demony</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całe miasto wyszło na spotkanie Jezusowi a zobaczywszy Go poprosili żeby przeszedłby od granic ich</w:t>
      </w:r>
      <w:r>
        <w:rPr>
          <w:noProof/>
        </w:rPr>
        <w:t xml:space="preserve"> </w:t>
      </w:r>
    </w:p>
    <w:p w:rsidR="00A77B3E">
      <w:pPr>
        <w:pStyle w:val="Nagwek2"/>
        <w:keepNext/>
        <w:spacing w:line="360" w:lineRule="auto"/>
        <w:jc w:val="center"/>
        <w:rPr>
          <w:noProof/>
        </w:rPr>
      </w:pPr>
      <w:r>
        <w:rPr>
          <w:noProof/>
        </w:rPr>
        <w:t>Rozdział 9</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wszedłszy do łodzi przeprawił się i przyszedł do własnego miasta</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przynieśli Mu sparaliżowanego na łożu który jest złożony a zobaczywszy Jezus wiarę ich powiedział sparaliżowanemu odwagi dziecko są odpuszczone tobie grzechy twoje</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niektórzy ze znawców Pisma powiedzieli w sobie Ten bluźni</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zobaczywszy Jezus zamysły ich powiedział aby czemu wy rozważacie niegodziwe w sercach waszych</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bowiem jest łatwiejsze powiedzieć są odpuszczone twoje grzechy czy powiedzieć wstań i chodź</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zaś wiedzielibyście że władzę ma Syn człowieka na ziemi odpuszczać grzechy wtedy mówi sparaliżowanemu zostawszy podniesionym weź twoje łoże i odchodź do domu twojego</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zostawszy podniesionym poszedł do domu jego</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Zobaczywszy zaś tłumy zdziwiły się i chwaliły Boga który dał władzę taką ludziom</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przechodząc Jezus stamtąd zobaczył człowieka siedzącego na cle Mateuszem który jest nazywany i mówi mu podąż za Mną i wstawszy podążył za Nim</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Mu leżąc przy stole w domu i oto liczni celnicy i grzesznicy przyszedłszy leżeli przy stole razem z Jezusem i uczniami Jego</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zobaczywszy faryzeusze powiedzieli uczniom Jego dla czego z celnikami i grzesznikami je nauczyciel wasz</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usłyszawszy powiedział im nie potrzebę mają którzy są silni lekarza ale źle mający się</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poszedłszy zaś nauczcie się co jest miłosierdzia chcę a nie ofiary nie bowiem przyszedłem wezwać sprawiedliwych ale grzeszników do nawrócenia</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podchodzą do Niego uczniowie Jana mówiąc dla czego my i faryzeusze pościmy wiele zaś uczniowie twoi nie poszczą</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im Jezus nie mogą synowie sali weselnej smucić się przez ile z nimi jest oblubieniec przyjdą zaś dni kiedy zostałby odebrany od nich oblubieniec i wtedy będą pościć</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zaś nakłada łaty szmaty nie zgręplowanej na płaszcz stary zrywa bowiem wypełnienie jego z płaszcza i gorsze rozdarcie staje się</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wrzucają wino nowe w bukłaki stare jeśli zaś nie są rozrywane bukłaki i wino jest wylewane i bukłaki zostaną zniszczone ale wrzucają wino nowe do bukłaków nowych i obie są zachowane</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Mu mówiąc im oto przywódca jeden przyszedłszy oddał cześć Mu mówiąc że córka moja teraz umarła ale przyszedłszy nałóż rękę Twoją na nią i będzie żyła</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zostawszy podniesionym Jezus podążył za nim i uczniowie Jego</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kobieta krwawiąca dwanaście lat podszedłszy z tyłu dotknęła frędzla płaszcza Jego</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Mówiła bowiem w sobie jeśli jedynie dotknęłabym się płaszcza Jego zostanę uratowana</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zostawszy odwróconym i zobaczywszy ją powiedział odwagi córko wiara twoja ocaliła cię i została ocalona kobieta od godziny tej</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przyszedłszy Jezus do domu przywódcy i zobaczywszy flecistów i tłum robiący zgiełk</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im oddalcie się nie bowiem umarła dziewczynka ale śpi i wyśmiewali Go</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został wyrzucony tłum wszedłszy chwycił rękę jej i została wzbudzona dziewczynka</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wyszła wieść ta na całą ziemię tą</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przechodzącym stamtąd Jezusem podążyli za Nim dwaj niewidomi krzyczący i mówiący zlituj się nad nami Synu Dawida</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Przyszedłszy zaś do domu podeszli do Niego niewidomi i mówi im Jezus wierzycie że mogę to uczynić mówią Mu tak Panie</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dotknął oczu ich mówiąc według wiary waszej niech stanie się wam</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zostały otworzone ich oczy i szorstko upomniał ich Jezus mówiąc patrzcie nikt niech wie</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wyszedłszy rozpowiedzieli o Nim w całej ziemi tej</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zaś wychodząc oto przyprowadzili Mu człowieka niemego który jest opętany przez demony</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zostawszy wyrzuconym demon powiedział niemy i zdziwiły się tłumy mówiąc nigdy zostało ukazane takie w Izraelu</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faryzeusze mówili przez przywódcę demonów wyrzuca demony</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obchodził Jezus miasta wszystkie i wioski nauczając w zgromadzeniach ich i głosząc dobrą nowinę Królestwa i lecząc każdą chorobę i każdą słabość między ludem</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Zobaczywszy zaś tłumy ulitował się nad nimi gdyż byli którzy są osłabiani i którzy są porzuceni jakby owce nie mające pasterza</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mówi uczniom Jego wprawdzie żniwo wielkie zaś pracownicy nieliczni</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Poproście więc Pana żniwa żeby wypuściłby pracowników na żniwo Jego</w:t>
      </w:r>
      <w:r>
        <w:rPr>
          <w:noProof/>
        </w:rPr>
        <w:t xml:space="preserve"> </w:t>
      </w:r>
    </w:p>
    <w:p w:rsidR="00A77B3E">
      <w:pPr>
        <w:pStyle w:val="Nagwek2"/>
        <w:keepNext/>
        <w:spacing w:line="360" w:lineRule="auto"/>
        <w:jc w:val="center"/>
        <w:rPr>
          <w:noProof/>
        </w:rPr>
      </w:pPr>
      <w:r>
        <w:rPr>
          <w:noProof/>
        </w:rPr>
        <w:t>Rozdział 10</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przywoławszy dwunastu uczniów Jego dał im władzę nad duchami nieczystymi żeby wyrzucać je i uleczać każdą chorobę i każdą słabość</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dwunastu wysłanników imiona jest są te pierwszy Szymon który jest nazywany Piotr i Andrzej brat jego Jakub ten Zebedeusza i Jan brat jego</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Filip i Bartłomiej Tomasz i Mateusz celnik Jakub ten Alfeusza i Lebeusz który był przezywany Tadeusz</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Szymon Kananejczyk i Judasz Iskariota i który wydał Go</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dwunastu wysłał Jezus nakazawszy im mówiąc na drogę pogan nie odchodzilibyście i do miasta Samarytan nie weszlibyście</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Idźcie zaś raczej do owiec które są zgubione z domu Izraela</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Idąc zaś głoście mówiąc że zbliżyło się Królestwo Niebios</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Będących słabymi uleczcie trędowatych oczyszczajcie martwych wzbudzajcie demony wyrzucajcie darmo otrzymaliście darmo dajcie</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nabywalibyście złoto ani srebro ani miedź do pasów waszych</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torbę w drogę ani dwie tuniki ani sandały ani laski godny bowiem pracownik pożywienia jego jest</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które zaś kolwiek miasto lub wioski weszlibyście wypytajcie się kto w nim godny jest i tam pozostańcie aż kiedykolwiek wyszlibyście</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Wchodząc zaś do domu pozdrówcie go</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jeśli wprawdzie byłby dom godny niech przyjdzie pokój wasz do niego jeśli zaś nie byłby godny pokój wasz do was niech zostanie zawrócony</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który jeśli nie przyjąłby was ani wysłuchałby słów waszych wychodząc dom lub miasto to strząśnijcie pył ze stóp waszych</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mówię wam lżej będzie ziemi Sodomy i Gomory w dniu sądu niż miastu temu</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wysyłam was jak owce w środek wilków stawajcie się więc rozumni jak węże i prości jak gołębice</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Wystrzegajcie się zaś od ludzi będą wydawać bowiem was do sanhedrynów i w zgromadzeniach ich będą biczować was</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przed namiestników zaś i królów zostaniecie prowadzeni ze względu na Mnie na świadectwo im i poganom</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wydaliby was nie martwilibyście się jak lub co powiedzielibyście zostanie dane bowiem wam w tej godzinie co powiecie</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wy jesteście mówiący ale Duch Ojca waszego mówiący w was</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 zaś brat brata na śmierć i Ojciec dziecko i powstaną dzieci przeciw rodzicom i uśmiercą ich</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będziecie którzy są nienawidzeni przez wszystkich przez imię Moje zaś który wytrwał do końca ten zostanie zbawiony</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prześladowaliby was w mieście tym uciekajcie do innego amen bowiem mówię wam nie skończylibyście miast Izraela aż kiedykolwiek przyszedłby Syn człowieka</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jest uczeń nad nauczyciela ani niewolnik nad pana jego</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Wystarczające uczniowi aby stałby się jak nauczyciel jego i niewolnik jak pan jego jeśli gospodarza Belzebubem nazwali ile bardziej domowników jego</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więc bójcie się ich nic bowiem jest które jest zakrytym co nie zostanie odsłonięte i ukryte co nie zostanie poznane</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mówię wam w ciemności powiedzcie w świetle i co do ucha słyszycie ogłoście na tarasach</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bójcie się od zabijających ciało zaś życia nie mogących zabić bójcie się zaś raczej mogący i życie i ciało zniszczyć w Gehennie</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dwa wróbelki za assariona jest sprzedawane są sprzedawane i jeden z nich nie spadnie na ziemię bez Ojca waszego</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 zaś i włosy głowy wszystkie które są policzonymi są</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więc bójcie się od wielu wróbelków przewyższacie wy</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więc który przyzna się wobec Mnie przed ludzi przyznam się i Ja do niego wobec Ojca Mojego w niebiosach</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zaś kolwiek wyparłby się Mnie wobec ludzi wyprę się go i Ja wobec Ojca mojego w niebiosach</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wnioskowalibyście że przyszedłem rzucić pokój na ziemię nie przyszedłem rzucić pokoju ale miecz</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Przyszedłem bowiem poróżnić człowieka przeciw ojcu jego i córkę przeciw matce jej i synową przeciw teściowej jej</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wrogowie człowieka domownicy jego</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Okazujący czułość ojcu lub matce nade Mnie nie jest Mnie godny i okazujący czułość syna lub córkę nade Mnie nie jest Mnie godny</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który nie bierze krzyża jego i podąża za Mną nie jest Mnie godny</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który znalazł życie jego zgubi je i ten który zgubił życie jego ze względu na Mnie znajdzie je</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Przyjmujący was Mnie przyjmuje i Mnie przyjmujący przyjmuje Tego który wysłał Mnie</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Przyjmujący proroka w imieniu proroka zapłatę proroka weźmie i przyjmujący sprawiedliwego w imieniu sprawiedliwego zapłatę sprawiedliwego weźmie</w:t>
      </w:r>
      <w:r>
        <w:rPr>
          <w:noProof/>
        </w:rP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który jeśli dałby wypić jednemu z małych tych kubek zimnego jedynie w imieniu ucznia amen mówię wam nie zgubiłby zapłaty jego</w:t>
      </w:r>
      <w:r>
        <w:rPr>
          <w:noProof/>
        </w:rPr>
        <w:t xml:space="preserve"> </w:t>
      </w:r>
    </w:p>
    <w:p w:rsidR="00A77B3E">
      <w:pPr>
        <w:pStyle w:val="Nagwek2"/>
        <w:keepNext/>
        <w:spacing w:line="360" w:lineRule="auto"/>
        <w:jc w:val="center"/>
        <w:rPr>
          <w:noProof/>
        </w:rPr>
      </w:pPr>
      <w:r>
        <w:rPr>
          <w:noProof/>
        </w:rPr>
        <w:t>Rozdział 11</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kiedy skończył Jezus zarządzając dwunastoma uczniami Jego przeszedł stamtąd nauczać i głosić w miastach ich</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Jan usłyszawszy w więzieniu o czynach Pomazańca posławszy dwóch uczniów jego</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Mu Ty jesteś przychodzący czy innego oczekujemy</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odpowiedziawszy Jezus powiedział im poszedłszy oznajmijcie Janowi co słyszycie i widzicie</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Niewidomi odzyskują wzrok i kulawi chodzą trędowaci są oczyszczani i głuchoniemi słyszą martwi są wzbudzani a ubogim jest głoszona dobra nowina</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szczęśliwy jest który jeśli nie zostałby zgorszony przeze Mnie</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 zaś gdy idą zaczął Jezus mówić tłumom o Janie co wyszliście na pustkowiu oglądać trzcinę przez wiatr która jest wstrząsana</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co wyszliście zobaczyć człowieka w miękkie szaty który jest przyodziany oto miękkie noszący w domach królów są</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co wyszliście zobaczyć proroka tak mówię wam i więcej niż proroka</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bowiem jest o którym jest napisane oto Ja wysyłam zwiastuna mojego przed obliczem Twoim który przygotuje drogę Twoją przed Tobą</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mówię wam nie jest wzbudzony wśród zrodzonych z kobiet większy od Jana Zanurzającego zaś mniejszy w Królestwie Niebios większy od niego jest</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zaś dni Jana Zanurzającego aż do teraz Królestwo Niebios ulega gwałtowi i gwałtownicy porywają je</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bowiem prorocy i Prawo aż do Jana prorokowali</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jeśli chcecie przyjąć on jest Eliasz mający przyjść</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Mający uszy słuchać niech słucha</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Komu zaś przyrównam pokolenie to podobne jest chłopczykom na rynkach siedzącym i przemawiającym do towarzyszy ich</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mówiąc zagraliśmy na flecie wam a nie zatańczyliście śpiewaliśmy żałobne pieśni wam a nie uderzyliście się w pierś</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bowiem Jan ani jedzący ani pijący i mówią demona ma</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Syn człowieka jedzący i pijący i mówią oto człowiek żarłok i nadużywający wina celników przyjaciel i grzeszników i została uznana za sprawiedliwą mądrość z dzieci jej</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zaczął łajać miasta w których stało się najwięcej dzieł mocy Jego że nie opamiętały się</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ci Chorozain biada ci Betsaido że jeśli w Tyrze i Sydonie stały się dzieła mocy które stały się w was dawno kiedykolwiek w worze i popiele opamiętały się</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mówię wam Tyrowi i Sydonowi lżej będzie w dniu sądu niż wam</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ty Kapernaum aż do nieba które zostało wywyższone aż do piekła zostaniesz strącone gdyż jeśli w Sodomie stały się dzieła mocy które stały się w tobie pozostały kiedykolwiek aż do dzisiaj</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mówię wam że ziemi Sodomy lżej będzie w dniu sądu niż tobie</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tej porze odpowiedziawszy Jezus powiedział wyznaję Cię Ojcze Panie nieba i ziemi że zakryłeś te przed mądrymi i rozumnymi i objawiłeś te niemowlętom</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Ojcze gdyż takie stało się upodobanie przed Tobą</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mi zostało przekazane zostały przekazane przez Ojca mojego i nikt poznaje Syna jeśli nie Ojciec ani Ojca ktoś poznaje jeśli nie Syn i którym jeśli chciałby Syn objawić</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Chodźcie do Mnie wszyscy trudzący się i którzy są obciążeni a Ja dam odpocząć wam</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Weźcie jarzmo moje na was i nauczcie się ode Mnie że łagodny jestem i pokorny sercem a znajdziecie odpoczynek duszom waszym</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jarzmo moje łagodne i ciężar mój lekki jest</w:t>
      </w:r>
      <w:r>
        <w:rPr>
          <w:noProof/>
        </w:rPr>
        <w:t xml:space="preserve"> </w:t>
      </w:r>
    </w:p>
    <w:p w:rsidR="00A77B3E">
      <w:pPr>
        <w:pStyle w:val="Nagwek2"/>
        <w:keepNext/>
        <w:spacing w:line="360" w:lineRule="auto"/>
        <w:jc w:val="center"/>
        <w:rPr>
          <w:noProof/>
        </w:rPr>
      </w:pPr>
      <w:r>
        <w:rPr>
          <w:noProof/>
        </w:rPr>
        <w:t>Rozdział 12</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tej porze poszedł Jezus w szabaty przez pola uprawne zaś uczniowie Jego zgłodnieli i zaczęli zrywać kłosy i jeść</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faryzeusze zobaczywszy powiedzieli Mu oto uczniowie twoi czynią co nie wolno czynić w szabat</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powiedział im nie przeczytaliście co uczynił Dawid kiedy zgłodniał on i ci z nim</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wszedł do domu Boga i chleby przedkładania zjadł których nie które wolno było mu zjeść ani tym z nim jeśli nie kapłanom samym</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Lub nie przeczytaliście w Prawie że w szabaty kapłani w świątyni szabat profanują i niewinni są</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Mówię zaś wam że od świątyni większe jest tutaj</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poznaliście co jest miłosierdzia chcę a nie ofiary nie kiedykolwiek potępiliście niewinnych</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bowiem jest i szabatu Syn człowieka</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przeszedłszy stamtąd przyszedł do zgromadzenia ich</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człowiek był rękę mający uschłą i zapytali Go mówiąc czy wolno w szabaty uleczać aby oskarżyliby Go</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powiedział im kim będzie z was człowiek który będzie mieć owcę jedną i jeśli wpadłaby ta w szabaty w dół czyż nie chwyci jej i wzbudzi</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Ile więcej więc przewyższa człowiek owcę tak że wolno w szabaty dobrze czynić</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mówi temu człowiekowi wyciągnij rękę twoją i wyciągnął i została przywrócona zdrowa jak inna</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faryzeusze naradę przyjęli przeciw Niemu wyszedłszy żeby Go zgubiliby</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poznawszy oddalił się stamtąd i podążyły za Nim tłumy wielkie i uleczył ich wszystkich</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upomniał ich aby nie widocznym Go uczyniliby</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zostałoby wypełnione które zostało powiedziane przez Izajasza proroka mówiącego</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chłopiec mój którego wybrałem Umiłowany mój w którym miała upodobanie dusza moja położę Ducha mojego na Nim i sąd narodom oznajmi</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kłócił się ani będzie wykrzykiwał ani usłyszy ktoś na placach głos Jego</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Trzciny która jest złamana nie złamie i knota który jest tlący nie zgasi aż kiedykolwiek wypuściłby do zwycięstwa sąd</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imieniu Jego narody będą mieć nadzieję</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został przyprowadzony Mu który jest opętany przez demona niewidomy i niemy i uleczył go tak że niewidomy i głuchoniemy i mówić i widzieć</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zdumiewały się wszystkie tłumy i mówiły czy nie Ten jest Syn Dawida</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faryzeusze usłyszawszy powiedzieli Ten nie wyrzuca demony jeśli nie w Belzebula przywódcę demonów</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Znając zaś Jezus zamysły ich powiedział im każde Królestwo które zostało podzielone przeciw sobie jest pustoszone i każde miasto lub dom który został podzielony w sobie nie zostanie ostały</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jeśli szatan szatana wyrzuca w sobie został podzielony jak więc zostanie ostałe królestwo jego</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Ja w Belzebula wyrzucam demony synowie wasi w kim wyrzucają przez to oni wam będą sędziowie</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Ja w Duchu Boga wyrzucam demony zatem nadeszło do was Królestwo Boga</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Lub jak może ktoś wejść w dom mocarza i rzeczy jego zagrabić jeśli nie najpierw związałby mocarza i wtedy dom jego zagrabi</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będący ze Mną przeciw Mnie jest i nie zbierający ze Mną rozprasza</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tego mówię wam wszelki grzech i bluźnierstwo zostanie odpuszczone ludziom zaś na Ducha bluźnierstwo nie zostanie odpuszczone ludziom</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który kolwiek powiedziałby słowo przeciw Synowi człowieka zostanie odpuszczone mu który zaś kolwiek powiedziałby przeciw Duchowi Świętemu nie zostanie odpuszczone mu ani w tym wieku ani w nadchodzącym</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Lub uczyńcie drzewo dobre i owoc jego dobry lub uczyńcie drzewo zgniłe i owoc jego zgniły z bowiem owocu drzewo jest znane</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Płody żmij jak możecie dobre mówić niegodziwi będąc z bowiem obfitości serca usta mówi mówią</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Dobry człowiek z dobrego skarbca serca wyrzuca dobre i niegodziwy człowiek z niegodziwego skarbca wyrzuca niegodziwe</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Mówię zaś wam że każda wypowiedź bezczynną którą jeśli powiedzieliby ludzie zdadzą za nią słowo w dzień sądu</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bowiem słów twoich zostaniesz uznany za sprawiedliwego i ze słów twoich zostaniesz potępiony</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odpowiedzieli niektórzy znawcy Pisma i faryzeusze mówiąc Nauczycielu chcemy od Ciebie znak zobaczyć</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odpowiedziawszy powiedział im pokolenie niegodziwe i cudzołożne znaku poszukuje i znak nie zostanie dany mu jeśli nie znak Jonasza proroka</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bowiem był Jonasz w brzuchu wieloryba trzy dni i trzy noce tak będzie Syn człowieka w sercu ziemi trzy dni i trzy noce</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Mężowie Niniwici powstaną na sądzie z pokoleniem tym i zasądzą je że opamiętali się na głoszenie Jonasza a oto więcej niż Jonasz tutaj</w:t>
      </w:r>
      <w:r>
        <w:rPr>
          <w:noProof/>
        </w:rP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Królowa południa zostanie wzbudzona na sądzie z pokoleniem tym i zasądzi je gdyż przyszła z kresów ziemi usłyszeć mądrość Salomona a oto więcej niż Salomon tutaj</w:t>
      </w:r>
      <w:r>
        <w:rPr>
          <w:noProof/>
        </w:rP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nieczysty duch wyszedłby z człowieka przechodzi przez bezwodne miejsca szukając odpoczynku i nie znajduje</w:t>
      </w:r>
      <w:r>
        <w:rPr>
          <w:noProof/>
        </w:rP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mówi zawrócę do domu mojego skąd wyszedłem i przyszedłszy znajduje nie będące zajętym które jest zamiecionym i które jest przystrojonym</w:t>
      </w:r>
      <w:r>
        <w:rPr>
          <w:noProof/>
        </w:rP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idzie i bierze ze sobą siedem innych duchów złośliwszych od siebie i wszedłszy mieszkają tam i staje się ostatnie człowieka tego gorsze od pierwszych tak będzie i pokoleniu temu niegodziwemu</w:t>
      </w:r>
      <w:r>
        <w:rPr>
          <w:noProof/>
        </w:rP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zaś on gdy mówi tłumom oto matka i bracia Jego stanęli na zewnątrz szukając by Mu powiedzieć</w:t>
      </w:r>
      <w:r>
        <w:rPr>
          <w:noProof/>
        </w:rP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ktoś Mu oto matka Twoja i bracia Twoi na zewnątrz stoją szukając by Tobie powiedzieć</w:t>
      </w:r>
      <w:r>
        <w:rPr>
          <w:noProof/>
        </w:rP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odpowiedziawszy powiedział który powiedział Mu kto jest matka moja i kim są bracia moi</w:t>
      </w:r>
      <w:r>
        <w:rPr>
          <w:noProof/>
        </w:rP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wyciągnąwszy rękę Jego na uczniów Jego powiedział oto matka moja i bracia moi</w:t>
      </w:r>
      <w:r>
        <w:rPr>
          <w:noProof/>
        </w:rP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bowiem kolwiek uczyniłby wolę Ojca mojego w niebiosach ten mój brat i siostra i matka jest</w:t>
      </w:r>
      <w:r>
        <w:rPr>
          <w:noProof/>
        </w:rPr>
        <w:t xml:space="preserve"> </w:t>
      </w:r>
    </w:p>
    <w:p w:rsidR="00A77B3E">
      <w:pPr>
        <w:pStyle w:val="Nagwek2"/>
        <w:keepNext/>
        <w:spacing w:line="360" w:lineRule="auto"/>
        <w:jc w:val="center"/>
        <w:rPr>
          <w:noProof/>
        </w:rPr>
      </w:pPr>
      <w:r>
        <w:rPr>
          <w:noProof/>
        </w:rPr>
        <w:t>Rozdział 13</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zaś dniu tym wyszedłszy Jezus z domu usiadł obok morza</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zostały zebrane do Niego tłumy wielkie tak że On w łódź wszedłszy siedzieć i cały tłum na brzegu stał</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im wiele w przykładach mówiąc oto wyszedł siejący siać</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siać on które wprawdzie padły obok drogi i przyszedł przyszły ptaki i pożarł pożarły je</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Inne zaś padło padły na kamienne gdzie nie miało ziemi wiele i zaraz wzeszło wzeszły z powodu że nie mieć głębokiej ziemi</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Słońcu zaś gdy wzeszło zostało spieczone zostały spieczone i z powodu nie mieć korzenia został wysuszony zostały wysuszone</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Inne zaś padło padły na ciernie i wyrosły ciernie i zadusiły je</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Inne zaś padło padły na ziemię dobrą i dawał dawały owoc to wprawdzie sto to zaś sześćdziesiąt to zaś trzydzieści</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Mający uszy słuchać niech słucha</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podszedłszy uczniowie powiedzieli Mu dla czego w przykładach mówisz im</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odpowiedziawszy powiedział im że wam jest dane poznać tajemnice Królestwa Niebios tamtym zaś nie jest dane</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bowiem ma zostanie dane mu i będzie uczyniony obfitującym kto zaś nie ma i co ma zostanie odebrane od niego</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tego w przykładach im mówię gdyż patrząc nie widzą i słuchając nie słyszą ani rozumieją</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jest wypełnione na nich prorokowanie Izajasza mówiące słuchem będziecie słuchać i nie zrozumielibyście i patrząc będziecie patrzeć i nie zobaczylibyście</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Zostało utuczone bowiem serce ludu tego i uszami z trudem usłyszeli i oczy ich zamknęli by czasem nie zobaczyliby oczyma i uszami usłyszeliby i sercem zrozumieliby i nawróciliby się i uzdrowiłbym ich</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Wasze zaś szczęśliwe oczy gdyż widzą i uszy wasze gdyż słyszą</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bowiem mówię wam że liczni prorocy i sprawiedliwi pożądali zobaczyć co widzicie a nie zobaczyli i usłyszeć co słyszycie a nie usłyszeli</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więc posłuchajcie przykładu o siejącym</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każdego słyszącego słowo o Królestwie a nie rozumiejącego przychodzi niegodziwy i porywa co jest zasiane w sercu jego ten jest obok drogi który został zasiany</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 kamienne co zostało zasiane ten jest słowo słuchający a zaraz z radością przyjmujący je</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 zaś korzenia w sobie ale niestały jest gdy stał się zaś ucisk lub prześladowanie przez słowo zaraz jest zgorszony</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 ciernie co zostało zasiane ten jest słowo słuchający a troska wieku tego i oszustwo bogactwa zadusza słowo i bezowocnym staje się</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 ziemię dobrą co zostało zasiane ten jest słowo słuchający i rozumiejący który właśnie owoc przynosi i czyni ten wprawdzie sto ten zaś sześćdziesiąt ten zaś trzydzieści</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Inny przykład podał im mówiąc zostało przyrównane Królestwo Niebios człowiekowi który zasiał dobre nasienie na polu jego</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Podczas zaś spać ludzie przyszedł jego wróg i zasiał chwast po środku pszenicy i odszedł</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wypuściło źdźbło i owoc uczyniło wtedy został ukazany i chwast</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Podszedłszy zaś niewolnicy gospodarza powiedzieli mu panie czyż nie dobre nasienie zasiałeś na twoim polu skąd więc ma chwast</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powiedział im wrogi człowiek to uczynił zaś niewolnicy powiedzieli mu chcesz więc odszedłszy zebralibyśmy je</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powiedział nie by czasem zbierając chwasty wykorzenilibyście równocześnie z nimi pszenicę</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Pozwólcie być rosnącym razem obu aż do żniwa i w porze żniwa powiem żniwiarzom zbierzcie najpierw chwast i zwiążcie je we wiązki ku spalić je zaś pszenicę zbierzcie do spichlerza mojego</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Inny przykład podał im mówiąc podobne jest Królestwo Niebios ziarnu gorczycy które wziąwszy człowiek zasiał na polu jego</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mniejsze wprawdzie jest od wszystkich nasion kiedy zaś dałoby wzrost większe od jarzyn jest i staje się drzewo tak że przyjść ptaki nieba i gnieździć się w gałęziach jego</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Inny przykład powiedział im podobne jest Królestwo Niebios zakwasowi który wziąwszy kobieta zmieszała w mąki pszennej satony trzy aż do kiedy zostało zakwaszone całe</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wszystkie powiedział Jezus w przykładach tłumom i bez przykładu nie mówił im</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 zostałoby wypełnione co zostało powiedziane przez proroka mówiącego otworzę w przykładach usta moje wypowiem które są ukryte od założenia świata</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zostawiwszy tłumy przyszedł do domu Jezus i podeszli do Niego uczniowie Jego mówiąc wyjaśnij nam przykład chwastów pola</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odpowiedziawszy powiedział im siejący dobre nasienie jest Syn człowieka</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pole jest świat zaś dobre nasienie tymi są synowie Królestwa zaś chwast są synowie niegodziwego</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wrogim który zasiał je jest oszczerca zaś żniwo koniec wieku jest zaś żniwiarzami zwiastunowie są</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więc jest zbierany chwast i ogniem jest spalana tak będzie na końcu wieku tego</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Wyśle Syn człowieka zwiastunów Jego i zbiorą z Królestwa Jego wszelkie zgorszenia i czyniących bezprawie</w:t>
      </w:r>
      <w:r>
        <w:rPr>
          <w:noProof/>
        </w:rP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wrzucą ich w piec ognia tam będzie płacz i zgrzytanie zębów</w:t>
      </w:r>
      <w:r>
        <w:rPr>
          <w:noProof/>
        </w:rP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sprawiedliwi rozbłysną jak słońce w Królestwie Ojca ich mający uszy słuchać niech słucha</w:t>
      </w:r>
      <w:r>
        <w:rPr>
          <w:noProof/>
        </w:rP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Znów podobne jest Królestwo Niebios skarbowi który jest ukryty w polu który znalazłszy człowiek ukrył i z radości jego odchodzi i wszystkie ile ma sprzedaje i kupuje pole to</w:t>
      </w:r>
      <w:r>
        <w:rPr>
          <w:noProof/>
        </w:rP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Znów podobne jest Królestwo Niebios człowiekowi kupcowi szukającemu dobrych pereł</w:t>
      </w:r>
      <w:r>
        <w:rPr>
          <w:noProof/>
        </w:rP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znalazłszy jedną drogocenną perłę odszedłszy sprzedał wszystkie ile miał i kupił ją</w:t>
      </w:r>
      <w:r>
        <w:rPr>
          <w:noProof/>
        </w:rP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Znów podobne jest Królestwo Niebios sieci która została rzucona do morza i ze wszelkiego rodzaju która zebrała</w:t>
      </w:r>
      <w:r>
        <w:rPr>
          <w:noProof/>
        </w:rP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którą kiedy została wypełniona wyciągnąwszy na brzeg i usiadłszy zebrali dobre do naczyń zaś bezużyteczne na zewnątrz rzucili</w:t>
      </w:r>
      <w:r>
        <w:rPr>
          <w:noProof/>
        </w:rP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będzie na końcu wieku wyjdą zwiastunowie i odłączą niegodziwych z pośród sprawiedliwych</w:t>
      </w:r>
      <w:r>
        <w:rPr>
          <w:noProof/>
        </w:rP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wrzucą ich do pieca ognia tam będzie płacz i zgrzytanie zębów</w:t>
      </w:r>
      <w:r>
        <w:rPr>
          <w:noProof/>
        </w:rP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im Jezus zrozumieliście te wszystkie mówią Mu tak Panie</w:t>
      </w:r>
      <w:r>
        <w:rPr>
          <w:noProof/>
        </w:rP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powiedział im dla tego każdy znawca Pisma który został uczyniony uczniem w Królestwie Niebios podobny jest człowiekowi gospodarzowi który wyrzuca ze skarbca jego nowe i stare</w:t>
      </w:r>
      <w:r>
        <w:rPr>
          <w:noProof/>
        </w:rP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kiedy skończył Jezus przykłady te przeniósł się stamtąd</w:t>
      </w:r>
      <w:r>
        <w:rPr>
          <w:noProof/>
        </w:rP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przyszedłszy do ojczyzny Jego nauczał ich w zgromadzeniu ich tak że być zdumiewanymi im i mówić skąd temu mądrość ta i dzieła mocy</w:t>
      </w:r>
      <w:r>
        <w:rPr>
          <w:noProof/>
        </w:rP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Ten jest cieśli Syn czyż nie matka Jego jest nazywana Mariam a bracia Jego Jakub i Józef i Szymon i Judasz</w:t>
      </w:r>
      <w:r>
        <w:rPr>
          <w:noProof/>
        </w:rP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siostry Jego czyż nie wszystkie u nas są skąd więc Temu te wszystkie</w:t>
      </w:r>
      <w:r>
        <w:rPr>
          <w:noProof/>
        </w:rP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byli gorszeni w Nim zaś Jezus powiedział im nie jest prorok lekceważony jeśli nie w ojczyźnie jego i w domu jego</w:t>
      </w:r>
      <w:r>
        <w:rPr>
          <w:noProof/>
        </w:rP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uczynił tam dzieł mocy wielu przez niewiarę ich</w:t>
      </w:r>
      <w:r>
        <w:rPr>
          <w:noProof/>
        </w:rPr>
        <w:t xml:space="preserve"> </w:t>
      </w:r>
    </w:p>
    <w:p w:rsidR="00A77B3E">
      <w:pPr>
        <w:pStyle w:val="Nagwek2"/>
        <w:keepNext/>
        <w:spacing w:line="360" w:lineRule="auto"/>
        <w:jc w:val="center"/>
        <w:rPr>
          <w:noProof/>
        </w:rPr>
      </w:pPr>
      <w:r>
        <w:rPr>
          <w:noProof/>
        </w:rPr>
        <w:t>Rozdział 14</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tej porze usłyszał Herod tetrarcha wieść o Jezusie</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chłopcom jego Ten jest Jan Zanurzający on został wzbudzony z martwych i przez to dzieła mocy dokonują się w nim</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Herod chwyciwszy Jana związał go i umieścił w strażnicy z powodu Herodiady żony Filipa brata jego</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bowiem mu Jan nie wolno ci mieć jej</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chcąc go zabić bał się tłumu gdyż jako proroka go mieli</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Urodziny zaś gdy są prowadzone Heroda zatańczyła córka Herodiady na środku i spodobała się Herodowi</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pod przysięgą wyznał jej dać co jeśli poprosiłaby</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która została podpuszczona przez matkę jej daj mi mówi tu na półmisku głowę Jana Zanurzającego</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został zasmucony król z powodu zaś przysiąg i leżących przy stole razem rozkazał zostać dane</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posławszy ściął głowę Jana w strażnicy</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została przyniesiona głowa jego na półmisku i została dana dziewczynce i zaniosła matce jej</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podszedłszy uczniowie jego zabrali ciało i pogrzebali je i przyszedłszy oznajmili Jezusowi</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usłyszawszy Jezus oddalił się stamtąd w łodzi na puste miejsce na osobności i usłuchawszy tłumy podążyły za Nim pieszo z miast</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wyszedłszy Jezus zobaczył wielki tłum i ulitował się nad nimi i uleczył chorych ich</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Wieczór zaś gdy stał się podeszli do Niego uczniowie Jego mówiący puste jest to miejsce i godzina już przeminęła rozpuść tłumy aby odszedłszy do wiosek kupiliby sobie pokarmy</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powiedział im nie potrzebę mają odejść dajcie im wy zjeść</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mówią Mu nie mamy tutaj jeśli nie pięć chlebów i dwie ryby</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powiedział przynieście Mi je tutaj</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rozkazawszy tłumom zostać posadzonym na trawie i wziąwszy pięć chlebów i dwie ryby spojrzawszy do góry w niebo pobłogosławił i połamawszy dał uczniom chleby zaś uczniowie tłumom</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zjedli wszyscy i zostali nasyceni i zabrali zbywającego z kawałków dwanaście koszów pełnych</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jedzących było mężów jakby pięć tysięcy bez kobiet i dzieciątek</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zaraz przymusił Jezus uczniów Jego wejść do łodzi i wyprzedzać Go na drugą stronę aż kiedy oddaliłby tłumy</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oddaliwszy tłumy wszedł na górę na osobności pomodlić się wieczór zaś gdy stał się sam był tam</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łódź już pośrodku morza była która jest nękana przez fale był bowiem przeciwny wiatr</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czwartej zaś straży nocy przyszedł do nich Jezus chodząc po morzu</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zobaczywszy Go uczniowie po morzu chodzącego zostali poruszeni mówiąc że zjawa jest i ze strachu krzyczeli</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zaraz zaś powiedział do nich Jezus mówiąc bądźcie odważni Ja jestem nie bójcie się</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Odpowiedziawszy zaś Mu Piotr powiedział Panie jeśli Ty jesteś każ mi do Ciebie przyjść po wodach</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powiedział przyjdź i zszedłszy z łodzi Piotr poszedł po wodach przyjść do Jezusa</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Widząc zaś wiatr mocny przestraszył się i zacząwszy być topionym krzyknął mówiąc Panie uratuj mnie</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zaraz zaś Jezus wyciągnąwszy rękę chwycił go i mówi mu małej wiary na co zwątpiłeś</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weszli oni do łodzi uciszył się wiatr</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 łodzi przyszedłszy oddali cześć Mu mówiąc prawdziwie Boga Syn jesteś</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przeprawiwszy się przyszli na ziemię Genezaret</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rozpoznawszy Go mężowie miejsca tego wysłali do wszystkich w okolicy tej i przynieśli Mu wszystkich źle mających się</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prosili Go aby jedynie dotknęliby się frędzla płaszcza Jego i ilu dotknęło się zostali uratowani</w:t>
      </w:r>
      <w:r>
        <w:rPr>
          <w:noProof/>
        </w:rPr>
        <w:t xml:space="preserve"> </w:t>
      </w:r>
    </w:p>
    <w:p w:rsidR="00A77B3E">
      <w:pPr>
        <w:pStyle w:val="Nagwek2"/>
        <w:keepNext/>
        <w:spacing w:line="360" w:lineRule="auto"/>
        <w:jc w:val="center"/>
        <w:rPr>
          <w:noProof/>
        </w:rPr>
      </w:pPr>
      <w:r>
        <w:rPr>
          <w:noProof/>
        </w:rPr>
        <w:t>Rozdział 15</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podchodzą do Jezusa z Jerozolimy znawcy Pisma i faryzeusze mówiąc</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czego uczniowie Twoi przekraczają przekaz starszych nie bowiem myją rąk ich kiedy chleb jedliby</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odpowiedziawszy powiedział im dla czego i wy przekraczacie przykazanie Boga z powodu przekazu waszego</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Bóg przykazał mówiąc szanuj ojca twojego i matkę i złorzeczący ojcu lub matce śmiercią niech umiera</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zaś mówicie który kolwiek powiedziałby ojcu lub matce dar co jeśli ode Mnie miałbyś jako pomoc i nie szanowaliby ojca jego lub matkę jego</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unieważniliście przykazanie Boga przez przekaz wasz</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Obłudnicy dobrze prorokował o was Izajasz mówiąc</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Zbliża się do Mnie lud ten ustami ich i wargami Mnie szanuje zaś serce ich daleko oddala się ode Mnie</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Daremnie zaś czczą Mnie nauczając nauki przykazań ludzi</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przywoławszy tłum powiedział im słuchajcie i rozumiejcie</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wchodzące do ust czyni pospolitym człowieka ale wychodzące z ust to czyni pospolitym człowieka</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podszedłszy uczniowie Jego powiedzieli Mu wiesz że faryzeusze usłyszawszy to słowo zostali zgorszeni</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odpowiedziawszy powiedział każda roślina której nie zasadził Ojciec mój niebiański zostanie wykorzeniona</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Zostawcie ich przewodnicy są niewidomi niewidomych niewidomy zaś niewidomego jeśli prowadziłby obaj do dołu wpadną</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Odpowiedziawszy zaś Piotr powiedział Mu wyjaśnij nam przykład ten</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powiedział nadal i wy nierozumni jesteście</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nie rozumiecie że wszystko wchodzące do ust do żołądka mieści się i do ustępu jest wyrzucane</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wychodzące z ust z serca wychodzi i te czyni pospolitym człowieka</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bowiem serca wychodzą rozważania niegodziwi morderstwa cudzołóstwa nierządy kradzieże fałszywe świadectwa bluźnierstwa</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jest czyniące pospolitym człowieka zaś nieumytymi rękami zjeść nie czyni pospolitym człowieka</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wyszedłszy stamtąd Jezus oddalił się do części Tyru i Sydonu</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kobieta kananejska z granic tych wyszedłszy głośno wołała do Niego mówiąc zlituj się nade Mną Panie Synu Dawida córka moja źle jest opętana przez demona</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nie odpowiedział jej słowem i podszedłszy uczniowie Jego pytali Go mówiąc oddal ją gdyż krzyczy za nami</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odpowiedziawszy powiedział nie zostałem wysłany jeśli nie do owiec które są zgubione z domu Izraela</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przyszedłszy oddała cześć Mu mówiąc Panie pomóż mi</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odpowiedziawszy powiedział nie jest dobre wziąć chleb dzieci i rzucić szczeniętom</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powiedziała tak Panie i bowiem szczenięta je jedzą z okruszyn padających ze stołu panów ich</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odpowiedziawszy Jezus powiedział jej o kobieto wielka twoja wiara niech stanie się ci jak chcesz i została uzdrowiona córka jej od godziny tej</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przeszedłszy stamtąd Jezus przyszedł do morza Galilei i wszedłszy na górę usiadł tam</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podeszły do Niego tłumy wielkie mające z sobą kulawych niewidomych głuchoniemych kalekich i innych wielu i składali ich do stóp Jezusa i uleczył ich</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tłumy zdziwić się widząc głuchoniemych mówiących kalekich zdrowych kulawych chodzących i niewidomych widzących i chwalili Boga Izraela</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przywoławszy uczniów Jego powiedział lituję się nad tłumem gdyż już dni trzy pozostają przy Mnie a nie mają co zjedliby i oddalić ich głodnych nie chcę by czasem nie zostaliby osłabieni w drodze</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mówią Mu uczniowie Jego skąd nam na pustkowiu chleby tak liczne żeby nasycić tłum tak wielki</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 im Jezus ile chlebów macie zaś powiedzieli siedem i trochę rybek</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nakazał tłumom położyć się na ziemi</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wziąwszy siedem chlebów i ryby podziękowawszy połamał i dał uczniom Jego zaś uczniowie tłumowi</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zjedli wszyscy i zostali nasyceni i zebrali zbywającego z kawałków siedem koszy pełnych</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jedzących było cztery tysiące mężów bez kobiet i dzieciątek</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oddaliwszy tłumy wszedł do łodzi i przyszedł w granice Magdaleńskie</w:t>
      </w:r>
      <w:r>
        <w:rPr>
          <w:noProof/>
        </w:rPr>
        <w:t xml:space="preserve"> </w:t>
      </w:r>
    </w:p>
    <w:p w:rsidR="00A77B3E">
      <w:pPr>
        <w:pStyle w:val="Nagwek2"/>
        <w:keepNext/>
        <w:spacing w:line="360" w:lineRule="auto"/>
        <w:jc w:val="center"/>
        <w:rPr>
          <w:noProof/>
        </w:rPr>
      </w:pPr>
      <w:r>
        <w:rPr>
          <w:noProof/>
        </w:rPr>
        <w:t>Rozdział 16</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podszedłszy faryzeusze i saduceusze poddając próbie zapytali Go o znak z nieba by pokazać im</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odpowiedziawszy powiedział im wieczór gdy stał się mówicie piękna pogoda czerwieni się bowiem niebo</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rano dzisiaj pora deszczowa czerwieni się bowiem posępniejące niebo obłudnicy wprawdzie oblicze nieba umiecie rozsądzać zaś znaków pór nie możecie</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Pokolenie niegodziwe i cudzołożne znaku poszukuje i znak nie zostanie dany mu jeśli nie znak Jonasza proroka i pozostawiwszy ich odszedł</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przyszedłszy uczniowie Jego na drugą stronę zapomnieli chlebów wziąć</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powiedział im patrzcie i zważcie na zakwas faryzeuszów i saduceuszów</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rozważali w sobie mówiąc że chleba nie wzięliśmy</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Poznawszy zaś Jezus powiedział im dlaczego rozważacie w sobie małej wiary że chlebów nie wzięliście</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nie rozumiecie ani pamiętacie pięć chlebów dla pięciu tysięcy i ile koszów wzięliście</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siedem chlebów dla czterech tysięcy i ile koszów wzięliście</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nie rozumiecie że nie o chlebie powiedziałem wam zważać na zakwas faryzeuszów i saduceuszów</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zrozumieli że nie powiedział wystrzegać się od zakwasu chleba ale od nauki faryzeuszów i saduceuszów</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Przyszedłszy zaś Jezus do części Cezarei Filipowej pytał uczniów Jego mówiąc co o Mnie mówią ludzie być Synowi człowieka</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powiedzieli za wprawdzie Jana Zanurzającego inni zaś Eliasza inni zaś Jeremiasza lub jednego z proroków</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im wy zaś co o Mnie mówicie być</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Odpowiedziawszy zaś Szymon Piotr powiedział Ty jesteś Pomazaniec Syn Boga żyjącego</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odpowiedziawszy Jezus powiedział mu szczęśliwy jesteś Szymonie bar Jona gdyż ciało i krew nie objawiły ci ale Ojciec mój w niebiosach</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zaś ci mówię że Ty jesteś Piotr i na tej skale zbuduję moje zgromadzenie i bramy piekła nie przemogą go</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dam ci klucze Królestwa Niebios i co jeśli związałbyś na ziemi będzie które jest związane w niebiosach i co jeśli rozwiązałbyś na ziemi będzie które jest rozwiązane w niebiosach</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przykazał uczniom Jego aby nikomu mówiliby że On jest Jezus Pomazaniec</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wtedy zaczął Jezus ukazywać uczniom Jego że trzeba Mu odejść do Jerozolimy i wiele wycierpieć od starszych i arcykapłanów i znawców Pisma i zostać zabitym i trzeciego dnia zostać wzbudzonym</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wziąwszy na bok Go Piotr zaczął upominać Go mówiąc życzliwym Ci Panie nie będzie Ci to</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obróciwszy się powiedział Piotrowi odchodź za Mnie szatanie zgorszenie Mi jesteś gdyż nie myślisz o tym co Boga ale co ludzi</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Jezus powiedział uczniom Jego jeśli ktoś chce za Mną przyjść niech się wyprze siebie i niech zabierze krzyż jego i niech podąża za Mną</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bowiem kolwiek chciałby duszę jego uratować zgubi ją który zaś kolwiek zgubiłby duszę jego ze względu na Mnie znajdzie ją</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czym bowiem ma jako pomoc człowiek jeśli świat cały zyskałby zaś dusza jego doznałaby straty lub co da człowiek w zamian za duszę jego</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Zamierza bowiem Syn człowieka przyjść w chwale Ojca Jego ze zwiastunami Jego i wtedy odda każdemu według postępowania jego</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mówię wam są niektórzy z tu stojących którzy nie skosztowaliby śmierci aż kiedykolwiek zobaczyliby Syna człowieka przychodzącego w Królestwie Jego</w:t>
      </w:r>
      <w:r>
        <w:rPr>
          <w:noProof/>
        </w:rPr>
        <w:t xml:space="preserve"> </w:t>
      </w:r>
    </w:p>
    <w:p w:rsidR="00A77B3E">
      <w:pPr>
        <w:pStyle w:val="Nagwek2"/>
        <w:keepNext/>
        <w:spacing w:line="360" w:lineRule="auto"/>
        <w:jc w:val="center"/>
        <w:rPr>
          <w:noProof/>
        </w:rPr>
      </w:pPr>
      <w:r>
        <w:rPr>
          <w:noProof/>
        </w:rPr>
        <w:t>Rozdział 17</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 dniach sześciu bierze ze sobą Jezus Piotra i Jakuba i Jana brata jego i wprowadza ich na górę wysoką na osobności</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został przemieniony przed nimi i zajaśniała oblicze Jego jak słońce zaś szaty Jego stał się stały się białe jak światło</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zostali ukazani im Mojżesz i Eliasz z Nim wspólnie rozmawiając</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Odpowiedziawszy zaś Piotr powiedział Jezusowi Panie dobre jest nam tu być jeśli chcesz uczynilibyśmy tu trzy namioty Tobie jeden i Mojżeszowi jeden i jeden Eliaszowi</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On gdy mówi oto chmura świetlista ocieniła ich i oto głos z chmury mówiący Ten jest Syn mój umiłowany w którym upodobałem Jego słuchajcie</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usłyszawszy uczniowie upadli na oblicze ich i przestraszyli się bardzo</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podszedłszy Jezus dotknął ich i powiedział zostańcie wzbudzeni i nie bójcie się</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Podniósłszy zaś oczy ich nikogo zobaczyli jeśli nie Jezusa jedynego</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schodząc oni z góry przykazał im Jezus mówiąc nikomu powiedzielibyście widzenia aż do kiedy Syn człowieka z martwych powstałby</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zapytali Go uczniowie Jego mówiąc dlaczego więc znawcy Pisma mówią że Eliasz musi przyjść najpierw</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odpowiedziawszy powiedział im Eliasz wprawdzie przychodzi najpierw i przywróci wszystkie</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Mówię zaś wam że Eliasz już przyszedł i nie poznali go ale uczynili z nim jak chcieli tak i Syn człowieka ma cierpieć przez nich</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zrozumieli uczniowie że o Janie Zanurzającym powiedział im</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przyszedłszy ich do tłumu podszedł do Niego człowiek padając na kolana przed Nim</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mówiąc Panie zlituj się nad moim synem gdyż lunatykuje i źle cierpi wielokrotnie bowiem pada w ogień i wielokrotnie do wody</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przyprowadziłem go uczniom Twoim i nie mogli go uleczyć</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Odpowiedziawszy zaś Jezus powiedział o pokolenie niewierne i które jest przewrócone aż do kiedy będę z wami aż do kiedy będę znosił was przynieście Mi go tutaj</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upomniał go Jezus i wyszedł z niego demon i został uleczony chłopiec od godziny tej</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podszedłszy uczniowie Jezusa na osobności powiedzieli dla czego my nie mogliśmy wyrzucić go</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powiedział im z powodu niewiary waszej amen bowiem mówię wam jeśli mielibyście wiarę jak ziarno gorczycy powiecie górze tej przejdź stąd tam i przejdzie i nic będzie niemożliwe wam</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rodzaj nie wychodzi jeśli nie w modlitwie i poście</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Postępując zaś oni w Galilei powiedział im Jezus ma Syn człowieka być wydany w ręce ludzi</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zabiją Go a trzeciego dnia zostanie wzbudzony i zostali zasmuceni bardzo</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Przyszedłszy zaś oni do Kapernaum podeszli dwudrachmy biorący do Piotra i powiedzieli Nauczyciel wasz nie płaci cła dwudrachm</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tak i gdy wszedł do domu uprzedził go Jezus mówiąc co ci zdaje się Szymonie królowie ziemi od kogo przyjmują cła lub pogłowne od synów ich czy od obcych</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Piotr od obcych powiedział mu Jezus zatem prawdziwie wolni są synowie</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zaś nie zgorszylibyśmy ich poszedłszy do morza rzuć haczyk i wyciągnąwszy pierwszą rybę weź i otworzywszy usta jej znajdziesz stater ten wziąwszy daj im za Mnie i Ciebie</w:t>
      </w:r>
      <w:r>
        <w:rPr>
          <w:noProof/>
        </w:rPr>
        <w:t xml:space="preserve"> </w:t>
      </w:r>
    </w:p>
    <w:p w:rsidR="00A77B3E">
      <w:pPr>
        <w:pStyle w:val="Nagwek2"/>
        <w:keepNext/>
        <w:spacing w:line="360" w:lineRule="auto"/>
        <w:jc w:val="center"/>
        <w:rPr>
          <w:noProof/>
        </w:rPr>
      </w:pPr>
      <w:r>
        <w:rPr>
          <w:noProof/>
        </w:rPr>
        <w:t>Rozdział 18</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tej godzinie podeszli uczniowie do Jezusa mówiąc kto zatem większy jest w Królestwie Niebios</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przywoławszy Jezus dzieciątko postawił je w pośród nich</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amen mówię wam jeśli nie zawrócilibyście i stalibyście się jak dzieciątka nie weszlibyście do Królestwa Niebios</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więc poniżyłby siebie jak dzieciątko to ten jest większy w Królestwie Niebios</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który jeśli przyjąłby dzieciątko takie jedno w imieniu moim Mnie przyjmuje</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zaś kolwiek zgorszyłby jednego z małych tych wierzących we Mnie jest korzystne mu aby zostałby zawieszony kamień młyński ośli na szyi jego i zostałby utopiony w głębinie morza</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światu przez zgorszenia konieczność bowiem jest przyjść zgorszenia nadto biada człowiekowi temu przez którego zgorszenie przychodzi</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ręka twoja lub stopa twoja gorszy cię odetnij je i rzuć od ciebie dobre ci jest wejść do życia kulawym niż kalekim lub dwie ręce lub dwie stopy mając zostać rzuconym do ognia wiecznego</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jeśli oko twoje gorszy cię wyrwij je i rzuć od ciebie dobre ci jest jednookim do życia wejść niż dwoje oczu mając zostać wyrzuconym w Gehennę ognia</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Patrzcie nie zlekceważylibyście jednego z małych tych mówię bowiem wam że zwiastunowie ich w niebiosach przez cały patrzą na oblicze Ojca mojego w niebiosach</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bowiem Syn człowieka uratować które jest zgubione</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wam zdaje się jeśli stałoby się jakiemuś człowiekowi sto owce i zostałaby zwiedziona jedna z nich czyż nie opuściwszy dziewięćdziesięciu dziewięciu na górach poszedłszy szuka która jest zabłąkana</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jeśli stałoby się znaleźć ją amen mówię wam że raduje się z tej bardziej niż z dziewięćdziesięciu dziewięciu nie które są zabłąkane</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Taka nie jest wola wobec Ojca waszego w niebiosach aby zginąłby jeden z małych tych</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zgrzeszyłby przeciw tobie brat twój odchodź i upomnij go między tobą a nim samym jeśli cię posłuchałby zyskałeś brata twojego</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nie posłuchałby weź z tobą jeszcze jednego lub dwóch aby na ustach dwóch świadków lub trzech zostałaby postawiona cała wypowiedź</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nie posłuchałby ich powiedz zgromadzeniu jeśli zaś i zgromadzenia nie posłuchałby niech jest ci tak jak poganin i celnik</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mówię wam ile jeśli związalibyście na ziemi będzie które jest związane w niebie i jakie jeśli rozwiązalibyście na ziemi będzie które jest rozwiązane w niebie</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Znów mówię wam że jeśli dwaj z was zgodziliby się na ziemi co do wszelkiej sprawy o którą jeśli prosiliby stanie się im u Ojca mojego w niebiosach</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bowiem są dwaj lub trzej którzy są zebrani w moje imię tam jestem w pośród nich</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podszedłszy do Niego Piotr powiedział Panie jak często zgrzeszy przeciw Mnie brat mój i odpuszczę mu aż do siedmiokroć</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Jezus nie mówię ci aż do siedmiokroć ale aż do siedemdziesiąt kroć siedem</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tego zostało przyrównane Królestwo Niebios człowiekowi królowi który chciał rozliczyć się rachunkiem z niewolnikami jego</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Zacząwszy zaś oni rozliczać został przyprowadzony mu jeden winien dziesiątki tysięcy talentów</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mając zaś on oddać rozkazał mu pan jego zostać sprzedanym i żonę jego i dzieci i wszystkie ile miał i zostać oddane</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Padłszy więc niewolnik oddał cześć mu mówiąc panie stań się cierpliwy nade mną i wszystkie ci oddam</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Zlitowawszy się zaś pan niewolnika tego uwolnił go i dług odpuścił mu</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Wyszedłszy zaś niewolnik ten znalazł jednego ze współniewolników jego który był winien mu sto denarów i chwyciwszy go dusił mówiąc oddaj mi co coś jesteś winny</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Upadłszy więc współniewolnik jego do stóp jego prosił go mówiąc stań się cierpliwy dla mnie a wszystko oddam ci</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nie chciał ale odszedłszy wrzucił go do strażnicy aż co oddałby które jest dłużne</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Zobaczywszy zaś współniewolnicy jego co które stało się zostali zasmuceni bardzo i przyszedłszy wyjaśnili panu ich wszystkie co które stało się</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przywoławszy go pan jego mówi mu niewolniku niegodziwy cały dług ten odpuściłem ci skoro poprosiłeś mnie</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trzeba było i tobie zlitować się nad współniewolnikiem twoim jak i ja nad tobą zlitowałem się</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zostawszy rozgniewanym pan jego wydał go oprawcom aż do kiedy oddałby wszystko co jest winien mu</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 Ojciec mój niebiański uczyni wam jeśli nie odpuścilibyście każdy bratu jego z serc waszych upadków ich</w:t>
      </w:r>
      <w:r>
        <w:rPr>
          <w:noProof/>
        </w:rPr>
        <w:t xml:space="preserve"> </w:t>
      </w:r>
    </w:p>
    <w:p w:rsidR="00A77B3E">
      <w:pPr>
        <w:pStyle w:val="Nagwek2"/>
        <w:keepNext/>
        <w:spacing w:line="360" w:lineRule="auto"/>
        <w:jc w:val="center"/>
        <w:rPr>
          <w:noProof/>
        </w:rPr>
      </w:pPr>
      <w:r>
        <w:rPr>
          <w:noProof/>
        </w:rPr>
        <w:t>Rozdział 19</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kiedy skończył Jezus słowa te przeniósł się z Galilei i przyszedł w granice Judei po drugiej stronie Jordanu</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podążyły za Nim tłumy wielkie i uleczył ich tam</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podeszli do Niego faryzeusze poddając próbie Go i mówiąc Mu czy wolno człowiekowi oddalić żonę jego dla każdej przyczyny</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odpowiedziawszy powiedział im nie przeczytaliście że Ten który uczynił od początku męskim i żeńskim uczynił ich</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ze względu na to pozostawi człowiek ojca i matkę i zostanie złączony z żoną jego i będą dwoje w ciele jednym</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już nie są dwoje ale ciało jedno co więc Bóg złączył człowiek nie niech rozłącza</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 Mu czemu więc Mojżesz przykazał dać zwój rozwodu i oddalić ją</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im że Mojżesz z powodu zatwardziałości serca waszego pozwolił wam oddalić żony wasze od początku zaś nie stało się tak</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Mówię zaś wam że który kolwiek oddaliłby żonę jego jeśli nie z powodu nierządu i poślubiłby inną cudzołoży i która jest oddaloną poślubiwszy cudzołoży</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 Mu uczniowie Jego jeśli taka jest przyczyna człowieka z żoną nie jest korzystne zaślubić się</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powiedział im nie wszyscy pojmują za słowem tym ale którym jest dane</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 bowiem eunuchowie którzy z łona matki zostali zrodzeni tak i są eunuchowie którzy zostali eunuchami przez ludzi i są eunuchowie którzy zostali eunuchami przez samych siebie z powodu Królestwa Niebios mogący pojąć niech pojmuje</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został przyprowadzony zostały przyprowadzone mu dzieciątka aby ręce nałożyłby na nie i pomodliłby się zaś uczniowie upominali ich</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powiedział pozwólcie dzieciątkom i nie zabraniajcie im przyjść do Mnie bowiem takich jest Królestwo Niebios</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nałożywszy na nie ręce odszedł stamtąd</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jeden podszedłszy powiedział do Niego Nauczycielu dobry co dobrego miałbym uczynić aby miałbym życie wieczne</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powiedział mu dlaczego Mi mówisz dobry nikt dobry jeśli nie jeden Bóg jeśli zaś chcesz wejść do życia zachowaj przykazania</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jakich zaś Jezus powiedział nie będziesz mordował nie będziesz cudzołożył nie będziesz kradł nie będziesz składał fałszywego świadectwa</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szanuj ojca twojego i matkę i będziesz miłował bliźniego twojego jak siebie</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młodzieniec wszystkie te strzegłem od młodości mojej co jeszcze brakuje mi</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mu Jezus jeśli chcesz dojrzały być odchodź sprzedaj twoje które są dobytkiem i daj ubogim a będziesz miał skarb w niebie i przyjdź podąż za Mną</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młodzieniec słowo odszedł będąc zasmucony był bowiem mający posiadłości liczne</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powiedział uczniom Jego amen mówię wam że z trudnością bogaty wejdzie do Królestwa Niebios</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Znów zaś mówię wam łatwiejsze jest wielbłądowi przez otwór igły przejść niż bogatemu do Królestwa Boga wejść</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uczniowie Jego byli zdumiewani bardzo mówiąc kto zatem może zostać zbawionym</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przypatrzywszy się zaś Jezus powiedział im u ludzi to niemożliwe jest u zaś Boga wszystkie możliwe jest</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odpowiedziawszy Piotr powiedział Mu oto my opuściłem opuściliśmy wszystkie i podążyliśmy za Tobą co zatem będzie nam</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powiedział im amen mówię wam że wy którzy podążyliście za Mną w odrodzeniu kiedy usiedliby Syn człowieka na tronie chwały Jego usiądziecie i wy na dwunastu tronach sądząc dwanaście plemion Izraela</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każdy kto opuścił domy lub braci lub siostry lub ojca lub matkę lub żonę lub dzieci lub pola ze względu na imię moje stokrotnie otrzyma i życie wieczne odziedziczy</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Liczni zaś będą pierwsi ostatnimi i ostatni pierwszymi</w:t>
      </w:r>
      <w:r>
        <w:rPr>
          <w:noProof/>
        </w:rPr>
        <w:t xml:space="preserve"> </w:t>
      </w:r>
    </w:p>
    <w:p w:rsidR="00A77B3E">
      <w:pPr>
        <w:pStyle w:val="Nagwek2"/>
        <w:keepNext/>
        <w:spacing w:line="360" w:lineRule="auto"/>
        <w:jc w:val="center"/>
        <w:rPr>
          <w:noProof/>
        </w:rPr>
      </w:pPr>
      <w:r>
        <w:rPr>
          <w:noProof/>
        </w:rPr>
        <w:t>Rozdział 20</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Podobne bowiem jest Królestwo Niebios człowiekowi gospodarzowi który wyszedł zaraz rano wynająć pracowników do winnicy jego</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Zgodziwszy się zaś z pracownikami za denara dzień wysłał ich do winnicy jego</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wyszedłszy około trzeciej godziny zobaczył innych stojących na rynku bezczynnych</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tym powiedział odchodźcie i wy do winnicy i co jeśli byłoby sprawiedliwe dam wam</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odeszli znów wyszedłszy około szóstej i dziewiątej godziny uczynił tak samo</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Około zaś jedenastej godziny wyszedłszy znalazł innych stojących bezczynnie i mówi im dlaczego tu staliście cały dzień bezczynni</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 mu że nikt nas wynajął mówi im odchodźcie i wy do winnicy i co jeśli byłoby sprawiedliwe weźmiecie</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Wieczór zaś gdy stał się mówi pan winnicy dozorcy jego zawołaj pracowników i oddaj im zapłatę zacząwszy od ostatnich aż do pierwszych</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przyszedłszy około jedenastej godziny otrzymali po denarze</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Przyszedłszy zaś pierwsi wnioskowali że więcej otrzymają i otrzymali i oni każdy denara</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Wziąwszy zaś szemrali przeciw gospodarzowi</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że ci ostatni jedną godzinę uczynili a równych nam ich uczyniłeś którzy znieśliśmy ciężar dnia i upał</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odpowiedziawszy powiedział jednemu z nich towarzyszu nie czynię niesprawiedliwość ci czyż nie na denara zgodziłeś się ze mną</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twoje i odchodź chcę zaś temu ostatniemu dać jak i tobie</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wolno mi uczynić co chcę w moim czy oko twoje niegodziwe jest że ja dobry jestem</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będą ostatni pierwszymi i pierwsi ostatnimi liczni bowiem są powołani nieliczni zaś wybrani</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wchodząc Jezus do Jerozolimy wziął dwunastu uczniów na osobności w drodze i powiedział im</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wchodzimy do Jerozolimy i Syn człowieka zostanie wydany arcykapłanom i znawcom Pisma i zasądzą Go na śmierć</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wydadzą Go poganom na wykpić i ubiczować i ukrzyżować a trzeciego dnia powstanie</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podeszła do Niego matka synów Zebedeusza z synami jej oddając cześć i prosząc coś od Niego</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powiedział jej co chcesz mówi Mu powiedz aby siedliby ci dwaj synowie moi jeden z prawej strony twojej i jeden z lewej strony w Królestwie Twoim</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Odpowiedziawszy zaś Jezus powiedział nie wiecie o co prosicie możecie wypić kielich który ja zamierzam pić i zanurzeniem którym Ja jestem zanurzany zostać zanurzonymi mówią Mu możemy</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 im wprawdzie kielich mój wypijecie i zanurzeniem którym Ja jestem zanurzany zostaniecie zanurzeni zaś usiąść z prawej strony mojej i z lewej strony mojej nie jest moje dać ale którym jest przygotowane przez Ojca mojego</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usłuchawszy dziesięciu oburzyło się na dwóch braci</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przywoławszy ich powiedział wiecie że przywódcy pogan panują nad nimi i wielcy okazują władzę nad nimi</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tak zaś będzie w was ale który jeśli chciałby wśród was wielki stać się niech jest wasz sługa</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który jeśli chciałby wśród was być pierwszy niech jest wasz niewolnik</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Syn człowieka nie przyszedł zostać obsłużonym ale usłużyć i dać życie Jego okup za wielu</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wychodząc oni z Jerycha podążył za Nim tłum wielki</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dwóch niewidomych siedzących przy drodze usłyszawszy że Jezus przechodzi krzyczeli mówiąc zlituj się nad nami Panie Syn Dawida</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tłum upomniał ich aby zamilczeliby zaś więcej krzyczeli mówiąc zlituj się nad nami Panie Syn Dawida</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stanąwszy Jezus zawołał ich i powiedział co chcecie uczyniłbym wam</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 Mu Panie aby zostałyby otworzone nasze oczy</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Zlitowawszy się zaś Jezus dotknął oczu ich i zaraz przejrzały ich oczy i podążyli za Nim</w:t>
      </w:r>
      <w:r>
        <w:rPr>
          <w:noProof/>
        </w:rPr>
        <w:t xml:space="preserve"> </w:t>
      </w:r>
    </w:p>
    <w:p w:rsidR="00A77B3E">
      <w:pPr>
        <w:pStyle w:val="Nagwek2"/>
        <w:keepNext/>
        <w:spacing w:line="360" w:lineRule="auto"/>
        <w:jc w:val="center"/>
        <w:rPr>
          <w:noProof/>
        </w:rPr>
      </w:pPr>
      <w:r>
        <w:rPr>
          <w:noProof/>
        </w:rPr>
        <w:t>Rozdział 21</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kiedy zbliżyli się do Jerozolimy i przyszli do Betfage do Góry Oliwnej wtedy Jezus wysłał dwóch uczniów</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im poszlibyście do wioski naprzeciw was i zaraz znajdziecie oślicę która jest uwiązana i oślę z nią odwiązawszy przyprowadźcie Mi</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jeśli ktoś wam powiedziałby coś powiecie że Pan ich potrzebę ma zaraz zaś odeśle je</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wszystko stało się aby zostałoby wypełnione które zostało powiedziane przez proroka gdy mówi</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Powiedzcie córce Syjonu oto Król twój przychodzi do ciebie łagodny i zasiadający na oślicy i oślęciu synu jucznego bydła</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poszedłszy zaś uczniowie i uczyniwszy tak jak polecił im Jezus</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Przyprowadzili oślicę i oślę i nałożyli na nie szaty ich i usiadły na nie</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bardzo wielki tłum rozpostarli swoje szaty na drodze inni zaś ścinali gałęzie z drzew i rozpostarli na drodze</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tłumy poprzedzające i podążające krzyczały mówiąc Hosanna Synowi Dawida który jest błogosławiony przychodzący w imię Pana Hosanna na wysokościach</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wszedł On do Jerozolimy zostało poruszone całe miasto mówiące kto jest Ten</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tłumy mówiły Ten jest Jezus prorok z Nazaretu w Galilei</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wszedł Jezus do świątyni Boga i wyrzucił wszystkich sprzedających i kupujących w świątyni i stoły wymieniających pieniądze poprzewracał i ławy sprzedających gołębie</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 im jest napisane dom mój dom modlitwy zostanie nazwany wy zaś go uczyniliście jaskinią bandytów</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podeszli do Niego niewidomi i kulawi w świątyni i uleczył ich</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Zobaczywszy zaś arcykapłani i znawcy Pisma dziwy które uczynił i chłopców krzyczących w świątyni i mówiących Hosanna Synowi Dawida oburzyli się</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powiedzieli Mu słyszysz co Ci mówią zaś Jezus mówi im tak nigdy przeczytaliście że z ust niemowląt i karmiących piersią wydoskonaliłeś sobie pochwałę</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pozostawiwszy ich wyszedł na zewnątrz miasta do Betanii i zanocował tam</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Rano zaś powracając do miasta zgłodniał</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zobaczywszy figowiec jeden przy drodze przyszedł do niego i nic znalazł na nim jeśli nie liście jedynie i mówi mu już więcej nie z ciebie owoc stałby się na wiek i został wysuszony od razu figowiec</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zobaczywszy uczniowie zdziwili się mówiąc jak od razu został wysuszony figowiec</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Odpowiedziawszy zaś Jezus powiedział im amen mówię wam jeśli mielibyście wiarę i nie zostalibyście wprowadzeni w niepewność nie jedynie to figowcowi uczynicie ale jeśli górze tej powiedzielibyście zostań podniesiona i zostań wrzucona w morze stanie się</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wszystkie ile kolwiek poprosilibyście w modlitwie wierząc weźmiecie</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przyszedłszy On do świątyni podeszli do Niego nauczającego arcykapłani i starsi ludu mówiąc w jakiej władzy te czynisz i kto Ci dał władzę tę</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Odpowiedziawszy zaś Jezus powiedział im zapytam was i Ja o słowo jedno które jeśli powiedzielibyście Mi i Ja wam powiem w jakiej władzy te czynię</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Zanurzenie Jana skąd było z nieba czy z ludzi zaś rozważali w sobie mówiąc jeśli powiedzielibyśmy z nieba powie nam dla czego więc nie uwierzyliście mu</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powiedzielibyśmy z ludzi obawiamy się tłumu wszyscy bowiem mają Jana jako proroka</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odpowiedziawszy Jezusowi powiedzieli nie wiemy powiedział im i On ani Ja mówię wam w jakiej władzy te czynię</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zaś wam zdaje się człowiek miał dzieci dwoje i podszedłszy do pierwszego powiedział dziecko odchodź dzisiaj pracuj w winnicy mojej</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odpowiedziawszy powiedział nie chcę potem zaś pożałowawszy poszedł</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podszedłszy do drugiego powiedział tak samo zaś odpowiedziawszy powiedział ja Panie i nie poszedł</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 tych dwóch uczynił wolę ojca mówią Mu pierwszy mówi im Jezus amen mówię wam że celnicy i nierządnice wyprzedzają was do Królestwa Boga</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bowiem do was Jan w drodze sprawiedliwości i nie uwierzyliście mu zaś celnicy i nierządnice uwierzyli mu wy zaś zobaczywszy nie pożałowaliście później by uwierzyć mu</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Innego przykładu posłuchajcie człowiek jakiś był gospodarz który zasadził winnicę i ogrodzeniem ją otoczył i wykopał w niej tłocznię i zbudował wieżę i wynajął ją rolnikom i odjechał</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zbliżył się pora owoców wysłał niewolników jego do rolników wziąć owoce jego</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wziąwszy rolnicy niewolników jego tego wprawdzie wychłostali tego zaś zabili tych zaś zostali ukamienowani</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Znów wysłał innych niewolników liczniejszych od pierwszych i uczynili im tak samo</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Później zaś wysłał do nich syna jego mówiąc uszanują syna mojego</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rolnicy zobaczywszy syna powiedzieli w sobie ten jest dziedzic chodźcie zabilibyśmy go i zatrzymalibyśmy dziedzictwo jego</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wziąwszy go wyrzucili na zewnątrz winnicy i zabili</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więc przyszedłby pan winnicy co uczyni rolnikom tym</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 Mu złych źle zgubi ich a winnicę wynajmie innym rolnikom którzy oddadzą mu owoce w porach ich</w:t>
      </w:r>
      <w:r>
        <w:rPr>
          <w:noProof/>
        </w:rP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im Jezus nigdy przeczytaliście w Pismach kamień który odrzucili budujący ten stał się w głowicy narożnika przez Pana stało się to i jest niezwykłe w oczach naszych</w:t>
      </w:r>
      <w:r>
        <w:rPr>
          <w:noProof/>
        </w:rP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tego mówię wam że zostanie odebrane od was Królestwo Boga i zostanie dane narodowi czyniącemu owoce jego</w:t>
      </w:r>
      <w:r>
        <w:rPr>
          <w:noProof/>
        </w:rP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upadłszy na kamień ten zostanie roztłuczony na którego zaś kolwiek upadłby roztłucze na proch go</w:t>
      </w:r>
      <w:r>
        <w:rPr>
          <w:noProof/>
        </w:rP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wysłuchawszy arcykapłani i faryzeusze przykłady Jego poznali że o nich mówi</w:t>
      </w:r>
      <w:r>
        <w:rPr>
          <w:noProof/>
        </w:rP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szukając jak Go chwycić bali się tłumów skoro zaś jak proroka Go miały</w:t>
      </w:r>
      <w:r>
        <w:rPr>
          <w:noProof/>
        </w:rPr>
        <w:t xml:space="preserve"> </w:t>
      </w:r>
    </w:p>
    <w:p w:rsidR="00A77B3E">
      <w:pPr>
        <w:pStyle w:val="Nagwek2"/>
        <w:keepNext/>
        <w:spacing w:line="360" w:lineRule="auto"/>
        <w:jc w:val="center"/>
        <w:rPr>
          <w:noProof/>
        </w:rPr>
      </w:pPr>
      <w:r>
        <w:rPr>
          <w:noProof/>
        </w:rPr>
        <w:t>Rozdział 22</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odpowiedziawszy Jezus znów powiedział im w przykładach mówiąc</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Zostało przyrównane Królestwo Niebios człowiekowi królowi który uczynił wesela synowi jego</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wysłał niewolników jego zaprosić którzy są zaproszeni na wesela i nie chcieli przyjść</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Znów wysłał innych niewolników mówiąc powiedzcie którzy są zaproszeni oto obiad mój przygotowałem byki moje i tuczne które są zabite i wszystkie gotowe chodźcie na wesela</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zaniedbawszy odeszli ten wprawdzie na własne pole ten zaś do handlu jego</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pozostali chwyciwszy niewolników jego znieważyli i zabili</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król został rozgniewany i posławszy wojska jego wygubił morderców tych i miasto ich podpalił</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mówi niewolnikom jego wprawdzie wesele gotowe jest zaś którzy są zaproszeni nie byli godni</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Idźcie więc na rozstaje dróg i ilu kolwiek znaleźlibyście zaproście na wesela</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wyszedłszy niewolnicy ci na drogi zebrali wszystkich ilu znaleźli niegodziwych zarówno i dobrych i zostało zapełnione wesele leżącymi przy stole</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Wszedłszy zaś król oglądać leżących przy stole zobaczył tam człowieka nie który jest przyobleczony w odzienie weselne</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 mu towarzyszu jak wszedłeś tu nie mając odzienia weselnego zaś został uciszony</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powiedział król służącym związawszy jego stopy i ręce zabierzcie go i wyrzućcie w ciemność zewnętrzną tam będzie płacz i zgrzytanie zębów</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Liczni bowiem są powołani nieliczni zaś wybrani</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poszedłszy faryzeusze naradę przyjęli żeby Go usidliliby w słowie</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wysyłają Mu uczniów ich z Herodianami mówiąc Nauczycielu wiemy że szczery jesteś i drogi Boga w prawdzie nauczasz i nie ma troski Ty o nikogo nie bowiem patrzysz na oblicze ludzi</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więc nam co Ci zdaje się wolno dać pogłowne Cezarowi czy nie</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Poznawszy zaś Jezus niegodziwość ich powiedział dlaczego Mnie doświadczacie obłudnicy</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Pokażcie Mi monetę pogłównego zaś przynieśli Mu denara</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 im kogo podobizna ta i napis</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 Mu Cezara wtedy mówi im oddajcie więc co Cezara Cezarowi a co Boga Bogu</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usłyszawszy zdziwili się i opuściwszy Go odeszli</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podeszli do Niego saduceusze mówiąc nie być powstania i zapytali Go</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Nauczycielu Mojżesz powiedział jeśli ktoś umarłby nie mając dzieci poślubi z powinowactwa brat jego żonę jego i wzbudzi potomstwo bratu jego</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 Było zaś u nas siedmiu braci i pierwszy poślubiwszy umarł i nie mając potomstwa zostawił żonę jego bratu jego</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i drugi i trzeci aż do siedmiu</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Później zaś po wszystkich umarła i kobieta</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więc powstaniu kogo z siedmiu będzie żona wszyscy bowiem mieli ją</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Odpowiedziawszy zaś Jezus powiedział im jesteście wprowadzeni w błąd nie znając Pism ani mocy Boga</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bowiem powstaniu ani zaślubiają się ani są poślubiane ale jak zwiastunowie Boga w niebie są</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zaś powstaniu z martwych nie przeczytaliście które zostało powiedziane wam przez Boga mówiąc</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Bóg Abrahama i Bóg Izaaka i Bóg Jakuba nie jest Bóg Bóg martwych ale żyjących</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usłyszawszy tłumy były zdumiewane na naukę Jego</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faryzeusze usłyszawszy że zamknął usta saduceuszom zostali zebrani na tym samym</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zapytał jeden z nich znawca Prawa poddając próbie Go i mówiąc</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Nauczycielu jakie przykazanie wielkie w Prawie</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powiedział mu będziesz miłował Pana Boga twojego w całym sercu twoim i w całej duszy twojej i w całej myśli twojej</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pierwsze i wielkie przykazanie</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Drugie zaś podobne mu będziesz miłował bliźniego twojego jak siebie</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tych dwóch przykazaniach całe Prawo i prorocy są wiszące</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Będąc zebranymi zaś faryzeusze zapytał ich Jezus</w:t>
      </w:r>
      <w:r>
        <w:rPr>
          <w:noProof/>
        </w:rP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co wam zdaje się o Pomazańcu kogo syn jest mówią Mu Dawida</w:t>
      </w:r>
      <w:r>
        <w:rPr>
          <w:noProof/>
        </w:rP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im jak więc Dawid w Duchu Panem Go nazywa mówiąc</w:t>
      </w:r>
      <w:r>
        <w:rPr>
          <w:noProof/>
        </w:rP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Pan Panu mojemu siądź po prawicy mojej aż kiedykolwiek położyłbym wrogów twoich podnóżkiem stóp twoich</w:t>
      </w:r>
      <w:r>
        <w:rPr>
          <w:noProof/>
        </w:rP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Dawid nazywa Go Panem jak syn jego jest</w:t>
      </w:r>
      <w:r>
        <w:rPr>
          <w:noProof/>
        </w:rP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nikt mógł Mu odpowiedzieć słowem ani ośmielił się ktoś od tego dnia zapytać Go już dłużej nie</w:t>
      </w:r>
      <w:r>
        <w:rPr>
          <w:noProof/>
        </w:rPr>
        <w:t xml:space="preserve"> </w:t>
      </w:r>
    </w:p>
    <w:p w:rsidR="00A77B3E">
      <w:pPr>
        <w:pStyle w:val="Nagwek2"/>
        <w:keepNext/>
        <w:spacing w:line="360" w:lineRule="auto"/>
        <w:jc w:val="center"/>
        <w:rPr>
          <w:noProof/>
        </w:rPr>
      </w:pPr>
      <w:r>
        <w:rPr>
          <w:noProof/>
        </w:rPr>
        <w:t>Rozdział 23</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Jezus powiedział tłumom i uczniom Jego</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na Mojżesza ławie usiedli znawcy Pisma i faryzeusze</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więc ile kolwiek powiedzieliby wam by zachować zachowujcie i czyńcie według zaś uczynków ich nie czyńcie mówią bowiem a nie czynią</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Wiążą bowiem ciężary ciężkie i trudne do uniesienia i nakładają na ramiona ludzi zaś palcem ich nie chcą ruszyć ich</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zaś czyny ich czynią dla zostać zobaczonym przez ludzi rozszerzają zaś filakterie ich i powiększają frędzle szat ich</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Lubią także pierwsze miejsce na wieczerzach i pierwsze siedzenia w zgromadzeniach</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pozdrowienia na rynkach i być nazywanymi przez ludzi Rabbi Rabbi</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zaś nie pozwalalibyście się nazywać Rabbi jeden bowiem jest wasz Mistrz Pomazaniec wszyscy zaś wy bracia jesteście</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ojcem nie nazywalibyście waszym na ziemi jeden bowiem jest Ojciec wasz w niebiosach</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nie pozwalalibyście się nazywać mistrzowie jeden bowiem wasz jest Mistrz Pomazaniec</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większy z was będzie wam sługa</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zaś wywyższy siebie zostanie poniżony i który uniży siebie zostanie wywyższony</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zaś wam znawcy Pisma i faryzeusze obłudnicy gdyż zamykacie Królestwo Niebios przed ludźmi wy bowiem nie wchodzicie ani wchodzącym pozwalacie wejść</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wam znawcy Pisma i faryzeusze obłudnicy gdyż pożeracie domy wdów i pod pretekstem długich modlący się dla tego otrzymacie większy wyrok</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wam znawcy Pisma i faryzeusze obłudnicy że obchodzicie morze i suchy ląd by uczynić jednego prozelitą i kiedy stałby się czynicie go synem Gehenny bardziej podwójnie niż wy</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wam przewodnicy niewidomi mówiący który kolwiek przysięgałby na świątynię nic jest który zaś kolwiek przysięgałby na złoto świątyni jest zobowiązany</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Głupcy i niewidomi co bowiem większe jest złoto czy świątynia która uświęca złoto</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który jeśli przysięgałby na ołtarz nic jest który zaś kolwiek przysięgałby na dar na nim jest zobowiązany</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Głupcy i niewidomi co bowiem większe dar czy ołtarz uświęcający dar</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który przysięgał na ołtarz przysięga na niego i na wszystkie co na nim</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który przysięgał na świątynię przysięga na niego i na zamieszkującego go</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który przysięgał na niebo przysięga na tron Boga i na siedzącego na nim</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wam znawcy Pisma i faryzeusze obłudnicy gdyż dajecie dziesięcinę z mięty i kopru i kminku a opuszczacie co cięższe z Prawa sąd i miłosierdzie i wiarę te trzeba było uczynić i te nie opuszczać</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Przewodnicy niewidomi przecedzający komara zaś wielbłąda połykający</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wam znawcy Pisma i faryzeusze obłudnicy że oczyszczacie to co z zewnątrz kielicha i miski od wewnątrz zaś są pełne z grabieży i niepowściągliwości</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Faryzeuszu niewidomy oczyść najpierw to co wewnątrz kielicha i miski aby stałoby się i to co zewnątrz ich czyste</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wam znawcy Pisma i faryzeusze obłudnicy że jesteście podobni grobom które są pobielone które z zewnątrz wprawdzie ukazują się piękne wewnątrz zaś są pełne kości martwych i wszelkiej nieczystości</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 wy z zewnątrz wprawdzie jesteście ukazani ludziom sprawiedliwi wewnątrz zaś pełni jesteście obłudy i bezprawia</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wam znawcy Pisma i faryzeusze obłudnicy gdyż budujecie groby proroków i przystrajacie grobowce sprawiedliwych</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mówicie jeśli byliśmy w dniach ojców naszych nie kiedykolwiek byliśmy wspólnicy ich w krwi proroków</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świadczycie sobie że synowie jesteście którzy zamordowali proroków</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 dopełnijcie miarę ojców waszych</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Węże płody żmij jak ucieklibyście od sądu Gehenny</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tego oto Ja wysyłam do was proroków i mędrców i znawców Pisma i z nich zabijecie i ukrzyżujecie i z nich ubiczujecie w zgromadzeniach waszych i będziecie prześladowali z miasta do miasta</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 przyszłaby na was cała krew sprawiedliwa która jest wylewana na ziemię od krwi Abla sprawiedliwego aż do krwi Zachariasza syna Barachiasza którego zamordowaliście pomiędzy świątynią a ołtarzem</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mówię wam przyjdzie te wszystkie na pokolenie to</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Jeruzalem Jeruzalem zabijające proroków i kamienujące którzy są wysłani do niego jak często chciałem zgromadzić dzieci twoje którym to sposobem zgromadza kura pisklęta swoje pod skrzydła a nie chcieliście</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jest zostawiony wam dom wasz pusty</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Mówię bowiem wam nie Mnie zobaczylibyście od teraz aż kiedykolwiek powiedzielibyście który jest błogosławiony przychodzący w imieniu Pana</w:t>
      </w:r>
      <w:r>
        <w:rPr>
          <w:noProof/>
        </w:rPr>
        <w:t xml:space="preserve"> </w:t>
      </w:r>
    </w:p>
    <w:p w:rsidR="00A77B3E">
      <w:pPr>
        <w:pStyle w:val="Nagwek2"/>
        <w:keepNext/>
        <w:spacing w:line="360" w:lineRule="auto"/>
        <w:jc w:val="center"/>
        <w:rPr>
          <w:noProof/>
        </w:rPr>
      </w:pPr>
      <w:r>
        <w:rPr>
          <w:noProof/>
        </w:rPr>
        <w:t>Rozdział 24</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wyszedłszy Jezus wyszedł ze świątyni i podeszli uczniowie Jego by pokazać Mu budowle świątyni</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powiedział im nie widzicie wszystkie te amen mówię wam nie zostałby zostawiony tu kamień na kamieniu który nie zostanie zwalony</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Siedząc zaś On na Górze Oliwnej podeszli do Niego uczniowie na osobności mówiąc powiedz nam kiedy te będzie i co znak Twój przyjścia i końca wieku</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odpowiedziawszy Jezus powiedział im uważajcie aby nie ktoś was zwiódłby</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Liczni bowiem przyjdą w imię moje mówiąc Ja jestem Pomazaniec i wielu zwiodą</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Macie zaś słyszeć o wojnach i wieściach o wojnach patrzcie nie dawajcie się straszyć trzeba bowiem aby wszystkie stać się ale jeszcze nie jest koniec</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Zostanie wzbudzony bowiem naród na naród i królestwo na królestwa i będą głód i zarazy i trzęsienia ziemi po miejscach</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zaś te początek bólów porodowych</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wydadzą was na ucisk i zabiją was i będziecie którzy są nienawidzeni przez wszystkie narody z powodu imienia mojego</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wtedy zostaną zgorszeni liczni i jedni drugich wydadzą i znienawidzą jedni drugich</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liczni fałszywi prorocy zostaną wzbudzeni i zwiodą wielu</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powodu zostać pomnożonym bezprawie zostanie ochłodzona miłość wielu</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który wytrwał do końca ten zostanie zbawiony</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zostanie ogłoszona ta dobra nowina Królestwa w całym świecie zamieszkałym na świadectwo wszystkim narodom i wtedy przyjdzie koniec</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więc zobaczylibyście ohydę spustoszenia które zostało powiedziane przez Daniela proroka stojącą w miejscu świętym czytający niech rozumie</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 Judei niech uciekają na góry</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tarasie nie niech schodzi zabrać coś z domu jego</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polu nie niech zawraca wstecz zabrać szaty jego</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zaś w łonie mającym i karmiącym piersią w tych dniach</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Módlcie się zaś aby nie stałaby się ucieczka wasza zimą ani w szabat</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bowiem wtedy ucisk wielki jaki nie stał się od początku świata aż do teraz ani nie stałby się</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jeśli nie zostały skrócone dni te nie kiedykolwiek zostało uratowane wszelkie ciało z powodu zaś wybranych zostaną skrócone dni te</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jeśli ktoś wam powiedziałby oto tu Pomazaniec lub tu nie uwierzylibyście</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Zostaną wzbudzeni bowiem fałszywi pomazańcy i fałszywi prorocy i będą dawać znaki wielkie i cuda tak że wprowadzić w błąd jeśli możliwe i wybranych</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przepowiedziałem wam</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powiedzieliby wam oto na pustkowiu jest nie wyszlibyście oto w schowkach nie uwierzylibyście</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bowiem błyskawica wychodzi od wschodów i ukazuje się aż do zachodów takie będzie i przyjście Syna człowieka</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bowiem jeśli byłyby zwłoki tam zostaną zebrane orły</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zaraz zaś z ucisku dni tych słońce zostanie zaćmione i księżyc nie da blasku jego i gwiazdy będą spadać z nieba i moce niebios zostaną wstrząśnięte</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wtedy zostanie ukazany znak Syna człowieka na niebie i wtedy będą uderzać się w pierś wszystkie plemiona ziemi i zobaczą Syna człowieka przychodzącego na chmurach nieba z mocą i chwałą wielką</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wyśle zwiastunów Jego z trąba dźwięku wielkiego i zgromadzą wybranych Jego z czterech wiatrów od skraju niebios aż do skrajów ich</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zaś figowca nauczcie się przykładu kiedy już gałąź jego stałaby się miękka i liście wytworzyłby wytworzyłyby wiecie że blisko lato</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 wy kiedy zobaczylibyście wszystkie te wiecie że blisko jest u drzwi</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mówię wam nie przeminęłoby pokolenie to aż kiedykolwiek wszystkie te stałoby się</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Niebo i ziemia przeminą zaś słowa moje nie przeminęłyby</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zaś dniu tym i godzinie nikt wie ani zwiastunowie niebios jeśli nie Ojciec mój sam</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zaś dni Noego takie będzie i przyjście Syna człowieka</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bowiem byli w dniach przed potopem jedzący i pijący zaślubiający się i którzy za mąż wydawali aż do którego dnia wszedł Noe do arki</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poznali aż przyszedł potop i zabrał wszystkich takie będzie i przyjście Syna człowieka</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dwóch będą na polu jeden jest zabrany i jeden jest zostawiony</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Dwie mielące w młynie jedna jest zabrana i jedna jest zostawiona</w:t>
      </w:r>
      <w:r>
        <w:rPr>
          <w:noProof/>
        </w:rP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Czuwajcie więc gdyż nie wiecie jakiej godziny Pan wasz przychodzi</w:t>
      </w:r>
      <w:r>
        <w:rPr>
          <w:noProof/>
        </w:rP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wiecie że jeśli wiedział gospodarz jakiej straży złodziej przychodzi czuwał kiedykolwiek i nie kiedykolwiek pozwolił zostać przekopanym dom jego</w:t>
      </w:r>
      <w:r>
        <w:rPr>
          <w:noProof/>
        </w:rP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tego i wy stawajcie się gotowi gdyż której godziny nie domyślacie się Syn człowieka przychodzi</w:t>
      </w:r>
      <w:r>
        <w:rPr>
          <w:noProof/>
        </w:rP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zatem jest wierny niewolnik i rozumny którego ustanowił pan jego nad służbą jego dawać im pożywienie w porze</w:t>
      </w:r>
      <w:r>
        <w:rPr>
          <w:noProof/>
        </w:rP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Szczęśliwy niewolnik ten którego przyszedłszy pan jego znajdzie czyniącego tak</w:t>
      </w:r>
      <w:r>
        <w:rPr>
          <w:noProof/>
        </w:rP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mówię wam że nad całym które są dobytkiem jego ustanowi go</w:t>
      </w:r>
      <w:r>
        <w:rPr>
          <w:noProof/>
        </w:rP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powiedziałby zły niewolnik ten w sercu jego zwleka pan mój przyjść</w:t>
      </w:r>
      <w:r>
        <w:rPr>
          <w:noProof/>
        </w:rP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zacząłby bić współniewolników jeść zaś i pić z pijącymi</w:t>
      </w:r>
      <w:r>
        <w:rPr>
          <w:noProof/>
        </w:rP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przyjdzie Pan niewolnika tego w dniu którym nie oczekuje i w godzinie której nie zna</w:t>
      </w:r>
      <w:r>
        <w:rPr>
          <w:noProof/>
        </w:rP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potnie go na kawałki go i udział jego z obłudnikami położy tam będzie płacz i zgrzytanie zębów</w:t>
      </w:r>
      <w:r>
        <w:rPr>
          <w:noProof/>
        </w:rPr>
        <w:t xml:space="preserve"> </w:t>
      </w:r>
    </w:p>
    <w:p w:rsidR="00A77B3E">
      <w:pPr>
        <w:pStyle w:val="Nagwek2"/>
        <w:keepNext/>
        <w:spacing w:line="360" w:lineRule="auto"/>
        <w:jc w:val="center"/>
        <w:rPr>
          <w:noProof/>
        </w:rPr>
      </w:pPr>
      <w:r>
        <w:rPr>
          <w:noProof/>
        </w:rPr>
        <w:t>Rozdział 25</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zostanie upodobnione Królestwo Niebios dziesięciu dziewicom które wziąwszy lampy ich wyszły na spotkanie oblubieńca</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Pięć zaś było z nich rozumne i pięć głupie</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głupie wziąwszy lampy swoje nie wzięły z sobą oliwy</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rozumne wzięły oliwę w naczyniach ich z lampami ich</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zwleka zaś oblubieniec zdrzemnęły się wszystkie i spały</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Środkiem zaś nocy krzyk stał się oto oblubieniec przychodzi wychodźcie na spotkanie jego</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zostały podniesione wszystkie dziewice te i uporządkowały lampy ich</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głupie rozumnym powiedziały dajcie nam z oliwy waszej gdyż lampy nasze są gasnące</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Odpowiedziały zaś rozumne mówiąc by czasem nie wystarczyłoby nam i wam idźcie zaś raczej do sprzedających i kupcie sobie</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Odchodząc zaś im kupić przyszedł oblubieniec i gotowe weszły z nim w wesela i zostały zamknięte drzwi</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Później zaś przychodzą i pozostałe dziewice mówiąc panie panie otwórz nam</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odpowiedziawszy powiedział amen mówię wam nie znam was</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Czuwajcie więc gdyż nie znacie dnia ani godziny o której Syn człowieka przychodzi</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bowiem człowiek odjeżdżający wezwał swoich niewolników i przekazał im które są dobytkiem jego</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temu wprawdzie dał pięć talentów temu zaś dwa temu zaś jeden każdemu według własnej możności i odjechał zaraz</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Poszedłszy zaś ten pięć talentów wziąwszy popracował w nich i uczynił inne pięć talentów</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samo i ten dwa uzyskawszy i on inne dwa</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jeden wziąwszy odszedłszy wykopał w ziemi i ukrył srebro pana jego</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zaś czasie dłuższym przychodzi pan niewolników tych i rozlicza z nimi obrachunek</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podszedłszy ten pięć talentów wziąwszy przyniósł inne pięć talentów mówiąc panie pięć talentów mi przekazałeś oto inne pięć talentów zyskałem na nich</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mu pan jego dobrze niewolniku dobry i wierny w małych byłeś wierny nad wieloma cię ustanowię wejdź do radości pana twojego</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Podszedłszy zaś i ten dwa talenty wziąwszy powiedział panie dwa talenty mi przekazałeś oto inne dwa talenty zyskałem na nich</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mu pan jego dobrze niewolniku dobry i wierny w małych byłeś wierny nad wieloma cię ustanowię wejdź do radości pana twojego</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Podszedłszy zaś i ten jeden talent który otrzymał powiedział panie poznałem cię że twardy jesteś człowiek żnący gdzie nie zasiałeś i zbierający skąd nie rozsypałeś</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przestraszywszy się odszedłszy ukryłem talent twój w ziemi oto masz twoje</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Odpowiedziawszy zaś pan jego powiedział mu niegodziwy niewolniku i gnuśny wiedziałeś że żnę gdzie nie zasiałem i zbieram skąd nie rozsypałem</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Trzeba było więc ci złożyć srebro moje bankierom a przyszedłszy ja dostałem kiedykolwiek moje z odsetek</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Zabierzcie więc od niego talent i dajcie mającemu dziesięć talentów</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mającemu każdemu zostanie dane i będzie uczyniony obfitującym od zaś nie mającego i co ma zostanie odebrane od niego</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nieużytecznego niewolnika wyrzucajcie w ciemność zewnętrzną tam będzie płacz i zgrzytanie zębów</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przyszedłby Syn człowieka w chwale Jego i wszyscy święci zwiastunowie z Nim wtedy usiądzie na tronie chwały Jego</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zostanie zebrany zostaną zebrane przed Nim wszystkie narody i odłączą ich od jedni drugich tak jak pasterz odłącza owce od kozłów</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postawi wprawdzie owce po prawej stronie Jego zaś koźlątka po lewej stronie</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 Król po prawej stronie Jego chodźcie którzy są błogosławieni Ojca mojego odziedziczcie które jest przygotowane wam Królestwo od założenia świata</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Byłem głodny bowiem i daliście Mi zjeść zapragnąłem i napoiliście Mnie obcy byłem i zabraliście do siebie Mnie</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nagi i okryliście Mnie byłem słaby i odwiedziliście Mnie w strażnicy byłem i przyszliście do Mnie</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odpowiedzą Mu sprawiedliwi mówiąc Panie kiedy Cię zobaczyliśmy będącego głodnym i nakarmiliśmy lub będącego spragnionym i napoiliśmy</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cię zobaczyliśmy obcego i zabraliśmy do siebie lub nagiego i okryliśmy</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Cię zobaczyliśmy słabego lub w strażnicy i przyszliśmy do Ciebie</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odpowiedziawszy Król powie im amen mówię wam na ile uczyniliście jednemu z tych braci moich najmniejszych Mnie uczyniliście</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 i po lewej stronie idźcie ode Mnie którzy są przeklęci w ogień wieczny który jest przygotowany oszczercy i zwiastunom jego</w:t>
      </w:r>
      <w:r>
        <w:rPr>
          <w:noProof/>
        </w:rP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Byłem głodny bowiem i nie daliście Mi zjeść zapragnąłem i nie napoiliście Mnie</w:t>
      </w:r>
      <w:r>
        <w:rPr>
          <w:noProof/>
        </w:rP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Obcy byłem i nie zabraliście do siebie Mnie nagi i nie okryliście Mnie słaby i w strażnicy i nie odwiedziliście Mnie</w:t>
      </w:r>
      <w:r>
        <w:rPr>
          <w:noProof/>
        </w:rP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odpowiedzą Mu i oni mówiąc Panie kiedy Cię zobaczyliśmy będącego głodnym lub będącego spragnionym lub obcego lub nagiego lub słabego lub w strażnicy i nie usłużyliśmy Ci</w:t>
      </w:r>
      <w:r>
        <w:rPr>
          <w:noProof/>
        </w:rP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odpowie im mówiąc amen mówię wam na ile nie uczyniliście jednemu z tych najmniejszych ani Mnie uczyniliście</w:t>
      </w:r>
      <w:r>
        <w:rPr>
          <w:noProof/>
        </w:rP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odejdą ci w karę wieczną zaś sprawiedliwi do życia wiecznego</w:t>
      </w:r>
      <w:r>
        <w:rPr>
          <w:noProof/>
        </w:rPr>
        <w:t xml:space="preserve"> </w:t>
      </w:r>
    </w:p>
    <w:p w:rsidR="00A77B3E">
      <w:pPr>
        <w:pStyle w:val="Nagwek2"/>
        <w:keepNext/>
        <w:spacing w:line="360" w:lineRule="auto"/>
        <w:jc w:val="center"/>
        <w:rPr>
          <w:noProof/>
        </w:rPr>
      </w:pPr>
      <w:r>
        <w:rPr>
          <w:noProof/>
        </w:rPr>
        <w:t>Rozdział 26</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gdy skończył Jezus wszystkie słowa te powiedział uczniom Jego</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Wiecie że za dwa dni Pascha staje się i Syn człowieka jest wydawany na zostać ukrzyżowanym</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zostali zebrani arcykapłani i znawcy Pisma i starsi ludu na dziedzińcu arcykapłana który jest nazywany Kajfaszem</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radzili aby Jezusa chwyciliby podstępem i zabiliby</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zaś nie w święto aby nie zamęt stałby się w ludzie</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gdy stał się w Betanii w domu Szymona trędowatego</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podeszła do Niego kobieta flakonik alabastrowy olejku mająca bardzo drogiego i wylała na głowę Jego gdy leży przy stole</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Zobaczywszy zaś uczniowie Jego oburzyli się mówiąc na co zguba ta</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Mógł bowiem ten olejek zostać sprzedanym za wiele i zostać dane ubogim</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Poznawszy zaś Jezus powiedział im dlaczego trudności przydajecie kobiecie czyn bowiem dobry zdziałała dla Mnie</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Zawsze bowiem ubogich macie ze sobą Mnie zaś nie zawsze macie</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Wylawszy bowiem ten olejek ten na ciało moje ku pogrzebać Mnie uczyniła</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mówię wam gdzie jeśli zostałaby ogłoszona dobra nowina ta w całym świecie zostanie opowiadana i co uczyniła ta na pamiątkę moją</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poszedłszy jeden z dwunastu który jest nazywany Judasz Iskariota do arcykapłanów</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co chcecie mi dać a ja wam wydam Go zaś postawili mu trzydzieści srebrników</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 wtedy szukał dogodnej chwili aby go wydałby</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pierwszego Przaśników podeszli uczniowie Jezusa mówiąc Mu gdzie chcesz przygotowalibyśmy Ci zjeść Paschę</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powiedział odchodźcie do miasta do tego i tego i powiedzcie mu Nauczyciel mówi pora moja blisko jest u ciebie czynię Paschę z uczniami moimi</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uczynili uczniowie jak polecił im Jezus i przygotowali Paschę</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Wieczór zaś gdy stał się leżał z dwunastoma</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jedząc oni powiedział amen mówię wam że jeden z was wyda Mnie</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którzy są zasmucani bardzo zaczęli mówić Mu każdy z nich czy nie ja jestem Panie</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odpowiedziawszy powiedział który zanurzył ze Mną w misie rękę ten Mnie wyda</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wprawdzie Syn człowieka odchodzi tak jak jest napisane o Nim biada zaś człowiekowi temu przez którego Syn człowieka jest wydawany dobre było Mu jeśli nie został zrodzony człowiek ten</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Odpowiedziawszy zaś Judasz wydający Go powiedział czy nie ja jestem Rabbi mówi mu ty powiedziałeś</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Jedząc zaś oni wziąwszy Jezus chleb i pobłogosławiwszy połamał i dawał uczniom i powiedział weźcie zjedzcie to jest ciało moje</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wziąwszy kielich i podziękowawszy dał im mówiąc wypijcie z niego wszyscy</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bowiem jest krew moja nowego przymierza za wielu która jest wylewana na uwolnienie grzechów</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Mówię zaś wam że nie wypiłbym od teraz z tego plonu winorośli aż do dnia tego kiedy go piłbym z wami nowy w Królestwie Ojca mojego</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zaśpiewawszy hymn wyszli ku Górze Oliwnej</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mówi im Jezus wszyscy wy zostaniecie zgorszeni we Mnie w nocy tej jest napisane bowiem uderzę pasterza i zostanie rozproszony zostaną rozproszone owce stada</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zaś zostać wzbudzonym Mnie poprzedzę was do Galilei</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Odpowiedziawszy zaś Piotr powiedział Mu jeśli i wszyscy zostaną zgorszeni w Tobie ja nigdy zostanę zgorszony</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mu Jezus amen mówię ci że w tej nocy zanim kogut zapiać trzykrotnie wyprzesz się Mnie</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Piotr nawet jeśli trzeba byłoby mnie z Tobą umrzeć nie Ciebie wyprę się podobnie i wszyscy uczniowie powiedzieli</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przychodzi z nimi Jezus do miejsca które jest nazywane Getsemane i mówi uczniom usiądźcie tutaj aż kiedy odszedłszy pomodliłbym się tam</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wziąwszy ze sobą Piotra i dwóch synów Zebedeusza zaczął być smuconym i niepokoić się</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mówi im zasmucona jest dusza moja aż do śmierci pozostańcie tu i czuwajcie ze Mną</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naprzód poszedłszy nieco upadł na oblicze Jego modląc się i mówiąc Ojcze mój jeśli możliwe jest niech ominie ode Mnie kielich ten jednak nie jak Ja chcę ale jak Ty</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przychodzi do uczniów i znajduje ich śpiącymi i mówi Piotrowi tak nie mieliście siły jedną godzinę czuwać ze Mną</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Czuwajcie i módlcie się aby nie weszlibyście w próbę wprawdzie duch ochoczy zaś ciało słabe</w:t>
      </w:r>
      <w:r>
        <w:rPr>
          <w:noProof/>
        </w:rP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Znów po drugi raz odszedłszy pomodlił się mówiąc Ojcze mój jeśli nie może ten kielich przejść obok ode Mnie jeśli nie go wypiłbym niech stanie się wola Twoja</w:t>
      </w:r>
      <w:r>
        <w:rPr>
          <w:noProof/>
        </w:rP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przyszedłszy znajduje ich znów śpiących były bowiem ich oczy które są obciążone</w:t>
      </w:r>
      <w:r>
        <w:rPr>
          <w:noProof/>
        </w:rP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opuściwszy ich odszedłszy znów pomodlił się po trzeci to samo słowo powiedziawszy</w:t>
      </w:r>
      <w:r>
        <w:rPr>
          <w:noProof/>
        </w:rP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przychodzi do uczniów Jego i mówi im śpicie w końcu i odpoczywacie oto zbliżyła się godzina i Syn człowieka jest wydawany w ręce grzeszników</w:t>
      </w:r>
      <w:r>
        <w:rPr>
          <w:noProof/>
        </w:rP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Wstańcie szlibyśmy oto zbliżył się wydający Mnie</w:t>
      </w:r>
      <w:r>
        <w:rPr>
          <w:noProof/>
        </w:rP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jeszcze On mówiąc oto Judasz jeden z dwunastu przyszedł i z nim tłum wielki z mieczami i kijami od arcykapłanów i starszych ludu</w:t>
      </w:r>
      <w:r>
        <w:rPr>
          <w:noProof/>
        </w:rP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wydający Go dał im znak mówiąc którego kolwiek pocałowałbym Ten jest chwyćcie Go</w:t>
      </w:r>
      <w:r>
        <w:rPr>
          <w:noProof/>
        </w:rP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zaraz podszedłszy Jezus powiedział witaj Rabbi i pocałował Go</w:t>
      </w:r>
      <w:r>
        <w:rPr>
          <w:noProof/>
        </w:rP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powiedział mu towarzyszu na co jesteś obecny wtedy podszedłszy położyli ręce na Jezusa i chwycili Go</w:t>
      </w:r>
      <w:r>
        <w:rPr>
          <w:noProof/>
        </w:rP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jeden z Jezusa wyciągnąwszy rękę wyciągnął miecz jego i uderzywszy niewolnika arcykapłana pozbawił go ucha</w:t>
      </w:r>
      <w:r>
        <w:rPr>
          <w:noProof/>
        </w:rP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mówi mu Jezus wróć twój miecz na miejsce jego wszyscy bowiem wziąwszy miecz od miecza zginą</w:t>
      </w:r>
      <w:r>
        <w:rPr>
          <w:noProof/>
        </w:rP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uważasz że nie mogę teraz poprosić Ojca mojego i postawi przy Mnie więcej niż dwanaście legionów zwiastunów</w:t>
      </w:r>
      <w:r>
        <w:rPr>
          <w:noProof/>
        </w:rP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więc zostałyby wypełnione Pisma że tak trzeba stać się</w:t>
      </w:r>
      <w:r>
        <w:rPr>
          <w:noProof/>
        </w:rP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tę godzinę powiedział Jezus tłumom jak na bandytę wyszliście z mieczami i kijami ująć Mnie co dzień u was siedziałem nauczając w świątyni i nie schwytaliście Mnie</w:t>
      </w:r>
      <w:r>
        <w:rPr>
          <w:noProof/>
        </w:rP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całe stało się aby zostałyby wypełnione Pisma proroków wtedy uczniowie wszyscy opuściwszy Go uciekli</w:t>
      </w:r>
      <w:r>
        <w:rPr>
          <w:noProof/>
        </w:rP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chwyciwszy Jezusa odprowadzili do Kajfasza arcykapłana gdzie znawcy Pisma i starsi zostali zebrani</w:t>
      </w:r>
      <w:r>
        <w:rPr>
          <w:noProof/>
        </w:rP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Piotr podążał za Nim z daleka aż do dziedzińca arcykapłana i wszedłszy wewnątrz usiadł z podwładnymi zobaczyć koniec</w:t>
      </w:r>
      <w:r>
        <w:rPr>
          <w:noProof/>
        </w:rP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arcykapłani i starsi i sanhedryn cały szukali fałszywego świadectwa przeciw Jezusowi żeby Go uśmierciliby</w:t>
      </w:r>
      <w:r>
        <w:rPr>
          <w:noProof/>
        </w:rP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znaleźli i wielu fałszywych świadków którzy podeszli nie znaleźli później zaś podszedłszy dwóch fałszywych świadków</w:t>
      </w:r>
      <w:r>
        <w:rPr>
          <w:noProof/>
        </w:rP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Ten powiedział mogę obalić świątynię Boga i przez trzy dni zbudować ją</w:t>
      </w:r>
      <w:r>
        <w:rPr>
          <w:noProof/>
        </w:rP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wstawszy arcykapłan powiedział Mu nic odpowiadasz co ci Ciebie oskarżają</w:t>
      </w:r>
      <w:r>
        <w:rPr>
          <w:noProof/>
        </w:rP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milczał i odpowiedziawszy arcykapłan powiedział Mu zaprzysięgam Cię na Boga żyjącego aby nam powiedziałbyś jeśli Ty jesteś Pomazaniec Syn Boga</w:t>
      </w:r>
      <w:r>
        <w:rPr>
          <w:noProof/>
        </w:rP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Jezus ty powiedziałeś nadto mówię wam od teraz zobaczycie Syna człowieka siedzącego z prawej strony mocy i przychodzącego na chmurach nieba</w:t>
      </w:r>
      <w:r>
        <w:rPr>
          <w:noProof/>
        </w:rP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arcykapłan rozdarł szaty jego mówiąc że zbluźnił cóż jeszcze potrzebę mamy świadków oto teraz usłyszeliście bluźnierstwo Jego</w:t>
      </w:r>
      <w:r>
        <w:rPr>
          <w:noProof/>
        </w:rP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wam zdaje się zaś odpowiedziawszy powiedzieli winny śmierci jest</w:t>
      </w:r>
      <w:r>
        <w:rPr>
          <w:noProof/>
        </w:rP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spluwali na oblicze Jego i policzkowali Go zaś uderzali</w:t>
      </w:r>
      <w:r>
        <w:rPr>
          <w:noProof/>
        </w:rP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prorokuj nam Pomazańcu kto jest który uderzył Cię</w:t>
      </w:r>
      <w:r>
        <w:rPr>
          <w:noProof/>
        </w:rPr>
        <w:t xml:space="preserve"> </w:t>
      </w:r>
      <w:r>
        <w:rPr>
          <w:rFonts w:ascii="Times New Roman" w:eastAsia="Times New Roman" w:hAnsi="Times New Roman" w:cs="Times New Roman"/>
          <w:b/>
          <w:bCs/>
          <w:noProof w:val="0"/>
          <w:sz w:val="24"/>
        </w:rPr>
        <w:t>69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Piotr na zewnątrz usiadł na dziedzińcu i podeszła do Niego jedna służąca mówiąca i Ty byłeś z Jezusem Galilejczykiem</w:t>
      </w:r>
      <w:r>
        <w:rPr>
          <w:noProof/>
        </w:rPr>
        <w:t xml:space="preserve"> </w:t>
      </w:r>
      <w:r>
        <w:rPr>
          <w:rFonts w:ascii="Times New Roman" w:eastAsia="Times New Roman" w:hAnsi="Times New Roman" w:cs="Times New Roman"/>
          <w:b/>
          <w:bCs/>
          <w:noProof w:val="0"/>
          <w:sz w:val="24"/>
        </w:rPr>
        <w:t>70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wyparł się przed wszystkimi mówiąc nie wiem co mówisz</w:t>
      </w:r>
      <w:r>
        <w:rPr>
          <w:noProof/>
        </w:rPr>
        <w:t xml:space="preserve"> </w:t>
      </w:r>
      <w:r>
        <w:rPr>
          <w:rFonts w:ascii="Times New Roman" w:eastAsia="Times New Roman" w:hAnsi="Times New Roman" w:cs="Times New Roman"/>
          <w:b/>
          <w:bCs/>
          <w:noProof w:val="0"/>
          <w:sz w:val="24"/>
        </w:rPr>
        <w:t>71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Wyszedłszy zaś on do bramy zobaczyła go inna i mówi tam i ten był z Jezusem Nazarejczykiem</w:t>
      </w:r>
      <w:r>
        <w:rPr>
          <w:noProof/>
        </w:rPr>
        <w:t xml:space="preserve"> </w:t>
      </w:r>
      <w:r>
        <w:rPr>
          <w:rFonts w:ascii="Times New Roman" w:eastAsia="Times New Roman" w:hAnsi="Times New Roman" w:cs="Times New Roman"/>
          <w:b/>
          <w:bCs/>
          <w:noProof w:val="0"/>
          <w:sz w:val="24"/>
        </w:rPr>
        <w:t>72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znów wyparł się z przysięgą że nie znam tego człowieka</w:t>
      </w:r>
      <w:r>
        <w:rPr>
          <w:noProof/>
        </w:rPr>
        <w:t xml:space="preserve"> </w:t>
      </w:r>
      <w:r>
        <w:rPr>
          <w:rFonts w:ascii="Times New Roman" w:eastAsia="Times New Roman" w:hAnsi="Times New Roman" w:cs="Times New Roman"/>
          <w:b/>
          <w:bCs/>
          <w:noProof w:val="0"/>
          <w:sz w:val="24"/>
        </w:rPr>
        <w:t>73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chwili zaś podszedłszy stając powiedzieli Piotrowi prawdziwie i ty z Nim jesteś i bowiem mowa twoja jawnym cię czyni</w:t>
      </w:r>
      <w:r>
        <w:rPr>
          <w:noProof/>
        </w:rPr>
        <w:t xml:space="preserve"> </w:t>
      </w:r>
      <w:r>
        <w:rPr>
          <w:rFonts w:ascii="Times New Roman" w:eastAsia="Times New Roman" w:hAnsi="Times New Roman" w:cs="Times New Roman"/>
          <w:b/>
          <w:bCs/>
          <w:noProof w:val="0"/>
          <w:sz w:val="24"/>
        </w:rPr>
        <w:t>74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zaczął zaklinać i przysięgać że nie znam tego człowieka i zaraz kogut zapiał</w:t>
      </w:r>
      <w:r>
        <w:rPr>
          <w:noProof/>
        </w:rPr>
        <w:t xml:space="preserve"> </w:t>
      </w:r>
      <w:r>
        <w:rPr>
          <w:rFonts w:ascii="Times New Roman" w:eastAsia="Times New Roman" w:hAnsi="Times New Roman" w:cs="Times New Roman"/>
          <w:b/>
          <w:bCs/>
          <w:noProof w:val="0"/>
          <w:sz w:val="24"/>
        </w:rPr>
        <w:t>75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zostało przypomniane Piotrowi wypowiedź Jezusa które powiedział mu że zanim kogut zapiać trzykrotnie wyprzesz się Mnie i wyszedłszy na zewnątrz zapłakał gorzko</w:t>
      </w:r>
      <w:r>
        <w:rPr>
          <w:noProof/>
        </w:rPr>
        <w:t xml:space="preserve"> </w:t>
      </w:r>
    </w:p>
    <w:p w:rsidR="00A77B3E">
      <w:pPr>
        <w:pStyle w:val="Nagwek2"/>
        <w:keepNext/>
        <w:spacing w:line="360" w:lineRule="auto"/>
        <w:jc w:val="center"/>
        <w:rPr>
          <w:noProof/>
        </w:rPr>
      </w:pPr>
      <w:r>
        <w:rPr>
          <w:noProof/>
        </w:rPr>
        <w:t>Rozdział 27</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Rano zaś gdy stało się naradę wzięli wszyscy arcykapłani i starsi ludu przeciw Jezusowi żeby uśmiercić Go</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związawszy Go odprowadzili i wydali Go Poncjuszowi Piłatowi namiestnikowi</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zobaczywszy Judasz wydający Go że został zasądzony pożałowawszy zwrócił trzydzieści srebrników arcykapłanom i starszym</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zgrzeszyłem wydawszy krew niewinną zaś powiedzieli co do nas ty zobaczysz</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rzuciwszy srebrniki w świątyni oddalił się i odszedłszy powiesił się</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arcykapłani wziąwszy srebrniki powiedzieli nie wolno rzucić je do korban skoro oszacowanie krwi jest</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Naradę zaś wziąwszy kupili za nie pole garncarza na grób obcych</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zostało nazwane pole to Pole Krwi aż do dzisiaj</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zostało wypełnione co zostało powiedziane przez Jeremiasza proroka mówiącego i przyjęli trzydzieści srebrników oszacowanie który jest oszacowany którego szacowali przez synów Izraela</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dali je na pole garncarza jak polecił mi Pan</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stał przed namiestnikiem i zapytał Go namiestnik mówiąc Ty jesteś król Judejczyków zaś Jezus powiedział mu ty mówisz</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wśród być oskarżonym On przez arcykapłanów i starszych nic odpowiedział</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mówi Mu Piłat nie słyszysz ile Cię oskarżają</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odpowiedział mu w ani jednej wypowiedzi tak że dziwić się namiestnik bardzo</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zaś święto miał w zwyczaju namiestnik uwolnić jednego tłumowi więźnia którego chcieli</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Mieli zaś wtedy więźnia znacznego który jest nazywany Barabaszem</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Będąc zebranymi więc oni powiedział im Piłat kogo chcecie uwolniłbym wam Barabasza czy Jezusa który jest nazywany Pomazańcem</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Wiedział bowiem że przez zawiść wydali Go</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Siedząc zaś on na trybunie wysłała do niego żona jego mówiąc nic tobie i sprawiedliwemu temu wiele bowiem wycierpiałam dzisiaj we śnie przez Niego</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arcykapłani i starsi przekonali tłumy aby prosiłyby o Barabasza zaś Jezusa zgubiliby</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Odpowiedziawszy zaś namiestnik powiedział im kogo chcecie z dwóch uwolniłbym wam zaś powiedzieli Barabasza</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im Piłat co więc uczynię Jezusowi który jest nazywany Pomazańcem mówią mu wszyscy niech zostanie ukrzyżowany</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namiestnik powiedział co bowiem złego uczynił zaś bardziej krzyczeli mówiąc niech zostanie ukrzyżowany</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Zobaczywszy zaś Piłat że nic pomaga ale bardziej zamęt staje się wziąwszy wodę umył ręce naprzeciw tłumu mówiąc niewinny jestem od krwi sprawiedliwego Tego wy zobaczycie</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odpowiedziawszy cały lud powiedział krew Jego na nas i na dzieci nasze</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uwolnił im Barabasza zaś Jezusa ubiczowawszy wydał aby zostałby ukrzyżowany</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żołnierze namiestnika wziąwszy ze sobą Jezusa do pretorium zebrali do Niego całą kohortę</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zdjąwszy z Niego włożyli Mu płaszcz szkarłatny</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splótłszy wieniec z cierni nałożyli na głowę Jego i trzcinę na prawicy Jego i upadłszy na kolana przed Nim wykpili Go mówiąc witaj królu Judejczyków</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splunąwszy na Niego wzięli trzcinę i bili w głowę Jego</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kiedy wykpili Go zdjęli z Niego płaszcz i przyoblekli Go w szaty Jego i odprowadzili Go ku ukrzyżować</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Wychodząc zaś znaleźli człowieka Cyrenejczyka imieniem Szymon tego przymusili aby podniósłby krzyż Jego</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przyszedłszy na miejsce które jest nazywane Golgotą co jest które jest nazywane Czaszki Miejsce</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dali Mu wypić winny ocet z żółcią który jest zmieszany i skosztowawszy nie chciał wypić</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Ukrzyżowawszy zaś Go rozdzielili szaty Jego rzucając los aby zostałoby wypełnione co zostało powiedziane przez proroka rozdzielili szaty moje sobie i za odzienie moje rzucili los</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siedząc strzegli Go tam</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nałożyli ponad głowę Jego przyczynę kary Jego które jest napisane Ten jest Jezus król Judejczyków</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są krzyżowani z Nim dwaj bandyci jeden z prawej strony i jeden z lewej strony</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przechodzący spotwarzali Go poruszając głowami ich</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mówiąc obalający świątynię i w trzy dni budujący uratuj siebie jeśli Syn jesteś Boga zejdź z krzyża</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zaś i arcykapłani kpiący ze znawcami Pisma i starszymi mówili</w:t>
      </w:r>
      <w:r>
        <w:rPr>
          <w:noProof/>
        </w:rP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Innych uratował siebie nie może uratować jeśli król Izraela jest niech zejdzie teraz z krzyża a uwierzymy Mu</w:t>
      </w:r>
      <w:r>
        <w:rPr>
          <w:noProof/>
        </w:rP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Położył ufność na Boga niech uratuje teraz Go jeśli chce Go powiedział bowiem że Boga jestem Syn</w:t>
      </w:r>
      <w:r>
        <w:rPr>
          <w:noProof/>
        </w:rP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tak samo i bandyci którzy zostali ukrzyżowani razem z Nim znieważali Go</w:t>
      </w:r>
      <w:r>
        <w:rPr>
          <w:noProof/>
        </w:rP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zaś szóstej godziny ciemność stała się na całej ziemi aż do godziny dziewiątej</w:t>
      </w:r>
      <w:r>
        <w:rPr>
          <w:noProof/>
        </w:rP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zaś dziewiątej godzinie wykrzyknął Jezus głosem wielkim mówiąc Eli Eli lamma sabachtani to jest Boże mój Boże mój dla czego Mnie opuściłeś</w:t>
      </w:r>
      <w:r>
        <w:rPr>
          <w:noProof/>
        </w:rP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Niektórzy zaś z tam stojących usłyszawszy mówili że Eliasza woła Ten</w:t>
      </w:r>
      <w:r>
        <w:rPr>
          <w:noProof/>
        </w:rP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zaraz podbiegłszy jeden z nich i wziąwszy gąbkę wypełniwszy także winnym octem i włożywszy na trzcinę poił Go</w:t>
      </w:r>
      <w:r>
        <w:rPr>
          <w:noProof/>
        </w:rP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pozostali mówili pozwól zobaczylibyśmy czy przychodzi Eliasz który zbawi Go</w:t>
      </w:r>
      <w:r>
        <w:rPr>
          <w:noProof/>
        </w:rP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znów zawoławszy głosem wielkim oddał ducha</w:t>
      </w:r>
      <w:r>
        <w:rPr>
          <w:noProof/>
        </w:rP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zasłona świątyni została rozdarta na dwoje z góry aż do dołu i ziemia została poruszona i skały zostały rozłamane</w:t>
      </w:r>
      <w:r>
        <w:rPr>
          <w:noProof/>
        </w:rP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grobowce zostały otworzone i liczne ciała którzy są uśpieni świętych zostały wzbudzone</w:t>
      </w:r>
      <w:r>
        <w:rPr>
          <w:noProof/>
        </w:rP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wyszedłszy z grobowców po wzbudzeniu Jego weszły do świętego miasta i zostały objawione wielu</w:t>
      </w:r>
      <w:r>
        <w:rPr>
          <w:noProof/>
        </w:rP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setnik i z nim zachowujący Jezusa zobaczywszy trzęsienie ziemi i to którzy stali się przestraszyli się bardzo mówiąc prawdziwie Boga Syn był Ten</w:t>
      </w:r>
      <w:r>
        <w:rPr>
          <w:noProof/>
        </w:rP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Były zaś tam kobiety liczne z daleka oglądające które podążyły za Jezusem od Galilei służąc Mu</w:t>
      </w:r>
      <w:r>
        <w:rPr>
          <w:noProof/>
        </w:rP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Wśród których była Maria Magdalena i Maria Jakuba i Jozesa matka i matka synów Zebedeusza</w:t>
      </w:r>
      <w:r>
        <w:rPr>
          <w:noProof/>
        </w:rP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Wieczór zaś gdy stał się przyszedł człowiek bogaty z Arymatei imieniem Józef który i sam został uczniem Jezusa</w:t>
      </w:r>
      <w:r>
        <w:rPr>
          <w:noProof/>
        </w:rP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podszedłszy do Piłata poprosił o ciało Jezusa wtedy Piłat rozkazał by zostać oddane ciało</w:t>
      </w:r>
      <w:r>
        <w:rPr>
          <w:noProof/>
        </w:rP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wziąwszy ciało Józef owinął je płótnem czystym</w:t>
      </w:r>
      <w:r>
        <w:rPr>
          <w:noProof/>
        </w:rP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położył Go w nowym jego grobowcu który wyciosał w skale i zatoczywszy kamień wielki na otwór wejściowy grobowca odszedł</w:t>
      </w:r>
      <w:r>
        <w:rPr>
          <w:noProof/>
        </w:rP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Była zaś tam Maria Magdalena i inna Maria siedzące naprzeciw grobu</w:t>
      </w:r>
      <w:r>
        <w:rPr>
          <w:noProof/>
        </w:rP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następnego dnia który jest po Dniu Przygotowania zostali zebrani arcykapłani i faryzeusze u Piłata</w:t>
      </w:r>
      <w:r>
        <w:rPr>
          <w:noProof/>
        </w:rP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panie zostało przypomniane nam że Ten zwodziciel powiedział jeszcze żyjąc po trzech dniach jestem wzbudzany</w:t>
      </w:r>
      <w:r>
        <w:rPr>
          <w:noProof/>
        </w:rP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 więc zostać zabezpieczonym grób aż do trzeciego dnia by czasem nie przyszedłszy uczniowie Jego nocą ukradliby Go i mówiliby ludowi został wzbudzony z martwych i będzie ostatnie zwiedzenie gorsze od pierwszego</w:t>
      </w:r>
      <w:r>
        <w:rPr>
          <w:noProof/>
        </w:rP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im Piłat macie straż odchodźcie zabezpieczcie jak umiecie</w:t>
      </w:r>
      <w:r>
        <w:rPr>
          <w:noProof/>
        </w:rP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poszedłszy zabezpieczyli grób opieczętowawszy kamień ze strażą</w:t>
      </w:r>
      <w:r>
        <w:rPr>
          <w:noProof/>
        </w:rPr>
        <w:t xml:space="preserve"> </w:t>
      </w:r>
    </w:p>
    <w:p w:rsidR="00A77B3E">
      <w:pPr>
        <w:pStyle w:val="Nagwek2"/>
        <w:keepNext/>
        <w:spacing w:line="360" w:lineRule="auto"/>
        <w:jc w:val="center"/>
        <w:rPr>
          <w:noProof/>
        </w:rPr>
      </w:pPr>
      <w:r>
        <w:rPr>
          <w:noProof/>
        </w:rPr>
        <w:t>Rozdział 28</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Wieczorem zaś po szabatach świtając ku pierwszemu tygodni przyszła Maria Magdalena i inna Maria zobaczyć grób</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trzęsienie ziemi stało się wielkie zwiastun bowiem Pana zstąpiwszy z nieba podszedłszy odtoczył kamień od otworu wejściowego i usiadł na nim</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zaś wygląd jego jak błyskawica i odzienie jego białe jakby śnieg</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zaś strachu przed nim zostali poruszeni strzegący i stali się jakby martwi</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Odpowiedziawszy zaś zwiastun powiedział kobietom nie bójcie się wy wiem bowiem że Jezusa który jest ukrzyżowany szukacie</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jest tu został wzbudzony bowiem tak jak powiedział chodźcie zobaczcie miejsce gdzie był położony Pan</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szybko poszedłszy powiedzcie uczniom Jego że został wzbudzony z martwych i oto poprzedza was do Galilei tam Go zobaczycie oto powiedziałem wam</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wyszedłszy szybko z grobowca ze strachem i radością wielką pobiegły oznajmić uczniom Jego</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zaś poszły oznajmić uczniów Jego I oto Jezus wyszedł naprzeciw je mówiąc radujcie się zaś podszedłszy chwyciły się Jego stóp i oddały cześć Mu</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mówi im Jezus nie bójcie się odchodźcie oznajmijcie braciom moim aby odeszliby do Galilei a tam Mnie zobaczą</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Idąc zaś one oto niektórzy ze straży przyszedłszy do miasta oznajmili arcykapłanom wszystkie które stały się</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zostawszy zebranymi ze starszymi naradę także wziąwszy srebrniki warte dali żołnierzom</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powiedzcie że uczniowie Jego nocą przyszedłszy ukradli Go nam gdy jesteśmy śpiący</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jeśli zostałoby usłyszane to u namiestnika my przekonamy go i was wolnymi od trosk uczynimy</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wziąwszy srebrniki uczynili jak zostali nauczeni i zostało rozpowiedziane słowo to u Judejczyków aż do dzisiaj</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jedenastu uczniów poszło do Galilei na górę gdzie wskazał im Jezus</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zobaczywszy Go oddali cześć Mu zaś zwątpili</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podszedłszy Jezus powiedział im mówiąc została dana Mi wszelka władza na niebie i na ziemi</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poszedłszy więc uczyńcie uczniami wszystkie narody zanurzając je w imię Ojca i Syna i Świętego Ducha</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nauczając ich zachowywać wszystkiego ile przekazałem wam i oto Ja z wami jestem wszystkie dni aż do końca wieku amen</w:t>
      </w:r>
      <w:r>
        <w:rPr>
          <w:noProof/>
        </w:rP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Textus Receptus Oblubienicy - Ewangeliczny Przekład Intelinearny Nowego Testamentu </w:t>
      </w:r>
    </w:p>
    <w:p w:rsidR="00A77B3E">
      <w:pPr>
        <w:keepNext w:val="0"/>
        <w:spacing w:line="360" w:lineRule="auto"/>
        <w:jc w:val="both"/>
        <w:rPr>
          <w:noProof/>
        </w:rPr>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Interlinearny Przekład Textus Receptus Oblubienicy</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Ewangelia Mateusza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2024-04-25T06:36:19Z</dcterms:modified>
</cp:coreProperties>
</file>