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Ewangelia Łukasza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1</w:t>
      </w:r>
    </w:p>
    <w:p w:rsidR="00A77B3E">
      <w:pPr>
        <w:keepNext w:val="0"/>
        <w:spacing w:line="360" w:lineRule="auto"/>
        <w:jc w:val="both"/>
        <w:rPr>
          <w:noProof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Ponieważ liczni usiłowali ułożyć opowiadanie o tych które są dopełnione wśród nas sprawach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jak przekazali nam ci od początku świadkami naocznymi i podwładni którzy stali się słowa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Zdało się i mnie przechodzącemu od początku wszystkim uważnie kolejno ci napisać wielmożny Teofilu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poznałbyś o których zostałeś pouczony słowach bezpieczeństwo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Stało się w dniach Heroda króla Judei kapłan pewien imieniem Zachariasz ze zmiany Abiasza i żona jego z córek Aarona a imię jej Elżbieta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Byli zaś sprawiedliwi oboje przed Bogiem chodzący we wszystkich przykazaniach i przepisach Pana nienaganni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 było im dziecko jako że Elżbieta była bezpłodna i oboje będąc posunięci w dniach ich byli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Stało się zaś w pełnić posługi kapłańskie jego w porządku zmiany jego przed Bogiem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według zwyczaju kapłaństwa dostał w drodze losowania by okadzić wszedłszy do świątyni Pana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całe mnóstwo ludu było modlące się na zewnątrz w godzinie kadzenia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Został ukazany zaś mu zwiastun Pana stojący z prawej strony ołtarza kadzenia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został poruszony Zachariasz zobaczywszy i strach padł na niego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Powiedział zaś do niego zwiastun nie bój się Zachariaszu dlatego że została wysłuchana prośba twoja i żona twoja Elżbieta urodzi syna ci i nazwiesz imię jego Jan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będzie radość ci i wesele i liczni z narodzenia jego będą się radować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Będzie bowiem wielki przed Panem i wina i napoju alkoholowego nie wypiłby i Duchem Świętym zostanie napełniony jeszcze od łona matki jego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licznych synów Izraela nawróci ku Panu Bogu ich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sam pójdzie przodem przed Nim w duchu i mocy Eliasza nawrócić serca ojców ku dzieciom i nieposłusznych do zrozumienia sprawiedliwych przygotować Panu lud który jest przygotowany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 Zachariasz do zwiastuna po czym poznam to ja bowiem jestem starzec i żona moja która jest posunięta w dniach jej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odpowiedziawszy zwiastun powiedział mu ja jestem Gabriel stojący przed Bogiem i zostałem wysłany powiedzieć do ciebie i ogłosić dobrą nowinę ci o tym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oto będziesz milczący i nie mogący powiedzieć aż do tego dnia stałoby się te za to nie uwierzyłeś słowom moim które to zostaną wypełnione w porze ich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był lud oczekujący Zachariasza i dziwili się w zwlekać on w świątyni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Wyszedłszy zaś nie mógł powiedzieć im i poznali że widzenie widział w świątyni i on był dający znaki im i trwał niemy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stało się jak zostały wypełnione dni publicznego dzieła jego odszedł do domu jego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zaś tych dniach poczęła Elżbieta żona jego i ukrywała się miesięcy pięć mówiąc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że tak mi czynił Pan w dniach tych spojrzał by zdjąć hańbę moją pośród ludzi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zaś miesiącu szóstym został wysłany zwiastun Gabriel przez Boga do miasta Galilei którego imię Nazaret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 dziewicy która jest zaręczona mężowi któremu imię Józef z domu Dawida i imię dziewicy Mariam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wszedłszy zwiastun do niej powiedział witaj która jesteś obdarzona łaską Pan z tobą która jest błogosławiona ty wśród kobiet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zobaczywszy została zmieszana na słowo jego i rozważała jakie oby jest pozdrowienie to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 zwiastun jej nie bój się Mariam znalazłaś bowiem łaskę u Boga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oto poczniesz w łonie i urodzisz syna i nazwiesz imię Jego Jezus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 będzie wielki i Syn Najwyższego zostanie nazwany i da Mu Pan Bóg tron Dawida ojca Jego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zakróluje nad domem Jakuba na wieki i królestwo Jego nie będzie końca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Powiedziała zaś Mariam do zwiastuna jak będzie to skoro męża nie znam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odpowiedziawszy zwiastun powiedział jej Duch Święty przyjdzie na ciebie i moc Najwyższego ocieni cię dlatego i które jest rodzone z ciebie Święte zostanie nazwane Syn Boga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oto Elżbieta krewna twoja i ona która poczęła syna w starości jej i ten miesiąc szósty jest jej która jest nazywana bezpłodną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nie będzie niemożliwa u Boga wszelkie przesłanie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powiedziała zaś Mariam oto niewolnica Pana oby stało się mi według wypowiedzi twojej i odszedł od niej zwiastun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Wstawszy zaś Mariam w dniach tych poszła w górzystą z pośpiechem do miasta Judy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weszła do domu Zachariasza i pozdrowiła Elżbietę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stało się jak usłyszała Elżbieta pozdrowienie Marii podskoczyło niemowlę w łonie jej i została napełniona Duchem Świętym Elżbieta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zawołała głosem wielkim i powiedziała która jest błogosławiona ty wśród kobiet i który jest błogosławiony owoc łona twojego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skąd mi to aby przyszłaby matka Pana mojego do mnie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bowiem jak stał się głos pozdrowienia twojego w uszach moich podskoczyło w wesołości niemowlę w łonie moim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szczęśliwa która uwierzyła że będzie spełnienie które są powiedziane jej od Pana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powiedziała Mariam wywyższa dusza moja Pana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rozweselił się duch mój w Bogu Zbawicielu moim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zwrócił uwagę na poniżenie niewolnicy Jego oto bowiem od teraz będą uważać za szczęśliwą mnie wszystkie pokolenia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uczynił mi wielkie rzeczy Mocny i Święte imię Jego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miłosierdzie Jego na pokolenia pokoleń dla bojących się Go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Uczynił moc w ramieniu Jego rozproszył pysznych myśl serca ich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zdjął władców z tronów i wywyższył pokornych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głodujących nakarmił dobrami i którzy są bogaci posłał pustych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Ujął się za Izraelem chłopcem jego by zostać przypomniane miłosierdzie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jak powiedział do ojców naszych Abrahamowi i nasieniu jego na wiek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Pozostała zaś Mariam z nią jakby miesiące trzy i wróciła do domu jej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Elżbiecie został wypełniony czas urodzić jej i urodziła syna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usłyszeli sąsiedzi i krewni jej że uczynił wielkim Pan miłosierdzie Jego z nią i współcieszyli się z nią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stało się w ósmym dniu przyszli obrzezać dzieciątko i nazwali je za imieniem ojca jego Zachariaszem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odpowiedziawszy matka jego powiedziała w żaden sposób ale zostanie nazwany Jan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powiedzieli do niej że nikt jest w rodzinie twojej który jest nazywany imieniem tym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Skinęli zaś ojcu jego jaką kolwiek oby wolę być nazywanym on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poprosiwszy tabliczkę napisał mówiąc Jan jest imię jego i zdziwili się wszyscy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został otworzone zostały otworzone zaś usta jego od razu i język jego i mówił błogosławiąc Boga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 się na wszystkich strach sąsiadujących ich i w całej górzystej Judei był omawiany były omawiane wszystkie wypowiedzi te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położyli wszyscy którzy usłyszeli w sercu ich mówiąc czym zatem dzieciątko to będzie i ręka Pana była z nim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Zachariasz ojciec jego został napełniony Duchem Świętym i prorokował mówiąc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Błogosławiony Pan Bóg Izraela gdyż wejrzał i uczynił odkupienie ludowi Jego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wzbudził róg zbawienia nam w domu Dawida chłopca jego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jak powiedział przez usta świętych od wieku proroków Jego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Zbawienie od wrogów naszych i z ręki wszystkich nienawidzących nas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 uczynić miłosierdzie z ojcami naszymi i zostać przypomnianym o przymierzu świętym Jego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przysiędze którą przysiągł względem Abrahama ojca naszego dać nam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Bez obaw z ręki wrogów naszych którzy zostali wyratowanymi służyć Mu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świętości i sprawiedliwości przed Nim wszystkie dni życia naszego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ty dzieciątko prorok Najwyższego zostaniesz nazwane poprzedzisz bowiem przed obliczem Pana przygotować drogi Jego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dać poznanie zbawienia ludowi Jego w uwolnieniu grzechów ich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przez głębokie uczucia miłosierdzia Boga naszego przez które wejrzał nas wschód z wysokości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 pokazać się w ciemności i cieniu śmierci siedzącym wyprostować stopy nasze na drogę pokoju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dzieciątko wzrastało i było umacniane duchem i było na pustkowiach aż do dnia ukazania się go u Izraela</w:t>
      </w:r>
      <w:r>
        <w:rPr>
          <w:noProof/>
        </w:rPr>
        <w:t xml:space="preserve"> </w:t>
      </w:r>
    </w:p>
    <w:p w:rsidR="00A77B3E">
      <w:pPr>
        <w:pStyle w:val="Nagwek2"/>
        <w:keepNext/>
        <w:spacing w:line="360" w:lineRule="auto"/>
        <w:jc w:val="center"/>
        <w:rPr>
          <w:noProof/>
        </w:rPr>
      </w:pPr>
      <w:r>
        <w:rPr>
          <w:noProof/>
        </w:rPr>
        <w:t>Rozdział 2</w:t>
      </w:r>
    </w:p>
    <w:p w:rsidR="00A77B3E">
      <w:pPr>
        <w:keepNext w:val="0"/>
        <w:spacing w:line="360" w:lineRule="auto"/>
        <w:jc w:val="both"/>
        <w:rPr>
          <w:noProof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Stało się zaś w dniach tych wyszło postanowienie od Cezara Augusta by być spisanym cały świat zamieszkały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 spis pierwszy stał się za będącego namiestnikiem Syrii Kwiryniusza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poszli wszyscy by być spisanymi każdy do swojego miasta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Wszedł zaś i Józef z Galilei z miasta Nazaret do Judei do miasta Dawida które jest nazywane Betlejem z powodu że być on z domu i rodu Dawida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 zostać zapisanym z Mariam która jest zaręczoną mu żoną będącą w ciąży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Stało się zaś podczas być oni tam zostały wypełnione dni urodzić jej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urodziła Syna jej pierworodnego i owinęła w pieluszki Go i położyła Go w żłobie dlatego że nie było im miejsca w gościnnym pokoju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pasterze byli w krainie tej nocujący na polu i strzegący strażami nocy przy stadzie ich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oto zwiastun Pana stanął przy nich i chwała Pana oświeciła ich i przestraszyli się strachem wielkim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 im zwiastun nie bójcie się oto bowiem głoszę dobrą nowinę wam radość wielką która będzie całemu ludowi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że został urodzony wam dzisiaj Zbawiciel który jest Pomazaniec Pan w mieście Dawida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to wam znak znajdziecie niemowlę które jest owinięte w pieluszki leżące w żłobie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nagle stało się razem ze zwiastunem mnóstwo wojska niebiańskiego chwalących Boga i mówiących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Chwała na wysokościach Bogu i na ziemi pokój w ludziach upodobania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stało się jak odeszli od nich do nieba zwiastunowie i ludzie pasterze powiedzieli do jedni drugich przeszlibyśmy właśnie aż do Betlejem i poznalibyśmy wypowiedź tę która staje się co Pan oznajmił nam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przyszli którzy ponaglali i odnaleźli zarówno Mariam i Józefa i niemowlę leżące w żłobie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Zobaczywszy zaś rozsławili o wypowiedzi które zostało powiedziane im o dzieciątku tym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wszyscy usłyszawszy zdziwili się odnośnie które zostało powiedziane przez pasterzy do nich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Mariam wszystkie zachowywała wypowiedzi te składając w sercu jej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zawrócili pasterze oddając chwałę i chwaląc Boga za wszystkie co usłyszeli i zobaczyli tak jak zostało powiedziane do nich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kiedy zostały wypełnione dni osiem by obrzezać dzieciątko i zostało nazwane imię Jego Jezus który został nazwany przez zwiastuna przed zostać poczętym On w łonie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kiedy zostały wypełnione dni oczyszczenia jej według Prawa Mojżesza zaprowadzili Go do Jerozolimy by postawić przy Panu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jak jest napisane w Prawie Pana że wszystko męskie otwierające łono święte Pana zostanie nazwane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dać ofiarę według tego co jest powiedziane w Prawie Pana para synogarlic lub dwa pisklęta gołębi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oto był człowiek w Jeruzalem któremu imię Symeon i człowiek ten sprawiedliwy i pobożny wyczekujący zachęty Izraela i Duch Święty był na nim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był on który jest ostrzeżony przez Ducha Świętego nie zobaczyć śmierci zanim niż zobaczyłby Pomazańca Pana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przyszedł w Duchu do świątyni i w wprowadzić rodzice dzieciątko Jezus by uczynić im według co jest zwyczajem Prawa odnośnie Jego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on przyjął je w ramiona jego i pobłogosławił Boga i powiedział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Teraz uwalniasz niewolnika twojego Władco według wypowiedzi twojej w pokoju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zobaczyły oczy moje to zbawienne Twoje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 przygotowałeś według oblicza wszystkich ludzi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światło ku objawieniu pogan i chwałę ludu Twojego Izraela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był Józef i matka Jego dziwiący się z które są mówione o Nim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pobłogosławił ich Symeon i powiedział do Mariam matki Jego oto ten leży na upadek i powstanie licznych w Izraelu i na znak któremu się sprzeciwiają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twoją zaś samą duszę przejdzie miecz jak kolwiek zostałyby objawione z licznych serc rozważania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była Anna prorokini córka Fanuela z plemienia Asera ta podchodząca w dniach licznych przeżywszy lat z mężem siedem od dziewictwa jej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ta wdowa jakoś lat osiemdziesięciu czterech która nie odstępowała od świątyni postami i prośbami służąca nocą i dniem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tej samej godziny przystanąwszy dziękowała Panu i mówiła o Nim wszystkim czekającym odkupienia w Jeruzalem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jak skończyli wszystkie według Prawa Pana wrócili do Galilei do miasta ich Nazaretu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dzieciątko wzrastało i było umacniane Duchem które jest wypełniane mądrością a łaska Boga była na Nim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poszli rodzice Jego co rok do Jeruzalem na święto Paschy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kiedy stał się lat dwunastu gdy weszli oni do Jerozolimy według zwyczaju święta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gdy wypełnili dni w wracać oni pozostał Jezus chłopiec w Jeruzalem i nie poznał Józef i matka Jego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Wnioskując zaś On w gromadzie być przeszli dnia drogę i poszukiwali Go wśród krewnych i wśród znajomych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 znalazłszy Go wrócili do Jeruzalem szukając Go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stało się po dniach trzech znaleźli Go w świątyni siedzącego w środku nauczycieli i słuchającego ich i pytającego ich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Zdumiewali się zaś wszyscy słuchający Go ze zrozumienia i odpowiedzi Jego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zobaczywszy Go zostali zdumieni i do Niego matka Jego powiedziała dziecko czemu uczyniłeś nam tak oto ojciec Twój i ja doznając bólu szukaliśmy Cię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 do nich co że szukaliście Mnie nie wiedzieliście że w Ojca mojego trzeba być Mi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oni nie zrozumieli wypowiedzi które powiedział im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zszedł z nimi i przyszedł do Nazaretu i był który jest poddany im i matka Jego strzegła wszystkie wypowiedzi te w sercu jej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Jezus robił postępy w mądrości i wzrostu i łasce przed Bogiem i ludzi</w:t>
      </w:r>
      <w:r>
        <w:rPr>
          <w:noProof/>
        </w:rPr>
        <w:t xml:space="preserve"> </w:t>
      </w:r>
    </w:p>
    <w:p w:rsidR="00A77B3E">
      <w:pPr>
        <w:pStyle w:val="Nagwek2"/>
        <w:keepNext/>
        <w:spacing w:line="360" w:lineRule="auto"/>
        <w:jc w:val="center"/>
        <w:rPr>
          <w:noProof/>
        </w:rPr>
      </w:pPr>
      <w:r>
        <w:rPr>
          <w:noProof/>
        </w:rPr>
        <w:t>Rozdział 3</w:t>
      </w:r>
    </w:p>
    <w:p w:rsidR="00A77B3E">
      <w:pPr>
        <w:keepNext w:val="0"/>
        <w:spacing w:line="360" w:lineRule="auto"/>
        <w:jc w:val="both"/>
        <w:rPr>
          <w:noProof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roku zaś piętnastym władania Tyberiusza Cezara za będącego namiestnikiem Poncjusza Piłata Judei i będącego tetrarchą Galilei Heroda Filipa zaś brata jego będącego tetrarchą Iturei i Trachonu krainy i Lizaniasza Abileny będącego tetrarchą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 arcykapłanów Annasza i Kajfasza stało się przesłanie Boga do Jana Zachariasza syna na pustkowiu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przyszedł do całej okolicy Jordanu głosząc zanurzenie nawrócenia ze względu na uwolnienie od grzechów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jest napisane w zwoju słów Izajasza proroka mówiącego głos wołającego na pustkowiu przygotujcie drogę Pana proste czyńcie ścieżki Jego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każde dolina zostanie wypełniona i każda góra i wzgórze zostanie zniżone i będzie wypaczone do prostej i skaliste do drogi gładkiej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zobaczy każde ciało to zbawienne Boga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Mówił więc wychodzącym tłumom by zostać zanurzonymi przez niego płody żmij kto pokazał wam jak uciec od mającego przyjść gniewu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Uczyńcie więc owoce godne nawrócenia i nie zaczęlibyście mówić w sobie ojca mamy Abrahama mówię bowiem wam że może Bóg z kamieni tych wzbudzić dzieci Abrahama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Już zaś i siekiera do korzenia drzew jest przyłożona każde więc drzewo nie czyniące owocu dobrego jest odcinane i w ogień jest rzucane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pytały Go tłumy mówiąc co więc uczynimy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Odpowiedziawszy zaś mówi im mający dwie tuniki niech przekaże nie mającemu i mający pokarmy podobnie niech czyni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Przyszli zaś i celnicy zostać zanurzonymi i powiedzieli do niego nauczycielu co uczynimy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powiedział do nich nic więcej od które jest zarządzone wam robicie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Pytali zaś go i biorący udział w wojnie mówiąc a my co uczynimy i powiedział do nich nic przetrząsalibyście ani wymuszalibyście i zostańcie zadowolonymi żołdami waszymi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oczekuje zaś lud i gdy rozważają wszyscy w sercach ich o Janie czy czasem on oby jest Pomazaniec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 Jan wszystkim mówiąc ja wprawdzie wodą zanurzam was przychodzi zaś mocniejszy ode mnie którego nie jestem wart rozwiązać rzemień sandałów Jego On was zanurzy w Duchu Świętym i ogniu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którego wiejadło w ręku Jego i wyczyści klepisko Jego i zbierze pszenicę do spichlerza Jego zaś plewę spali ogniem nieugaszonym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Wiele wprawdzie więc i innych zachęcając głosił dobrą nowinę ludowi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Herod tetrarcha który jest upomniany przez niego o Herodiadę żonę Filipa brata jego i o wszystkie które uczynił niegodziwe Herod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dodał i to do wszystkich i zamknął Jana w strażnicy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Stało się zaś w zostać zanurzonym cały lud i Jezus gdy został zanurzonym i gdy modli się zostać otworzonym niebo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schodzić Duch Święty cielesną postacią jakby gołębica na Niego i głos z nieba stać się mówiący Ty jesteś Syn mój umiłowany w Tobie upodobałem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był Jezus jakby lat trzydzieści zaczynając będący jak było wnioskowane syn Józefa syna Helego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Mattata Lewiego Melchiego Jannaja Józefa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Matatiasza Amosa Nahuma Hesliego Naggaja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Mahata Matatiasza Semei Józefa Judasza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Joanna Rezy Zorobabela Salatiela Neriego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Melchiego Addy Kosama Elmodama Hera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Jozesa Eliezera Jorima Mattata Lewiego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Symeona Judasza Józefa Jonana Eliakima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Meleasza Menana Mattata Natana Dawida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Jessego Obeda Booza Salmona Naassona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Aminadaba Arama Esroma Faresa Judasza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Jakuba Izaaka Abrahama Tarego Nachora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Sarucha Regaua Feleka Ebera Sali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Kainama Arfaksada Sema Noego Lameka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Matusali Henocha Jareda Maleleela Kainama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Enosa Seta Adama Boga</w:t>
      </w:r>
      <w:r>
        <w:rPr>
          <w:noProof/>
        </w:rPr>
        <w:t xml:space="preserve"> </w:t>
      </w:r>
    </w:p>
    <w:p w:rsidR="00A77B3E">
      <w:pPr>
        <w:pStyle w:val="Nagwek2"/>
        <w:keepNext/>
        <w:spacing w:line="360" w:lineRule="auto"/>
        <w:jc w:val="center"/>
        <w:rPr>
          <w:noProof/>
        </w:rPr>
      </w:pPr>
      <w:r>
        <w:rPr>
          <w:noProof/>
        </w:rPr>
        <w:t>Rozdział 4</w:t>
      </w:r>
    </w:p>
    <w:p w:rsidR="00A77B3E">
      <w:pPr>
        <w:keepNext w:val="0"/>
        <w:spacing w:line="360" w:lineRule="auto"/>
        <w:jc w:val="both"/>
        <w:rPr>
          <w:noProof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Jezus zaś Ducha Świętego pełen wrócił od Jordanu i był prowadzony w Duchu na pustkowiu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dni czterdzieści który jest doświadczany przez oszczercę i nie zjadł nic w dniach tych i gdy zostały skończone one później zgłodniał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 Mu oszczerca jeśli Syn jesteś Boga powiedz kamieniowi temu aby stałby się chlebem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odpowiedział Jezus do niego mówiąc jest napisane że nie na chlebie jedynie będzie żył człowiek ale na każdej wypowiedzi Boga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wprowadziwszy Go oszczerca na górę wysoką pokazał Mu wszystkie Królestwa świata zamieszkałego w chwili czasu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 Mu oszczerca Tobie dam władzę tę całą i chwałę ich gdyż mi jest wydana i którym jeśli chciałbym daję ją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 więc jeśli oddałbyś cześć przede mną będzie Twoje wszystkie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odpowiedziawszy mu powiedział Jezus odchodź za Mnie szatanie jest napisane bowiem będziesz oddawał cześć Panu Bogu twojemu i Jemu jedynemu będziesz służył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przyprowadził Go do Jeruzalem i postawił Go na szczycie świątyni i powiedział Mu jeśli Syn jesteś Boga rzuć się stąd w dół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Jest napisane bowiem że zwiastunom Jego przykaże o Tobie ustrzec Cię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że na rękach podniosą Cię by czasem nie potknąłbyś o kamień stopy Twojej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odpowiedziawszy powiedział mu Jezus że jest powiedziane nie będziesz wystawiał na próbę Pana Boga twojego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zakończywszy całą próbę oszczerca odstąpił od Niego aż do pory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wrócił Jezus w mocy Ducha do Galilei i wieść wyszła na całą okolicę o Nim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On nauczał w zgromadzeniach ich będąc chwalonym przez wszystkich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przyszedł do Nazaretu gdzie był będąc wychowanym i wszedł według będącego zwyczajem Jego w dniu szabatów do zgromadzenia i powstał przeczytać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został podany Mu zwój Izajasza proroka i rozwinąwszy zwój znalazł miejsce gdzie było które jest napisane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Duch Pana na Mnie który ze względu na namaścił Mnie by głosić dobrą nowinę ubogim wysłał Mnie uzdrowić które są złamane serce serca ogłosić zniewolonym uwolnienie i niewidomym przejrzenie by wysłać które są złamane w uwolnieniu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 ogłosić rok Pana przychylny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zwinąwszy zwój oddawszy podwładnemu usiadł i wszystkich w zgromadzeniu oczy były które są wpatrzone ku Niemu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Zaczął zaś mówić do nich że dzisiaj jest wypełnione Pismo to w uszach waszych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wszyscy świadczyli Mu i dziwili się na słowa łaski wychodzące z ust Jego i mówili czyż nie Ten jest syn Józefa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 do nich z pewnością powiecie Mi przykład ten lekarzu ulecz siebie jak wiele usłyszeliśmy co stało się w Kapernaum uczyń i tutaj w ojczyźnie Twojej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Powiedział zaś amen mówię wam że żaden prorok przyjęty jest w ojczyźnie jego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prawdę zaś mówię wam liczne wdowy były w dniach Eliasza w Izraelu gdy zostało zamknięte niebo na lat trzy i miesięcy sześć jak stał się głód wielki na całej ziemi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do żadnej z nich został posłany Eliasz jeśli nie do Sarepty Sydońskiej do kobiety wdowy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liczni trędowaci byli za Elizeusza proroka w Izraelu i żaden z nich został oczyszczony jeśli nie Naaman Syryjczyk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zostali napełnieni wszyscy wzburzeniem w zgromadzeniu słysząc te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wstawszy wyrzucili Go na zewnątrz miasta i przyprowadzili Go aż do krawędzi góry na której miasto ich zostało zbudowane do by strącić Go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zaś przeszedłszy przez środek ich poszedł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zeszedł do Kapernaum miasta Galilei i był nauczający ich w szabaty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byli zdumiewani na naukę Jego że z władzą było słowo Jego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 zgromadzeniu był człowiek mający ducha demona nieczystego i zakrzyknął głosem wielkim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Mówiąc ach! co nam i Tobie Jezusie Nazareńczyku przyszedłeś zniszczyć nas znam Cię kto jesteś Święty Boga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upomniał go Jezus mówiąc zostaniesz uciszony i wyjdź z niego i rzuciwszy go demon na środek wyszedł z niego nic zaszkodziwszy mu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stało się zdumienie na wszystkich i wspólnie rozmawiali do jedni drugich mówiąc co słowo to że we władzy i mocy nakazuje nieczystym duchom i wychodzą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rozszedł się dźwięk o nim na wszelkie miejsce tej okolicy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Wstawszy zaś ze zgromadzenia wszedł do domu Szymona teściowa zaś Szymona była która jest ogarnięta gorączką wielką i poprosili Go odnośnie jej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przystanąwszy nad nią upomniał gorączkę i opuściła ją od razu zaś wstawszy służyła im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zachodzi zaś słońce wszyscy jak wielu mieli będących słabymi chorobami różnymi przyprowadzili ich do Niego zaś jednemu każdemu z nich ręce nałożywszy uleczył ich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Wychodził Wychodziły zaś i demony z licznych krzyczące i mówiące że Ty jesteś Pomazaniec Syn Boga i upominając nie pozwalał im mówić gdyż wiedziały że Pomazańcem On być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stało się zaś w dniu wyszedłszy poszedł na puste miejsce i tłumy szukały Go i przyszli aż do Niego i trzymali Go by nie iść od nich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powiedział do nich że i innym miastom ogłosić dobrą nowinę Mi trzeba o Królestwie Boga gdyż na to jestem wysłany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był głoszący w zgromadzeniach Galilei</w:t>
      </w:r>
      <w:r>
        <w:rPr>
          <w:noProof/>
        </w:rPr>
        <w:t xml:space="preserve"> </w:t>
      </w:r>
    </w:p>
    <w:p w:rsidR="00A77B3E">
      <w:pPr>
        <w:pStyle w:val="Nagwek2"/>
        <w:keepNext/>
        <w:spacing w:line="360" w:lineRule="auto"/>
        <w:jc w:val="center"/>
        <w:rPr>
          <w:noProof/>
        </w:rPr>
      </w:pPr>
      <w:r>
        <w:rPr>
          <w:noProof/>
        </w:rPr>
        <w:t>Rozdział 5</w:t>
      </w:r>
    </w:p>
    <w:p w:rsidR="00A77B3E">
      <w:pPr>
        <w:keepNext w:val="0"/>
        <w:spacing w:line="360" w:lineRule="auto"/>
        <w:jc w:val="both"/>
        <w:rPr>
          <w:noProof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Stało się zaś w tłumie napierać na Niego słuchać Słowo Boga i On był stojący przy jeziorze Genezaret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zobaczył dwie łodzie stojące przy jeziorze zaś rybacy wyszedłszy z nich myli sieci rybackie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Wszedłszy zaś do jednej z łodzi która była Szymona poprosił Go od ziemi odpłynąć trochę i usiadłszy nauczał z łodzi tłumy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zaś przestał mówiąc powiedział do Szymona odpłyń na głębię i zapuśćcie sieci rybackie wasze na połów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odpowiedziawszy Szymon powiedział Mu Mistrzu przez całą noc utrudziwszy się nic wzięliśmy na zaś wypowiedź Twoją zapuszczę sieć rybacką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to uczyniwszy razem zamknęli ryb mnóstwo wielką została rozdarta zaś sieć rybacka ich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skinęli towarzyszom w innej łodzi by przyszedłszy pomagać im i przyszli i wypełnili obie łodzie tak że być zatapiane one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Zobaczywszy zaś Szymon Piotr przypadł do kolan Jezusa mówiąc odejdź ode mnie gdyż mąż grzeszny jestem Panie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Zdumienie bowiem ogarnęło go i wszystkich z nim z powodu połowu ryb które złapali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podobnie zaś i Jakub i Jan synowie Zebedeusza którzy byli wspólnicy Szymonowi i powiedział do Szymona Jezus nie bój się od teraz ludzi będziesz żywcem łowiący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doprowadziwszy łodzie do ziemi opuściwszy wszystkie podążyli za Nim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stało się w być On w jednym z miast i oto mąż pełen trądu i zobaczywszy Jezusa upadłszy na oblicze był proszony On mówiąc Panie jeśli chciałabyś możesz mnie oczyścić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wyciągnąwszy rękę dotknął go powiedziawszy chcę zostań oczyszczony i zaraz trąd odszedł od niego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On nakazał mu nikomu powiedzieć ale odszedłszy pokaż siebie kapłanowi i przynieś za oczyszczenie twoje tak jak polecił Mojżesz na świadectwo im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Rozeszło się zaś bardziej słowo o Nim i schodziły się tłumy wielkie słuchać i być uleczanymi przez Niego ze słabości ich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zaś był wycofujący się na pustkowia i modlący się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stało się w jednym z dni i On był nauczający i byli siedzący faryzeusze i nauczyciele Prawa którzy byli przychodzący z każdej wioski Galilei i Judei i Jeruzalem i moc Pana była ku by uzdrawiać ich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oto mężowie niosący na łożu człowieka który był który jest sparaliżowany i szukali by Go wnieść i położyć przed Nim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 znalazłszy przez jakie wprowadziliby Go przez tłum wszedłszy na tarasie przez pokrycia z dachówek spuścili Go z łoża do środka przed Jezusem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zobaczywszy wiarę ich powiedział mu człowieku są odpuszczone ci grzechy twoje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zaczęli rozważać znawcy Pisma i faryzeusze mówiąc kto jest Ten który mówi bluźnierstwa kto może odpuszczać grzechy jeśli nie sam Bóg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Poznawszy zaś Jezus rozważania ich odpowiedziawszy powiedział do nich co rozważacie w sercach waszych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jest łatwiejsze powiedzieć są odpuszczone ci grzechy twoje czy powiedzieć wstań i chodź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zaś wiedzielibyście że władzę ma Syn człowieka na ziemi odpuszczać grzechy powiedział który jest sparaliżowanym tobie mówię wstań i wziąwszy łoże twoje idź do domu twojego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 razu wstawszy przed nimi wziąwszy na czym leżał odszedł do domu jego chwaląc Boga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zdumienie wzięło wszystkich i chwalili Boga i zostali napełnieni strachem mówiąc że zobaczyliśmy nieoczekiwane dzisiaj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 tych wyszedł i ujrzał celnika imieniem Lewi siedzącego na cle i powiedział mu podąż za Mną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pozostawiwszy wszystkie wstawszy podążył za Nim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uczynił przyjęcie wielkie Lewi Mu w domu jego i był tłum celników wielu i innych którzy byli z nimi leżących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szemrali znawcy Pisma ich i faryzeusze do uczniów Jego mówiąc dla czego z celnikami i grzesznikami jecie i pijecie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odpowiedziawszy Jezus powiedział do nich nie potrzebę mają będący zdrowymi lekarza ale źle mający się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przyszedłem wezwać sprawiedliwych ale grzeszników do nawrócenia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powiedzieli do Niego dla czego uczniowie Jana poszczą często i prośby czynią podobnie i ci faryzeuszów zaś Twoi jedzą i piją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powiedział do nich czy możecie synów sali weselnej w którym oblubieniec z nimi jest uczynić by pościć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Przyjdą zaś dni i kiedy zostałby odebrany od nich oblubieniec wtedy będą pościć w tych dniach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Mówił zaś i przykład do nich że nikt łaty płaszcza nowego łata na płaszcz stary jeśli zaś nie rzeczywiście i nowy rozedrze i ze starym nie zgadza się łata z nowego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nikt leje wina młodego w bukłaki stare jeśli zaś nie rzeczywiście rozerwie młode wino bukłaki i samo zostanie wylane i bukłaki zostaną zniszczone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wino młode w bukłaki nowe lane i obie są zachowane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nikt wypiwszy stare zaraz chce młodego mówi bowiem stare lepsze jest</w:t>
      </w:r>
      <w:r>
        <w:rPr>
          <w:noProof/>
        </w:rPr>
        <w:t xml:space="preserve"> </w:t>
      </w:r>
    </w:p>
    <w:p w:rsidR="00A77B3E">
      <w:pPr>
        <w:pStyle w:val="Nagwek2"/>
        <w:keepNext/>
        <w:spacing w:line="360" w:lineRule="auto"/>
        <w:jc w:val="center"/>
        <w:rPr>
          <w:noProof/>
        </w:rPr>
      </w:pPr>
      <w:r>
        <w:rPr>
          <w:noProof/>
        </w:rPr>
        <w:t>Rozdział 6</w:t>
      </w:r>
    </w:p>
    <w:p w:rsidR="00A77B3E">
      <w:pPr>
        <w:keepNext w:val="0"/>
        <w:spacing w:line="360" w:lineRule="auto"/>
        <w:jc w:val="both"/>
        <w:rPr>
          <w:noProof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Stało się zaś w szabat drugi po pierwszym przechodzić On przez pola uprawne i zrywali uczniowie Jego kłosy i jedli rozcierając rękami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Jacyś zaś z faryzeuszów powiedzieli im dlaczego czynicie co nie wolno czynić w szabaty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odpowiedziawszy do nich powiedział Jezus ani to przeczytaliście co uczynił Dawid gdy zgłodniał on i ci z nim będący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wszedł do domu Boga i chleby przedkładania wziął i zjadł i dał i tym z nim z których nie wolno zjeść jeśli nie samym kapłanom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mówił im że Pan jest Syn człowieka i szabatu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Stało się zaś i w inny szabat wejść On do zgromadzenia i nauczać i był tam człowiek i ręka jego prawa była uschła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Śledzili zaś Go znawcy Pisma i faryzeusze jeśli w szabat uleczy aby znaleźliby oskarżenie Jego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zaś poznał rozważania ich i powiedział człowiekowi uschłą mającemu rękę wstań i stań na środku zaś wstawszy stanął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Powiedział więc Jezus do nich zapytam was czy wolno podczas szabatów dobrze uczynić czy zło uczynić duszę uratować czy zniszczyć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obejrzawszy wszystkich ich powiedział człowiekowi wyciągnij rękę twoją zaś uczynił tak i została przywrócona ręka jego zdrowa jak inna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Oni zaś zostali napełnieni głupotą i omawiali do jedni drugich co kolwiek oby uczynili Jezusowi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Stało się zaś w dniach tych wyszedł na górę pomodlić się i był spędzający całą noc na modlitwie do Boga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gdy stał się dzień przemówił do uczniów Jego i wybrawszy sobie z nich dwunastu tych i wysłannikami nazwał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Szymona którego i nazwał Piotrem i Andrzeja brata jego Jakuba i Jana Filipa i Bartłomieja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Mateusza i Tomasza Jakuba syna Alfeusza i Szymona który jest nazywany Zapaleńcem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Judasza syna Jakuba i Judasza Iskariotę który i stał się zdrajca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zszedłszy z nimi stanął na miejscu płaskim i tłum uczniów Jego i mnóstwo wielkie ludu z całej Judei i Jeruzalem i wybrzeże Tyru i Sydonu którzy przyszli usłyszeć Go i zostać uzdrowionymi z chorób ich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którzy są trapieni przez duchy nieczyste i byli uleczani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cały tłum szukał by dotknąć Go gdyż moc od Niego wychodziła i uzdrawiała wszystkich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On podniósłszy oczy Jego na uczniów Jego mówił szczęśliwi ubodzy gdyż wasze jest Królestwo Boga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Szczęśliwi którzy są głodni teraz gdyż zostaniecie nasyceni szczęśliwi płaczący teraz gdyż będziecie się śmiać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Szczęśliwi jesteście kiedy znienawidziliby was ludzie i kiedy odłączyliby was i znieważyliby i odrzuciliby imię wasze jak niegodziwe ze względu na Syna człowieka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Radujcie się w tym dniu i podskoczcie oto bowiem zapłata wasza wielka w niebie według tak samo bowiem uczynili prorokom ojcowie ich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biada wam bogatym że otrzymujecie zachętę waszą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Biada wam którzy jesteście nakarmieni gdyż będziecie głodni biada wam śmiejącym się teraz gdyż będziecie smutni i będziecie płakać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Biada wam kiedy dobrze o was mówiliby wszyscy ludzie według tego bowiem uczynili fałszywym prorokom ojcowie ich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wam mówię słuchającym miłujcie wrogów waszych dobrze czyńcie nienawidzącym was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Błogosławcie przeklinających was i módlcie się za znieważających was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Bijącemu cię w policzek podawaj i inny i od zabierającego twój płaszcz i tuniki nie zabroniłbyś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Każdemu zaś proszącemu ciebie daj i od zabierającego twoje nie żądaj zwrotu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tak jak chcecie aby czyniliby wam ludzie i wy czyńcie im podobnie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jeśli miłujecie miłujących was jaka wam wdzięczność jest i bowiem grzesznicy miłujących ich miłują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jeśli dobrze czynilibyście dobrze czyniącym wam jaka wam wdzięczność jest i bowiem grzesznicy to czynią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jeśli pożyczalibyście od których mielibyście nadzieję otrzymać z powrotem jaka wam wdzięczność jest i bowiem grzesznicy grzesznikom pożyczają aby otrzymaliby z powrotem tyle samo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miłujcie wrogów waszych i dobrze czyńcie i pożyczajcie niczego oczekując w zamian i będzie zapłata wasza wielka i będziecie synowie Najwyższego gdyż On łagodny jest dla niewdzięcznych i niegodziwych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Stawajcie się więc miłosierni tak jak i Ojciec wasz miłosierny jest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sądźcie a nie zostalibyście osądzeni nie potępiajcie a nie zostalibyście potępieni uwalniajcie a zostaniecie uwolnieni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Dawajcie a zostanie dane wam miarą dobrą która jest napchaną i która jest wstrząśniętą i która jest przelewaną dadzą w zanadrze wasze bowiem taką samą miarą jaką mierzycie odmierzą proporcjonalnie wam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Powiedział zaś przykład im czy nie może niewidomy niewidomego prowadzić czyż nie obaj w dół wpadną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jest uczeń ponad nauczyciela jego który jest wydoskonalony zaś cały będzie jak nauczyciel jego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Dlaczego zaś widzisz drzazgę w oku brata twojego zaś belki we własnym oku nie dostrzegasz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Lub jak możesz mówić bratu twojemu bracie pozwól wyrzuciłbym drzazgę w oku twoim sam w oku twoim belki nie widząc obłudniku wyrzuć najpierw belkę z oka twojego a wtedy gdy przejrzysz wyrzucić drzazgę w oku brata twojego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bowiem jest drzewo dobre czyniące owoc zgniły ani drzewo zgniłe czyniące owoc dobry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Każde bowiem drzewo z własnego owocu jest znane nie bowiem z cierni zbierają figi ani z krzaku cierniowego zbierają winnegrona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Dobry człowiek z dobrego skarbca serca jego wydobywa dobre i niegodziwy człowiek ze niegodziwego skarbca serca jego wydobywa niegodziwe z bowiem obfitości serca mówi mówią usta jego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Dlaczego zaś Mnie nazywacie Panie Panie a nie czynicie co mówię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Każdy przychodzący do Mnie i słuchający moich słów i czyniący je pokażę wam komu jest podobny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Podobny jest człowiekowi budującemu dom który wykopał i pogłębił i położył fundament na skale powódź zaś gdy stała się uderzyła rzeka na dom ten i nie miała siły wstrząsnąć go był ugruntowany bowiem na skale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usłyszawszy i nie uczyniwszy podobny jest człowiekowi który zbudował dom na ziemi bez fundamentu na który uderzyła rzeka i zaraz upadł i stała się ruina domu tego wielka</w:t>
      </w:r>
      <w:r>
        <w:rPr>
          <w:noProof/>
        </w:rPr>
        <w:t xml:space="preserve"> </w:t>
      </w:r>
    </w:p>
    <w:p w:rsidR="00A77B3E">
      <w:pPr>
        <w:pStyle w:val="Nagwek2"/>
        <w:keepNext/>
        <w:spacing w:line="360" w:lineRule="auto"/>
        <w:jc w:val="center"/>
        <w:rPr>
          <w:noProof/>
        </w:rPr>
      </w:pPr>
      <w:r>
        <w:rPr>
          <w:noProof/>
        </w:rPr>
        <w:t>Rozdział 7</w:t>
      </w:r>
    </w:p>
    <w:p w:rsidR="00A77B3E">
      <w:pPr>
        <w:keepNext w:val="0"/>
        <w:spacing w:line="360" w:lineRule="auto"/>
        <w:jc w:val="both"/>
        <w:rPr>
          <w:noProof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Skoro zaś wypełnił wszystkie wypowiedzi Jego do uszów ludu wszedł do Kapernaum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Setnika zaś jakiś niewolnik źle mający się miał umierać który był mu cenny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Usłyszawszy zaś o Jezusie wysłał do Niego starszych judejskich prosząc Go żeby przyszedłszy uratowałby niewolnika jego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przybywszy do Jezusa prosili Go pilnie mówiąc że godny jest któremu przyzna to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miłuje bowiem naród nasz i synagogę sam zbudował nam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Jezus poszedł z nimi już zaś On nie daleko będąc oddalonym od domu posłał do Niego setnik przyjaciół mówiąc Mu Panie nie bądź kłopotanym nie bowiem jestem wart aby pod dach mój wszedłbyś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ani siebie uznałem za godnego do Ciebie przyjść ale powiedz słowem i zostanie uzdrowiony chłopiec mój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bowiem ja człowiek jestem pod władzą który jest wyznaczany mający pod sobą żołnierzy i mówię temu pójdź i idzie i innemu chodź i przychodzi i niewolnikowi mojemu uczyń to i czyni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Usłyszawszy zaś te Jezus zadziwił się nim i obróciwszy się ku podążającemu za Nim tłumowi powiedział mówię wam ani w Izraelu tak wielką wiarę znalazłem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wróciwszy zostawszy posłanymi do domu znaleźli będącego słabym niewolnika będącego zdrowym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stało się w następnym poszedł do miasta które jest nazywane Nain i szli razem z Nim uczniowie Jego liczni i tłum wielki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zaś zbliżył się ku bramie miasta i oto był wynoszony który zmarł syn jednorodzony matki jego i ona była wdowa i tłum miasta znaczny był z nią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zobaczywszy ją Pan ulitował się nad nią i powiedział jej nie płacz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podszedłszy dotknął mar zaś niosący stanęli i powiedział młodzieńcze tobie mówię zostań wzbudzony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usiadł martwy i zaczął mówić i dał go matce jego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Wziął zaś strach wszystkich i chwalili Boga mówiąc że prorok wielki jest wzbudzony wśród nas i że wejrzał Bóg na lud Jego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wyszło słowo to na całą Judeę o Nim i w całej okolicy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oznajmili Janowi uczniowie jego o wszystkich tych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przywoławszy dwóch jakichś uczniów jego Jan posłał do Jezusa mówiąc Ty jesteś przychodzący czy innego oczekiwalibyśmy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Przybywszy zaś do Niego mężowie powiedzieli Jan Zanurzający wysyła nas do Ciebie mówiąc Ty jesteś przychodzący czy innego oczekujemy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tej zaś godzinie uleczył licznych z chorób i udręk i duchów niegodziwych i niewidomym licznym darował widzieć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odpowiedziawszy Jezus powiedział im poszedłszy oznajmijcie Janowi co zobaczyliście i usłyszeliście że niewidomi odzyskują wzrok kulawi chodzą trędowaci są oczyszczani głuchoniemi słyszą martwi są wzbudzani ubogim jest głoszona dobra nowina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szczęśliwy jest który jeśli nie zostałby zgorszony we Mnie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odeszli zaś zwiastunowie Jana zaczął mówić do tłumów o Janie co wychodzicie na pustkowiu oglądać trzcinę przez wiatr która jest wstrząsana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co wychodzicie zobaczyć człowieka w miękkie szaty który jest przyodziany oto w odzieniu wspaniałym i zbytku pozostający na królewskich są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co wychodzicie zobaczyć proroka tak mówię wam i więcej niż proroka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 jest o którym jest napisane oto Ja wysyłam zwiastuna mojego przed obliczem twoim który przygotuje drogę twoją przed tobą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Mówię bowiem wam większy wśród zrodzonych z kobiet prorok od Jana Zanurzającego nikt jest zaś mniejszy w Królestwie Boga większy od niego jest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cały lud usłyszawszy i celnicy uznali sprawiedliwość Boga którzy zostali zanurzeni zanurzeniem Jana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faryzeusze i znawcy Prawa postanowienie Boga odrzucili w sobie nie zostawszy zanurzonymi przez niego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Powiedział zaś Pan komu więc przyrównam ludzi pokolenia tego i komu są podobni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Podobni są dzieciątkom na rynku siedzącym i przemawiają do jedni drugich i mówią zagraliśmy na flecie wam i nie zatańczyliście śpiewaliśmy żałobne pieśni wam i nie zapłakaliście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Przyszedł bowiem Jan Zanurzający ani chleba jedzący ani wina pijący i mówicie demona ma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Przyszedł Syn człowieka jedzący i pijący i mówicie oto człowiek żarłok i nadużywający wina celników przyjaciel i grzeszników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została uznana za sprawiedliwą mądrość od dzieci jej wszystkich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Prosił zaś ktoś Go z faryzeuszów aby zjadłby z nim i wszedłszy do domu faryzeusza został posadzony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oto kobieta w mieście która była grzeszna poznawszy że leży w domu faryzeusza przyniósłszy flakonik alabastrowy olejku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stanąwszy przy stopach Jego z tyłu płacząc zaczęła zraszać stopy Jego łzami i włosami głowy jej wycierała i całowała stopy Jego i namaszczała olejkiem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Zobaczywszy zaś faryzeusz który zaprosił Go powiedział w sobie mówiąc Ten jeśli był prorok poznał kiedykolwiek kim i jaka kobieta która dotyka Go że grzeszna jest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odpowiedziawszy Jezus powiedział do niego Szymonie mam ci coś powiedzieć on zaś mówi Nauczycielu powiedz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Dwaj dłużnicy byli wierzycielowi jakiemuś jeden był winien denarów pięćset zaś inny pięćdziesiąt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gdy mieli zaś oni by oddać obydwom darował kto więc z nich powiedz więcej go będzie miłował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Odpowiedziawszy zaś Szymon powiedział przypuszczam że któremu więcej darował On zaś powiedział mu poprawnie osądziłeś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obróciwszy się do kobiety Szymonowi powiedział widzisz tę kobietę wszedłem twojego do domu wody na stopy moje nie dałeś ta zaś łzami zrosiła moje stopy i włosami głowy jej wytarła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Pocałunku mi nie dałeś ta zaś od której weszła nie przestała całując moje stopy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Oliwą głowy mojej nie namaściłeś ta zaś olejkiem namaściła moje stopy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Czego z powodu mówię ci są odpuszczone grzechy jej liczne że umiłowała wiele któremu zaś mało jest odpuszczane mało miłuje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Powiedział zaś jej są odpuszczone twoje grzechy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zaczęli razem leżący mówić w sobie kto Ten jest który i grzechy odpuszcza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Powiedział zaś do kobiety wiara twoja ocaliła cię idź w pokoju</w:t>
      </w:r>
      <w:r>
        <w:rPr>
          <w:noProof/>
        </w:rPr>
        <w:t xml:space="preserve"> </w:t>
      </w:r>
    </w:p>
    <w:p w:rsidR="00A77B3E">
      <w:pPr>
        <w:pStyle w:val="Nagwek2"/>
        <w:keepNext/>
        <w:spacing w:line="360" w:lineRule="auto"/>
        <w:jc w:val="center"/>
        <w:rPr>
          <w:noProof/>
        </w:rPr>
      </w:pPr>
      <w:r>
        <w:rPr>
          <w:noProof/>
        </w:rPr>
        <w:t>Rozdział 8</w:t>
      </w:r>
    </w:p>
    <w:p w:rsidR="00A77B3E">
      <w:pPr>
        <w:keepNext w:val="0"/>
        <w:spacing w:line="360" w:lineRule="auto"/>
        <w:jc w:val="both"/>
        <w:rPr>
          <w:noProof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stało się w kolejności i On wędrował po mieście i wioski głosząc i głosząc dobrą nowinę Królestwa Boga i dwunastu z Nim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kobiety pewne które były które są uleczone z duchów niegodziwych i słabości Maria która jest nazywana Magdalena z której demony siedem wyszedł wyszło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Joanna żona Chuzy dozorcy Heroda i Zuzanna i inne liczne które służyły Mu z tych będące dobytkiem im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schodzi się zaś tłum wielki i po miastach przychodzący do Niego powiedział przez przykład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wyszedł siejący zasiać ziarno jego i w siać on które wprawdzie padło obok drogi i zostało zdeptane i ptaki nieba pożarł pożarły je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inne upadło na skałę i które zostało doprowadzone do wyrośnięcia zostało wysuszone z powodu nie mieć wilgoci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inne padło w środku cierni i które zostały doprowadzone do wyrośnięcia razem ciernie zadusiły je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inne padło na ziemię dobrą i które zostało doprowadzone do wyrośnięcia uczyniło owoc stokrotny te mówiąc zawołał mający uszy by słuchać niech słucha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Pytali zaś Go uczniowie Jego mówiąc czym oby jest przykład ten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powiedział wam jest dane poznać tajemnice Królestwa Boga zaś pozostałym w przykładach aby patrząc nie patrzyliby a słuchając nie rozumieliby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Jest zaś taki przykład ziarno jest Słowo Boga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Tymi zaś obok drogi są ci słuchający potem przychodzi oszczerca i zabiera słowo z serca ich aby nie uwierzywszy zostaliby zbawieni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 zaś na skale którzy kiedy usłyszeliby z radością przyjmują Słowo i ci korzenia nie mają którzy do pory wierzą i w porze próby odstępują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zaś w ciernie padłszy ci są usłyszawszy i przez troski i bogactwo i namiętności życia idąc są duszeni i nie dojrzewają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zaś w dobrą ziemię ci są którzy w sercu dobrym i dobrym usłyszawszy Słowo zatrzymują i owoc przynoszą w wytrwałości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Nikt zaś lampę zapaliwszy przykrywa jej naczyniem lub pod łoże kładzie ale na świeczniku stawia aby wchodzący widzieliby światło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bowiem jest ukryte co nie widoczne stanie się ani ukryte co nie zostanie poznane i na widoczne przyszłoby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Uważajcie więc jak słuchacie który bowiem kolwiek miałby zostanie dane mu i który kolwiek nie miałby i który zdaje się mieć zostanie odebrane od niego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Przybyli zaś do Niego matka i bracia Jego i nie mogli spotkać się z Nim przez tłum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zostało oznajmione Mu mówiąc matka Twoja i bracia Twoi stoją na zewnątrz zobaczyć Cię chcąc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odpowiedziawszy powiedział do nich matka moja i bracia moi ci są Słowo Boga słuchający i czyniący je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stało się w jednym z dni i On wszedł do łodzi i uczniowie Jego i powiedział do nich przeszlibyśmy na drugą stronę jeziora i zostali wyprowadzeni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płyną zaś oni zasnął i zeszła nawałnica wiatru na jeziorze i zostali napełnieni i byli w niebezpieczeństwie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Podszedłszy zaś obudzili Go mówiąc Mistrzu Mistrzu giniemy zaś zostawszy rozbudzonym upomniał wiatr i falę wody i przestały i stała się cisza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Powiedział zaś im gdzie jest wiara wasza przestraszywszy się zaś zdziwili się mówiąc do jedni drugich kto zatem Ten jest że i wiatrom nakazuje i wodzie i są posłuszne Mu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dopłynęli do krainy Gadareńczyków która jest naprzeciwko Galilei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wyszedł zaś on na ziemię wyszedł naprzeciw Niemu mąż pewien z miasta który miał demony od czasów znacznych i płaszcza nie zakładał i w domu nie pozostawał ale w grobowcach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Zobaczywszy zaś Jezusa i zakrzyknąwszy przypadł do Niego i głosem wielkim powiedział co mi i Tobie Jezusie Synu Boga Najwyższego proszę Cię nie mnie dręczyłbyś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Nakazał bowiem duchowi nieczystemu wyjść z tego człowieka licznymi bowiem czasami wspólnie porwał go i był wiązany łańcuchami i dybami który jest strzeżony i rozdzierając więzy był pędzony przez demona na pustkowia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Zapytał zaś go Jezus mówiąc jakie ci jest imię on zaś powiedział Legion gdyż demony liczne wszedł weszły w niego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prosiły Go aby nie nakazałby im do otchłani odejść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Było zaś tam stado świń znaczne które są wypasywane na górze i poprosiły Go aby pozwoliłby im w nie wejść i pozwolił im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Wyszedłszy zaś demony z człowieka wszedł weszły w świnie i ruszyło stado w dół zbocza w jezioro i zostało utopione zostały utopione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Zobaczywszy zaś pasący co stało się uciekli i odszedłszy oznajmili w mieście i w wsiach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Wyszli zaś zobaczyć co stało się i przyszli do Jezusa i znaleźli siedzącego człowieka z którego demony wyszedł wyszły który jest ubrany i zachowującego rozsądek u stóp Jezusa i przestraszyli się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Oznajmili zaś im i którzy zobaczyli jak został uratowany który został opętany przez demony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poprosiło Go całe mnóstwo z okolicy Gadareńczyków odejść od nich gdyż strachem wielkim zostali objęci On zaś wszedłszy do łodzi wrócił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Prosił zaś Go mąż z którego wyszedł wyszły demony by być z Nim oddalił zaś go Jezus mówiąc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Wracaj do domu twojego i opowiadaj ile uczynił ci Bóg i odszedł po całym mieście głosząc ile uczynił mu Jezus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Stało się zaś w wrócić Jezus przyjął Go tłum byli bowiem wszyscy oczekujący Go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oto przyszedł mąż któremu imię Jair i ten przywódca zgromadzenia był i upadłszy u stóp Jezusa prosił Go by wejść do domu jego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córka jednorodzona była mu jak lat dwanaście i ona umierała w zaś odchodzić On tłumy dusiły Go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kobieta będąca w upływie krwi od lat dwunastu która u lekarzy wydawszy całe środki na życie nie mogła przez nikogo zostać uleczoną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Podszedłszy z tyłu dotknęła frędzla płaszcza Jego i od razu stanął upływ krwi jej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 Jezus kto który dotknął się Mnie gdy wypierają się zaś wszyscy powiedział Piotr i do Niego Mistrzu tłumy otaczają Cię i naciskają i mówisz kto który dotknął się Mnie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Jezus powiedział dotknął się Mnie ktoś Ja bowiem poznałem moc wyszedłszy ze Mnie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Zobaczywszy zaś kobieta że nie ukryła się drżąc przyszła i przypadłszy do Niego przez którą przyczynę dotknęła się Go oznajmiła Mu wobec całego ludu i jak została uzdrowiona od razu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zaś powiedział jej odwagi córko wiara twoja ocaliła cię idź w pokoju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Jeszcze On gdy mówi przychodzi ktoś od przełożonego zgromadzenia mówiąc mu że zmarła córka twoja nie kłopocz Nauczyciela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Jezus usłyszawszy odpowiedział mu mówiąc nie bój się jedynie wierz i zostanie uratowana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Wszedłszy zaś do domu nie pozwolił wejść nikt jeśli nie Piotr i Jakub i Jan i ojcu dziewczynki i matce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Płakali zaś wszyscy i bili się za nią zaś powiedział nie płaczcie nie umarła ale śpi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wyśmiewali Go wiedząc że umarła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zaś wyrzuciwszy na zewnątrz wszystkich i chwyciwszy rękę jej zawołał mówiąc dziewczynko wstań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powrócił duch jej i powstała od razu i zarządził jej zostać dane zjeść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zdumieli się rodzice jej On zaś nakazał im nikomu powiedzieć co stało się</w:t>
      </w:r>
      <w:r>
        <w:rPr>
          <w:noProof/>
        </w:rPr>
        <w:t xml:space="preserve"> </w:t>
      </w:r>
    </w:p>
    <w:p w:rsidR="00A77B3E">
      <w:pPr>
        <w:pStyle w:val="Nagwek2"/>
        <w:keepNext/>
        <w:spacing w:line="360" w:lineRule="auto"/>
        <w:jc w:val="center"/>
        <w:rPr>
          <w:noProof/>
        </w:rPr>
      </w:pPr>
      <w:r>
        <w:rPr>
          <w:noProof/>
        </w:rPr>
        <w:t>Rozdział 9</w:t>
      </w:r>
    </w:p>
    <w:p w:rsidR="00A77B3E">
      <w:pPr>
        <w:keepNext w:val="0"/>
        <w:spacing w:line="360" w:lineRule="auto"/>
        <w:jc w:val="both"/>
        <w:rPr>
          <w:noProof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Zwoławszy do siebie zaś dwunastu uczniów Jego dał im moc i władzę nad wszystkimi demonami i choroby uleczać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wysłał ich głosić Królestwo Boga i uzdrawiać będących słabymi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 do nich niczego zabierajcie w drogę ani lasek ani torby ani chleba ani srebra ani po dwie tuniki mieć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 który kolwiek dom weszlibyście tam pozostawajcie i stamtąd wychodźcie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ilu kolwiek nie przyjęłoby was wychodząc z miasta tego i pył ze stóp waszych strząśnijcie na świadectwo dla nich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Wychodząc zaś przechodzili po wioskach głosząc dobrą nowinę i lecząc wszędzie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Usłyszał zaś Herod tetrarcha stające się przez Niego wszystkie i był w niepokoju z powodu być mówionym przez niektórych że Jan jest wzbudzony z martwych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przez niektórych zaś że Eliasz został ukazany innych zaś że prorok jeden z dawnych powstał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powiedział Herod Jana ja ściąłem głowę kto zaś jest Ten o którym ja słyszę takie i szukał by zobaczyć Go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wróciwszy wysłannicy opowiedzieli Mu ile uczynili i wziąwszy ze sobą ich wycofał się na osobność do miejsca pustego miasta które jest nazywane Betsaida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tłumy dowiedziawszy się podążyły za Nim i przyjąwszy ich mówił im o Królestwie Boga i potrzebę mających uzdrowienia uzdrawiał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dzień zaczął chylić się podszedłszy zaś dwunastu powiedzieli Mu rozpuść tłum aby odszedłszy do wokół wiosek i wsi rozłożyliby się i znaleźliby żywność gdyż tu w pustym miejscu jesteśmy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Powiedział zaś do nich dajcie im wy zjeść oni zaś powiedzieli nie są nam więcej niż pięć chlebów i dwie ryby jeśli czy nie poszedłszy my mielibyśmy kupić dla całego ludu tego pokarmy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Było bowiem jakby mężów pięć tysięcy powiedział zaś do uczniów Jego ułóżcie ich grupami każda pięćdziesiąt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uczynili tak i położyli wszystkich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Wziąwszy zaś pięć chlebów i dwie ryby spojrzawszy do góry w niebo pobłogosławił je i połamał i dawał uczniom by zostać podane tłumowi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zjedli i zostali nasyceni wszyscy i zostało zebrane co przekraczało im kawałków koszów dwanaście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stało się w być On modlący się sam tylko byli razem z Nim uczniowie i zapytał ich mówiąc kim Ja mówią tłumy być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odpowiedziawszy powiedzieli Janem Zanurzającym inni zaś Eliaszem inni zaś że prorok jakiś z dawnych powstał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Powiedział zaś im wy zaś kim Ja mówicie być odpowiedziawszy zaś Piotr powiedział Pomazaniec Boga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zaś upomniawszy ich nakazał nikomu powiedzieć to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powiedziawszy że musi Syn człowieka wiele wycierpieć i zostać odrzuconym przez starszych i arcykapłanów i znawców Pisma i zostać zabitym i trzeciego dnia zostać wzbudzonym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Mówił zaś do wszystkich jeśli ktoś chce za Mną przyjść niech się wyprze siebie samego i niech zabierze krzyż jego co dzień i niech podąża za Mną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bowiem kolwiek chciałby życie jego uratować zgubi je który zaś kolwiek zgubiłby życie jego ze względu na Mnie ten zbawi je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bowiem dozna korzyści człowiek pozyskawszy świat cały siebie samego zaś zgubiwszy czy doznawszy straty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bowiem kolwiek zawstydziłby się Mnie i moich słów tego Syn człowieka zawstydzi się kiedy przyszedłby w chwale Jego i Ojca i świętych zwiastunów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mówię zaś wam prawdziwie są niektórzy z tutaj stojących którzy nie skosztują śmierci aż do kiedykolwiek zobaczyliby Królestwo Boga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Stało się zaś po słowach tych jakby dni osiem i wziąwszy ze sobą Piotra i Jana i Jakuba wszedł na górę pomodlić się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 się w modlić się Jego wygląd oblicza Jego inny i odzienie Jego biały promieniujący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oto mężowie dwaj wspólnie rozmawiali z Nim którzy byli Mojżesz i Eliasz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Którzy zostawszy ukazanymi w chwale mówili o odejściu Jego które zamierzał dopełnić w Jeruzalem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Piotr i z nim byli którzy są obciążeni snem ocknąwszy się zaś zobaczyli chwałę Jego i dwóch mężów stojących razem z Nim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stało się w odłączyć się oni od Niego powiedział Piotr do Jezusa Mistrzu dobre jest nam tu być i uczynilibyśmy namioty trzy jeden Tobie i Mojżeszowi jeden i jeden Eliaszowi nie wiedząc co mówi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 zaś on gdy mówi stała się chmura i ocieniała ich przestraszyli się zaś w ci wejść w chmurę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głos stał się z chmury mówiący Ten jest Syn mój umiłowany Jego słuchajcie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 stać się głos został znaleziony Jezus sam i oni zamilkli i nikomu oznajmili w tych dniach niczego co widzieli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Stało się zaś w następnym dniu gdy zeszli oni z góry wyszedł na spotkanie Mu tłum wielki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oto mąż z tłumu wykrzyknął mówiąc Nauczycielu proszę Cię zwróć uwagę na syna mojego gdyż jednorodzony jest mi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oto duch bierze go i nagle krzyczy i szarpie go z pianą i ledwo odstępuje od niego łamiąc go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poprosiłem uczniów Twoich aby wyrzuciliby go i nie mogli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Odpowiedziawszy zaś Jezus powiedział o pokolenie niewierzące i które jest przewrócone aż do kiedy będę przy was i będę znosił was doprowadź tu syna twojego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Jeszcze zaś gdy podchodzi on szarpnął nim demon i potrząsnął upomniał zaś Jezus ducha nieczystego i uzdrowił chłopca i oddał go ojcu jego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Byli zdumiewani zaś wszyscy na wielkość Boga wszyscy zaś będąc zadziwionymi na wszystkie co uczynił Jezus powiedział do uczniów Jego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Włóżcie wy w uszy wasze słowa te bowiem Syn człowieka ma być wydanym w ręce ludzi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Oni zaś nie rozumieli wypowiedzi tej i była która jest ukryta dla nich aby nie pojęliby jej i bali się zapytać Go o wypowiedź tę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Weszło zaś rozważanie w nich kto kolwiek oby jest większy z nich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Jezus zobaczywszy rozważanie serca ich chwyciwszy dzieciątko postawił je przy sobie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 im który jeśli przyjąłby to dzieciątko w imię moje Mnie przyjmuje i który jeśli Mnie przyjąłby przyjmuje Tego który wysłał Mnie bowiem mniejszym wśród wszystkich was będący ten będzie wielki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Odpowiedziawszy zaś Jan powiedział Mistrzu zobaczyliśmy kogoś w imię Twoim wyrzucającego demony i zabranialiśmy mu gdyż nie podąża z nami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powiedział do niego Jezus nie zabraniajcie który bowiem nie jest przeciw nam za nami jest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Stało się zaś w być napełnione dni przyjście w górze Jego i On oblicze Jego utwierdził by iść do Jeruzalem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wysłał zwiastunów przed obliczem Jego i poszedłszy weszli do wioski Samarytan tak że przygotować Mu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 przyjęli Go gdyż oblicze Jego było zmierzające ku Jeruzalem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Zobaczywszy zaś uczniowie Jego Jakub i Jan powiedzieli Panie chcesz powiedzielibyśmy ogień schodzić z nieba i zniszczyć ich jak i Eliasz uczynił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Obróciwszy się zaś upomniał ich i powiedział nie wiecie jakiego ducha jesteście wy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Bowiem Syn człowieka nie przyszedł życie ludzi zniszczyć ale uratować i poszli do innej wioski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Stało się zaś gdy idą oni po drodze powiedział ktoś do Niego będę podążał za Tobą gdzie kolwiek poszedłbyś Panie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 mu Jezus lisy nory mają i ptaki nieba gniazda zaś Syn człowieka nie ma gdzie głowę skłoniłby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Powiedział zaś do innego podąż za Mną zaś powiedział Panie pozwól mi odszedłszy najpierw pogrzebać ojca mojego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Powiedział zaś mu Jezus pozwól martwym pogrzebać swoich martwych ty zaś odszedłszy rozsław Królestwo Boga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Powiedział zaś i inny będę podążał za Tobą Panie najpierw zaś pozwól mi rozstać się z tymi w domu moim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Powiedział zaś do niego Jezus nikt położywszy rękę jego na pług i patrzący na z tyłu odpowiedni jest do Królestwa Boga</w:t>
      </w:r>
      <w:r>
        <w:rPr>
          <w:noProof/>
        </w:rPr>
        <w:t xml:space="preserve"> </w:t>
      </w:r>
    </w:p>
    <w:p w:rsidR="00A77B3E">
      <w:pPr>
        <w:pStyle w:val="Nagwek2"/>
        <w:keepNext/>
        <w:spacing w:line="360" w:lineRule="auto"/>
        <w:jc w:val="center"/>
        <w:rPr>
          <w:noProof/>
        </w:rPr>
      </w:pPr>
      <w:r>
        <w:rPr>
          <w:noProof/>
        </w:rPr>
        <w:t>Rozdział 10</w:t>
      </w:r>
    </w:p>
    <w:p w:rsidR="00A77B3E">
      <w:pPr>
        <w:keepNext w:val="0"/>
        <w:spacing w:line="360" w:lineRule="auto"/>
        <w:jc w:val="both"/>
        <w:rPr>
          <w:noProof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zaś tych wskazał Pan i innych siedemdziesięciu i wysłał ich po dwóch przed obliczem Jego do każdego miasta i miejsca które miał sam przyjść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Mówił więc do nich wprawdzie żniwo wielkie zaś pracownicy nieliczni poproście więc Pana żniwa żeby wyrzuciłby pracowników na żniwo jego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Odchodźcie oto Ja wysyłam was jak jagnięta w środku wilków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noście sakiewki nie torbę ani nie sandały i nikogo na drodze pozdrawialibyście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 którego zaś kolwiek domu wchodzilibyście najpierw mówcie pokój domowi temu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jeśli wprawdzie byłby tam syn pokoju spocznie na nim pokój wasz jeśli zaś nie do was zawróci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tym zaś domu pozostawajcie jedząc i pijąc u nich godny bowiem pracownik zapłaty jego jest nie przechodźcie z domu do domu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do którego zaś kolwiek miasta wchodzilibyście i przyjęliby was jedzcie które są podawane wam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uleczcie w nim słabych i mówcie im zbliżyło się do was Królestwo Boga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 którego zaś kolwiek miasta wchodzilibyście i nie przyjęliby was wyszedłszy na place jego powiedzcie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pył który został przylepiony nam z miasta waszego ścieramy wam nadto to wiedzcie że zbliżyło się przy was Królestwo Boga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Mówię zaś wam że Sodomie w dzień ten lżej będzie niż miastu temu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Biada ci Chorozain biada ci Betsaido gdyż jeśli w Tyrze i Sydonie stały się dzieła mocy które stały się wśród was dawno kolwiek w worze i popiele siedząc opamiętały się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Tyrowi i Sydonowi lżej będzie na sądzie niż wam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ty Kapernaum aż do nieba zostawszy wywyższonym aż do piekła zostaniesz strącone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Słuchający was mnie słucha i odrzucający was Mnie odrzuca zaś Mnie odrzucający odrzuca Tego który wysłał Mnie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Wrócili zaś siedemdziesięciu z radością mówiąc Panie i demony jest poddane są poddane nam w imieniu Twoim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Powiedział zaś im widziałem szatana jak błyskawica z nieba który spadł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daję wam władzę stąpać po wężach i skorpionach i po całej mocy wroga i nic wam nie uczyni niesprawiedliwości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w tym nie radujcie się że duchy wam jest poddane są poddane radujcie się zaś raczej że imiona wasze zostało napisane zostały napisane w niebiosach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tej godzinie rozweselił się w Duchu Jezus i powiedział wyznaję Ci Ojcze Panie nieba i ziemi że zakryłeś te od mądrych i rozumnych i objawiłeś te niemowlętom tak Ojcze gdyż tak stało się upodobanie przed Tobą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Wszystkie zostało przekazane Mi przez Ojca mojego i nikt zna kim jest Syn jeśli nie Ojciec i kim jest Ojciec jeśli nie Syn i któremu jeśli chciałby Syn objawić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obróciwszy się do uczniów na osobności powiedział szczęśliwe oczy patrzące co patrzycie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Mówię bowiem wam że liczni prorocy i królowie chcieli zobaczyć co wy widzicie i nie zobaczyli i usłyszeć co słyszycie i nie usłyszeli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oto znawca Prawa pewien powstał wypróbowując Go i mówiąc Nauczycielu co uczyniwszy życie wieczne odziedziczę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zaś powiedział do niego w Prawie co jest napisane jak czytasz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zaś odpowiedziawszy powiedział będziesz miłował Pana Boga twojego z całego serca twojego i z całej duszy twojej i z całej siły twojej i z całej myśli twojej a bliźniego twojego jak siebie samego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Powiedział zaś mu poprawnie odpowiedziałeś to czyń i będziesz żył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zaś chcąc uczynić sprawiedliwym siebie powiedział do Jezusa a kto jest moim bliźnim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Nawiązawszy zaś Jezus powiedział człowiek pewien schodził z Jeruzalem do Jerycha i na bandytów wpadł którzy i obdarłszy go i ciosy zadawszy odeszli opuściwszy półmartwego który dostępuje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Przez przypadek zaś kapłan pewien schodził w drodze tej i zobaczywszy go obszedł drugą stroną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Podobnie zaś i Lewi który stał się na tym miejscu przyszedłszy i zobaczywszy obszedł drugą stroną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Samarytanin zaś pewien podróżując przyszedł według niego i zobaczywszy go ulitował się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podszedłszy obwiązał rany jego polewając oliwą i winem posadziwszy zaś go na własne zwierzę przyprowadził go do karczmy i zadbał o niego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 zajutrz wyszedłszy wyciągnąwszy dwa denary dał karczmarzowi i powiedział mu niech zostanie objęty troską on i to co kolwiek nadto wydałbyś ja w powracać mi oddam tobie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więc z tych trzech zdaje się ci bliźnim stać się który wpadł na bandytów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zaś powiedział który uczynił miłosierdzie wobec niego powiedział więc mu Jezus idź i ty czyń podobnie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Stało się zaś w iść oni i On wszedł do wioski jakiejś kobieta zaś jakaś imieniem Marta podjęła Go w domu jej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tej była siostra która jest nazywana Maria która i przysiadłszy u stóp Jezusa słuchała słowo Jego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Marta była zajęta przy licznej posłudze przystanąwszy zaś powiedziała Panie nie martwi Cię że siostra moja samą mnie pozostawiła służyć powiedz więc jej aby mnie wsparłaby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Odpowiedziawszy zaś powiedział jej Jezus Marto Marto martwisz się i jesteś zakłopotana o wiele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Jedna zaś jest potrzeba Maria zaś dobrą część wybrała który nie zostanie zabrany od niej</w:t>
      </w:r>
      <w:r>
        <w:rPr>
          <w:noProof/>
        </w:rPr>
        <w:t xml:space="preserve"> </w:t>
      </w:r>
    </w:p>
    <w:p w:rsidR="00A77B3E">
      <w:pPr>
        <w:pStyle w:val="Nagwek2"/>
        <w:keepNext/>
        <w:spacing w:line="360" w:lineRule="auto"/>
        <w:jc w:val="center"/>
        <w:rPr>
          <w:noProof/>
        </w:rPr>
      </w:pPr>
      <w:r>
        <w:rPr>
          <w:noProof/>
        </w:rPr>
        <w:t>Rozdział 11</w:t>
      </w:r>
    </w:p>
    <w:p w:rsidR="00A77B3E">
      <w:pPr>
        <w:keepNext w:val="0"/>
        <w:spacing w:line="360" w:lineRule="auto"/>
        <w:jc w:val="both"/>
        <w:rPr>
          <w:noProof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stało się w być On w miejscu jakimś modląc się jak przestał powiedział ktoś z uczniów Jego do Niego Panie naucz nas modlić się tak jak i Jan nauczył uczniów Jego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Powiedział zaś im kiedy modlilibyście się mówcie Ojcze nasz w niebiosach niech zostanie poświęcone imię Twoje niech przyjdzie Królestwo Twoje niech stanie się wola Twoja jak w niebie i na ziemi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Chleb nasz powszedni dawaj nam co dzień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odpuść nam grzechy nasze i bowiem oni odpuszczamy każdemu który jest winny nam i nie wprowadziłbyś nas w próbę ale uratuj nas od niegodziwego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 do nich ktoś z was będzie mieć przyjaciela i pójdzie do niego o północy i powiedziałby mu przyjacielu pożycz mi trzy chleby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skoro zaś przyjaciel mój przybył z drogi do mnie i nie mam co podam mu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wewnątrz odpowiedziawszy powiedziałby nie mi trudności przydawaj już drzwi jest zamknięte i dzieciątka moje ze mną w łożu są nie mogę wstawszy dać ci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Mówię wam jeśli i nie da mu wstawszy z powodu być jego przyjaciel z powodu rzeczywiście natręctwa jego zostawszy podniesionym da mu ile potrzebuje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ja wam mówię proście i zostanie dane wam szukajcie i znajdziecie pukajcie i zostanie otworzone wam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Każdy bowiem proszący otrzymuje i szukający znajduje i pukającemu zostanie otworzone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Jakiego zaś was ojca poprosi syn o chleb nie kamień poda mu jeśli i rybę nie zamiast ryby węża poda mu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Lub i jeśli poprosiłby o jajko nie poda mu skorpiona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więc wy niegodziwi będąc wiecie dobre dary dawać dzieciom waszym ile więcej bardziej Ojciec z nieba da Ducha Świętego proszącym Go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był wyrzucający demona i ten był niemy stało się zaś demon gdy wyszedł powiedział niemy i zdziwiły się tłumy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Jacyś zaś z nich powiedzieli przez Belzebula przywódcę demonów wyrzuca demony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Inni zaś poddając próbie znak od Niego szukali z nieba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zaś znając ich rozumowania powiedział im każde królestwo w sobie które zostało rozdzielone jest pustoszone i dom na dom pada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zaś i szatan w sobie został rozdzielony jak zostanie ostałe królestwo jego gdyż mówicie przez Belzebula wyrzucać ja demony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zaś Ja przez Belzebula wyrzucam demony synowie wasi przez kogo wyrzucają dla tego sędziowie wasi oni będą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zaś w palcu Boga wyrzucam demony zatem nadeszło do was Królestwo Boga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mocarz który jest uzbrojony strzegłby swojego dziedzińca w pokoju jest które są dobytkiem jego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zaś mocniejszy od niego przyszedłszy zwyciężyłby go pełną zbroję jego zabiera na której pokładał ufność i łupy jego rozdaje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będący ze Mną przeciw Mnie jest i nie zbierający ze Mną rozprasza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nieczysty duch wyszedłby z człowieka przechodzi przez bezwodne miejsca szukając odpoczynek i nie znajdując mówi wrócę do domu mojego skąd wyszedłem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przyszedłszy znajduje które jest zamiecione i które jest przystrojone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idzie i bierze siedem innych duchów niegodziwszych od siebie i wszedłszy mieszkają tam i staje się ostatnie człowieka tego gorsze od tych pierwszych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Stało się zaś w mówić On te podniósłszy jakaś kobieta głos z tłumu powiedziała Mu szczęśliwe łono które nosiło Cię i piersi które ssałeś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zaś powiedział wprawdzie raczej szczęśliwi słuchający Słowo Boga i strzegący je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tłumy gdy są gromadzone zaczął mówić pokolenie to niegodziwe jest znaku poszukuje i znak nie zostanie dany mu jeśli nie znak Jonasza proroka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jak bowiem stał się Jonasz znakiem Niniwitom tak będzie i Syn człowieka pokoleniu temu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Królowa południa zostanie wzbudzona na sądzie z mężami pokolenia tego i zasądzi ich gdyż przyszła z kresów ziemi usłyszeć mądrość Salomona i oto więcej od Salomona tutaj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Mężowie Niniwici powstaną na sądzie z pokoleniem tym i zasądzą je gdyż opamiętali się na ogłaszanie Jonasza i oto więcej od Jonasza tutaj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Nikt zaś lampę zapaliwszy do ukrytej kładzie ani pod korcem ale na świeczniku aby wchodzący blask widzieliby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Lampa ciała jest oko kiedy więc oko twoje proste byłoby i całe ciało twoje świetliste jest kiedy zaś niegodziwe byłoby i ciało twoje ciemne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Bacz więc czy nie światło w tobie ciemność jest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więc ciało twoje całe świetliste nie mające jakiej części ciemnej będzie świetliste całe jak gdy lampa blaskiem oświecałaby cię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zaś powiedzieć prosił Go faryzeusz jakiś żeby zjadłby obiad u niego wszedłszy zaś położył się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faryzeusz zobaczywszy zdziwił się że nie najpierw został zanurzony przed obiadem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Powiedział zaś Pan do Niego teraz wy faryzeusze z zewnątrz kielicha i półmiska oczyszczacie zaś wewnątrz was jest pełne grabieży i niegodziwości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Nierozsądni nie ten który uczynił z zewnątrz i wewnątrz uczynił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będące wewnątrz dajcie jako jałmużnę i oto wszystkie czyste wam jest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biada wam faryzeuszom gdyż dajecie dziesięcinę mięty i rutę i wszelką jarzynę i pomijacie sąd i miłość Boga te trzeba było uczynić i te nie odpuszczać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Biada wam faryzeuszom gdyż miłujecie pierwsze siedzenie w zgromadzeniach i pozdrowienia na rynkach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Biada wam znawcy Pisma i faryzeusze obłudnicy że jesteście jak grobowce nie oznaczone i ludzie chodzący powyżej nie wiedzą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Odpowiedziawszy zaś ktoś ze znawców Prawa mówi Mu Nauczycielu te mówiąc i nas znieważasz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zaś powiedział i wam znawcom Prawa biada że obciążacie ludzi ciężarami trudnymi do uniesienia a sami jednym z palców waszych nie dotykajcie tych ciężarów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Biada wam że budujecie grobowce proroków zaś ojcowie wasi zabili ich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świadczycie i zgadzacie się z czynami ojców waszych gdyż oni wprawdzie zabili ich wy zaś budujecie ich grobowce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 tego i mądrość Boga powiedziała wyślę do nich proroków i wysłanników a z nich zabiją i będą prześladować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zostałaby szukana krew wszystkich proroków która jest wylewana od założenia świata od pokolenia tego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krwi Abla aż do krwi Zachariasza który zginął pomiędzy ołtarzem a domem tak mówię wam zostanie szukana od pokolenia tego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Biada wam znawcom Prawa że zabraliście klucz poznania sami nie weszliście i wchodzących przeszkodziliście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Mówiący zaś Mu te do nich zaczęli znawcy Pisma i faryzeusze strasznie napierać i wypytywać Go odnośnie większego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zastawiając pułapkę na Niego i szukając upolować coś z ust Jego aby oskarżyliby Go</w:t>
      </w:r>
      <w:r>
        <w:rPr>
          <w:noProof/>
        </w:rPr>
        <w:t xml:space="preserve"> </w:t>
      </w:r>
    </w:p>
    <w:p w:rsidR="00A77B3E">
      <w:pPr>
        <w:pStyle w:val="Nagwek2"/>
        <w:keepNext/>
        <w:spacing w:line="360" w:lineRule="auto"/>
        <w:jc w:val="center"/>
        <w:rPr>
          <w:noProof/>
        </w:rPr>
      </w:pPr>
      <w:r>
        <w:rPr>
          <w:noProof/>
        </w:rPr>
        <w:t>Rozdział 12</w:t>
      </w:r>
    </w:p>
    <w:p w:rsidR="00A77B3E">
      <w:pPr>
        <w:keepNext w:val="0"/>
        <w:spacing w:line="360" w:lineRule="auto"/>
        <w:jc w:val="both"/>
        <w:rPr>
          <w:noProof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Wśród tych którzy zostali zgromadzeni dziesiątków tysięcy tłum tak że deptać jedni drugich zaczął mówić do uczniów Jego najpierw wystrzegajcie się od zakwasu faryzeuszów który jest obłuda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Nic zaś które jest pozasłaniane jest co nie zostanie odsłonięte i ukryte co nie zostanie poznane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Zamiast tego ile w ciemności powiedzieliście w świetle zostanie słyszane i co do ucha powiedzieliście w schowkach zostanie ogłoszone na tarasach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Mówię zaś wam przyjaciołom moim nie bójcie się od zabijających ciało i po tych nie mających więcej coś uczynić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Pokażę zaś wam kogo balibyście się bójcie się tego po zabić władzę mającego wrzucić do Gehenny tak mówię wam tego bójcie się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Czyż nie pięć wróbelków jest sprzedawane za assariony dwa i jeden z nich nie jest który jest zapomniany przed Bogiem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i włosy głowy waszej wszystkie są policzone nie więc bójcie się wiele wróbelków przewyższacie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Mówię zaś wam każdy który kolwiek przyznałby się do Mnie wobec ludzi i Syn człowieka przyzna się do niego wobec zwiastunów Boga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który wyparł się Mnie wobec ludzi dozna wyparcia się wobec zwiastunów Boga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każdy który powie słowo na Syna człowieka zostanie odpuszczone mu temu zaś na Świętego Ducha który zbluźnił nie zostanie odpuszczone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zaś prowadziliby was przed zgromadzenia i zwierzchności i władze nie martwcie się jak lub czym obronilibyście się lub co powiedzielibyście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Bowiem Święty Duch nauczy was w tej godzinie co trzeba powiedzieć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Powiedział zaś ktoś Mu z tłumu Nauczycielu powiedz bratu mojemu podzielić się ze mną dziedzictwem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zaś powiedział mu człowieku kto Mnie ustanowił sędzią lub rozjemcą nad wami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Powiedział zaś do nich patrzcie i strzeżcie się od chciwości gdyż nie w obfitować komuś życie jego jest z będące dobytkiem jego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Powiedział zaś przykład do nich mówiąc człowieka pewnego bogatego obrodziło pole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rozważał w sobie mówiąc co uczyniłbym gdyż nie mam gdzie zbiorę owoce moje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 to uczynię zniszczę moje spichlerze i większe zbuduję i zbiorę tam wszystkie plony moje i dobra moje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powiem duszy mojej duszo masz liczne dobra które są złożone na lata liczne wypoczywaj zjedz wypij bądź rozweseloną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Powiedział zaś mu Bóg nierozsądny tej nocy duszę twoją zażądają zwrotu od ciebie co zaś przygotowałeś komu będzie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skarb gromadzący sobie a nie u Boga wzbogacający się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Powiedział zaś do uczniów Jego dla tego wam mówię nie martwcie się o duszę wasze co zjedlibyście ani o ciało co przyobleklibyście się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Dusza więcej jest od pożywienia i ciało odzienia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Przyjrzyjcie się kruki że nie sieją ani żną którym nie jest schowek ani spichlerz i Bóg karmi je ile więcej bardziej wy przewyższacie ptaki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zaś z was troski może dodać do wzrostu jego łokieć jeden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więc nie najmniejsze możecie dlatego o pozostałe martwicie się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Przyjrzyjcie się lilie jak wzrastają nie trudzą się ani przędą mówię zaś wam ani Salomon w całej chwale jego okrył się jak jedna z tych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zaś trawę w polu dzisiaj będącą i jutro w piec która jest rzucona Bóg tak przyodziewa ile więcej bardziej was małej wiary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 nie szukajcie co zjedlibyście lub co wypilibyście i nie bądźcie zaniepokojeni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Tych bowiem wszystkich poganie świata poszukuje poszukują wasz zaś Ojciec wie że potrzebujecie tych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szukajcie Królestwa Boga a te wszystkie zostanie dodane zostaną dodane wam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bój się mała trzódko że miał upodobanie Ojciec wasz dać wam Królestwo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Sprzedajcie które są dobytkiem waszym i dajcie jako jałmużnę uczyńcie sobie sakiewki nie które ulegają zestarzeniu skarb niewyczerpany w niebiosach gdzie złodziej nie zbliża się ani mól niszczy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Gdzie bowiem jest skarb wasz tam i serce wasze będzie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są wasze biodra które są przepasane i lampy które są zapalone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 podobni ludziom czekającym pana swojego kiedy zostanie odprawiony z wesel aby gdy przyszedł i gdy zapukał zaraz otworzyliby mu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Szczęśliwi niewolnicy ci których przyszedłszy pan znajdzie czuwających amen mówię wam że przepasze się i posadzi ich i przeszedłszy będzie służyć im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jeśli przyszedłby podczas drugiej straży i podczas trzeciej straży przyszedłby i znalazłby tak szczęśliwi są niewolnicy ci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zaś wiedzcie że jeśli wiedział gospodarz o jakiej godzinie złodziej przychodzi czuwał kiedykolwiek i nie kiedykolwiek dopuścił zostać przekopanym dom jego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 więc stawajcie się gotowi że której godziny nie myślicie Syn człowieka przychodzi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Powiedział zaś Mu Piotr Panie do nas przykład ten mówisz czy i do wszystkich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Powiedział zaś Pan kto zatem jest wierny zarządca i rozumny którego ustanowi Pan nad służbą jego dawać w porę przydział zboża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Szczęśliwy niewolnik ten którego przyszedłszy pan jego znajdzie czyniącego tak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Prawdziwie mówię wam że nad wszystkimi które są dobytkiem jego ustanowi go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zaś powiedziałby niewolnik ten w sercu jego zwleka pan mój by przyjść i zacząłby bić chłopców i służące jeść zarówno i pić i być upitym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przyjdzie pan niewolnika tego w dniu którego nie oczekuje i w godzinie której nie zna i potnie go na kawałki go i udział jego z niewierzącymi położy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 zaś niewolnik poznawszy wolę pana swojego i nie przygotowawszy ani nie który uczynił zgodnie z wolą jego będzie chłostany wieloma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nie poznawszy który uczynił zaś godne ciosów będzie chłostany nielicznymi od każdego zaś któremu zostało dane wiele wiele zostanie szukane u niego i któremu zostało powierzone wiele więcej będą się domagali od niego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Ogień przyszedłem rzucić na ziemię i czego chcę czy już został zapalony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Zanurzeniem zaś mam zostać zanurzony i jak jestem przynaglony aż do kiedy zostałoby dokonane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Uważacie że pokój przybyłem dać na ziemi wcale nie mówię wam ale raczej rozdzielenie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Będą bowiem od teraz pięć w domu jednym którzy są rozdzieleni trzej przeciw dwóm i dwaj przeciw trzem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zostanie rozdzielony ojciec przeciw synowi i syn przeciw ojcu matka przeciw córce i córka przeciw matce teściowa przeciw synowej jej i synowa przeciw teściowej jej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Mówił zaś i tłumom kiedy zobaczylibyście chmurę wznoszącą się z zachodów zaraz mówicie gwałtowny deszcz przychodzi i staje się tak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kiedy wiatr południowy wiejący mówicie że upał będzie i staje się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Obłudnicy oblicze nieba i ziemi wiecie jak rozpoznawać zaś pory tej jak nie rozpoznajecie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Dlaczego zaś i od siebie nie sądzicie co sprawiedliwe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bowiem idziesz z przeciwnikiem twoim do przywódcy w drodze daj trud być uwolnionym od niego by czasem nie zaciągnąłby cię do sędziego i sędzia cię wydałby komornikowi i komornik cię wrzucałby do strażnicy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Mówię ci nie wyszedłbyś stamtąd aż kiedy i ostatni pieniążek oddałbyś</w:t>
      </w:r>
      <w:r>
        <w:rPr>
          <w:noProof/>
        </w:rPr>
        <w:t xml:space="preserve"> </w:t>
      </w:r>
    </w:p>
    <w:p w:rsidR="00A77B3E">
      <w:pPr>
        <w:pStyle w:val="Nagwek2"/>
        <w:keepNext/>
        <w:spacing w:line="360" w:lineRule="auto"/>
        <w:jc w:val="center"/>
        <w:rPr>
          <w:noProof/>
        </w:rPr>
      </w:pPr>
      <w:r>
        <w:rPr>
          <w:noProof/>
        </w:rPr>
        <w:t>Rozdział 13</w:t>
      </w:r>
    </w:p>
    <w:p w:rsidR="00A77B3E">
      <w:pPr>
        <w:keepNext w:val="0"/>
        <w:spacing w:line="360" w:lineRule="auto"/>
        <w:jc w:val="both"/>
        <w:rPr>
          <w:noProof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Byli obecni zaś niektórzy w tej samej porze oznajmiający Mu o Galilejczykach których krew Piłat zmieszał z ofiarami ich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odpowiedziawszy Jezus powiedział im uważacie że Galilejczycy ci grzeszni od wszystkich Galilejczyków stali się gdyż takie doznali cierpienia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Wcale nie mówię wam ale jeśli nie opamiętalibyście się wszyscy podobnie zginiecie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lub ci dziesięć i osiem na których upadła wieża w Syloe i zabiła ich uważacie że oni winni stali się przy wszystkich ludziach zamieszkujących w Jeruzalem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Wcale nie mówię wam ale jeśli nie opamiętalibyście się wszyscy podobnie zginiecie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Mówił zaś ten przykład figowiec miał ktoś w winnicy jego który jest zasadzony i przyszedł owoc szukając na nim i nie znalazł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Powiedział zaś do winogrodnika oto trzy lata przychodzę szukając owocu na figowcu tym i nie znajduję odetnij go po co i ziemię zostawia bezczynną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zaś odpowiedziawszy mówi mu panie zostaw go i ten rok aż kiedy okopałbym wokół niego i rzuciłbym nawóz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jeśli wprawdzie uczyniłby owoc jeśli zaś nie w mającym nastąpić odetniesz go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Był zaś nauczający w jednym ze zgromadzeń w szabaty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oto kobieta była ducha mająca słabości lat dziesięć i osiem i była która jest pochylona i nie mogąca podnieść się w ogóle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Zobaczywszy zaś ją Jezus przemówił i powiedział jej kobieto jesteś uwolniona od słabości twojej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nałożył jej ręce i od razu została wyprostowana i chwaliła Boga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Odpowiedziawszy zaś przełożony zgromadzenia oburzając się że w szabat uleczył Jezus mówił tłumowi sześć dni są w których trzeba pracować w te więc przychodząc zostańcie uleczonymi a nie w dniu szabatu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 więc mu Pan i powiedział obłudniku każdy z was w szabat nie rozwiązuje wołu jego lub osła od żłobu i wyprowadziwszy poi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Tę zaś córkę Abrahama będącą którą związał szatan oto dziesięć i osiem lat nie trzeba było zostać rozwiązaną od pęta tego w dniu szabatu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te gdy mówi On byli zawstydzeni wszyscy będący przeciwnymi Jego i cały tłum radował się ze wszystkich wspaniałości stających się przez Niego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Mówił zaś do czego podobne jest Królestwo Boga i do czego przyrównam je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Podobne jest ziarnu gorczycy które wziąwszy człowiek rzucił w ogrodzie swoim i wzrosło i stało się do drzewa wielkie i ptaki nieba zagnieździł się zagnieździły się w gałęziach jego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znów powiedział do czego przyrównam Królestwo Boga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Podobne jest zakwasowi który wziąwszy kobieta zmieszała w mąki pszennej satonów trzy aż do kiedy zostało zakwaszone całe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przechodził przez miasta i wioski nauczając i podróż czyniąc ku Jeruzalem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Powiedział zaś ktoś Mu Panie czy nieliczni którzy są zbawiani On zaś powiedział do nich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Walczcie by wejść przez ciasną bramę gdyż liczni mówię wam będą szukać by wejść i nie będą mieli siły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kiedy kolwiek zostałby podniesiony gospodarz i zamknąłby drzwi i zaczęlibyście na zewnątrz stać i pukać do drzwi mówiąc Panie Panie otwórz nam i odpowiedziawszy powie wam nie znam was skąd jesteście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zaczniecie mówić zjedliśmy przed Tobą i wypiliśmy i na placach naszych nauczałeś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 mówię wam nie znam was skąd jesteście odstąpcie ode Mnie wszyscy sprawcy niesprawiedliwości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Tam będzie płacz i zgrzytanie zębów kiedy zobaczylibyście Abrahama i Izaaka i Jakuba i wszystkich proroków w Królestwie Boga was zaś którzy są wyrzucani na zewnątrz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przyjdą od wschodów i zachodów i od północy i południa i zostaną posadzeni w Królestwie Boga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oto są ostatni którzy będą pierwsi i są pierwsi którzy będą ostatni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tym dniu podeszli niektórzy faryzeusze mówiąc Mu wyjdź i idź stąd gdyż Herod chce Cię zabić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 im poszedłszy powiedzcie lisowi temu oto wyrzucam demony i uzdrowienia dokonuję dzisiaj i jutro a trzeciego jestem kończący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trzeba Mi dzisiaj i jutro i który jest nadchodzącym iść że nie jest dopuszczone prorokowi zginąć na zewnątrz Jeruzalem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Jeruzalem Jeruzalem zabijające proroków i kamienujące tych którzy są wysłani do niego jak często chciałem zgromadzić dzieci twoje które sposobem kura swoje pisklę pod skrzydła i nie chcieliście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jest zostawiony wam dom wasz pusty amen zaś mówię wam że nie Mnie zobaczylibyście aż kolwiek przyszedłby kiedy powiedzielibyście który jest błogosławiony przychodzący w imieniu Pana</w:t>
      </w:r>
      <w:r>
        <w:rPr>
          <w:noProof/>
        </w:rPr>
        <w:t xml:space="preserve"> </w:t>
      </w:r>
    </w:p>
    <w:p w:rsidR="00A77B3E">
      <w:pPr>
        <w:pStyle w:val="Nagwek2"/>
        <w:keepNext/>
        <w:spacing w:line="360" w:lineRule="auto"/>
        <w:jc w:val="center"/>
        <w:rPr>
          <w:noProof/>
        </w:rPr>
      </w:pPr>
      <w:r>
        <w:rPr>
          <w:noProof/>
        </w:rPr>
        <w:t>Rozdział 14</w:t>
      </w:r>
    </w:p>
    <w:p w:rsidR="00A77B3E">
      <w:pPr>
        <w:keepNext w:val="0"/>
        <w:spacing w:line="360" w:lineRule="auto"/>
        <w:jc w:val="both"/>
        <w:rPr>
          <w:noProof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stało się w przyjść On do domu kogoś z przywódców faryzeuszów w szabat by zjeść chleb i oni byli śledzący Go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oto człowiek jakiś był chory na wodną puchlinę przed Nim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odpowiedziawszy Jezus powiedział do znawców Prawa i faryzeuszów mówiąc czy wolno w szabat uleczać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Oni zaś byli cicho i chwyciwszy uzdrowił go i uwolnił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odpowiedziawszy do nich powiedział kogo z was osioł lub wół do studni wpadnie i nie zaraz wyciągnie go w dniu szabatu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 mieli siły odpowiedzieć przeciw Mu na te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Mówił zaś do którzy są zaproszeni przykład dostrzegając jak pierwszych miejsc wybrali sobie mówiąc do nich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zostałbyś zaproszony przez kogoś na wesela nie zostałbyś położony na pierwszym miejscu by czasem nie bardziej honorowy od ciebie byłby który jest zaproszony przez niego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przyszedłszy ten ciebie i jego który zaprosił powie ci daj temu miejsce i wtedy zacząłbyś ze wstydem ostatnie miejsce zajmować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kiedy zostałbyś zaproszony poszedłszy połóż się na ostatnim miejscu aby kiedy przyszedłby ten zapraszający cię powiedziałby ci przyjacielu postąp wyżej wtedy będzie ci chwała wobec współleżących z tobą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każdy wywyższający siebie zostanie poniżony i poniżający siebie zostanie wywyższony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Mówił zaś i który zaprosił Go kiedy czyniłbyś obiad lub wieczerzę nie wołaj przyjaciół twoich ani braci twoich ani krewnych twoich ani sąsiadów bogatych by czasem nie i oni ciebie zaprosiliby w zamian i stałoby się ci odpłatą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kiedy czyniłbyś przyjęcie zapraszaj ubogich kalekich kulawych niewidomych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szczęśliwy będziesz gdyż nie mają by odpłacić ci zostanie odpłacone bowiem ci w powstaniu sprawiedliwych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Usłyszawszy zaś ktoś ze współleżących te powiedział Mu szczęśliwy kto będzie jadł chleb w Królestwie Boga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zaś powiedział mu człowiek pewien uczynił wieczerzę wielką i zaprosił licznych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wysłał niewolnika jego godziną wieczerzy by powiedzieć którzy są zaproszeni przychodźcie gdyż już gotowe jest wszystkie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zaczęli z jednej wymawiać się wszyscy pierwszy powiedział mu pole kupiłem i mam konieczność wyjść i by zobaczyć je proszę cię miej mnie który jest wymówiony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inny powiedział par wołów kupiłem pięć i idę wypróbować je proszę cię miej mnie który jest wymówiony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inny powiedział żonę poślubiłem i dla tego nie mogę przyjść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przybywszy niewolnik ten oznajmił panu jego te wtedy zostawszy rozgniewanym gospodarz powiedział niewolnikowi jego wyjdź szybko na place i ulice miasta i ubogich i kalekich i kulawych i niewidomych wprowadź tu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 niewolnik panie stało się jak nakazałeś i jeszcze miejsce jest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 pan do niewolnika wyjdź na drogi i płoty i przymuszaj wejść aby zostałby napełniony dom mój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Mówię bowiem wam że nikt z mężów tych którzy są zaproszeni skosztuje mojej wieczerzy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Szły razem z zaś Nim tłumy wielkie i obróciwszy się powiedział do nich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ktoś przychodzi do Mnie i nie nienawidzi ojca swojego i matki i żony i dzieci i braci i sióstr jeszcze zaś i swojego życia nie może mój uczeń być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kto nie niesie krzyża jego a idzie za Mną nie może mój być uczeń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bowiem z was chcący wieżę zbudować czyż nie najpierw usiadłszy oblicza koszt czy ma na wykonanie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by czasem nie gdy położył on fundament i nie który mógł skończyć wszyscy oglądający zaczęliby kpić z niego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mówiąc że ten człowiek zaczął budować i nie mógł skończyć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Lub jaki król idąc spotkać się z innym królem na wojnie czyż nie usiadłszy najpierw planuje czy mocny jest w dziesięć tysięcy wyjść naprzeciw z dwudziestoma tysiącami przychodzącemu przeciw niemu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zaś nie jeszcze on daleko gdy jest poselstwo wysławszy prosi do pokoju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więc każdy z was który nie rozstaje się ze wszystkimi tymi swoimi które są dobytkiem nie może mój być uczeń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Dobra sól jeśli zaś sól zostałaby pozbawiona smaku w czym zostanie przyprawiona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Ani do ziemi ani do nawozu odpowiednia jest na zewnątrz wyrzucają ją mający uszy by słuchać niech słucha</w:t>
      </w:r>
      <w:r>
        <w:rPr>
          <w:noProof/>
        </w:rPr>
        <w:t xml:space="preserve"> </w:t>
      </w:r>
    </w:p>
    <w:p w:rsidR="00A77B3E">
      <w:pPr>
        <w:pStyle w:val="Nagwek2"/>
        <w:keepNext/>
        <w:spacing w:line="360" w:lineRule="auto"/>
        <w:jc w:val="center"/>
        <w:rPr>
          <w:noProof/>
        </w:rPr>
      </w:pPr>
      <w:r>
        <w:rPr>
          <w:noProof/>
        </w:rPr>
        <w:t>Rozdział 15</w:t>
      </w:r>
    </w:p>
    <w:p w:rsidR="00A77B3E">
      <w:pPr>
        <w:keepNext w:val="0"/>
        <w:spacing w:line="360" w:lineRule="auto"/>
        <w:jc w:val="both"/>
        <w:rPr>
          <w:noProof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Byli zaś zbliżający się do Niego wszyscy celnicy i grzesznicy by słuchać Go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szemrali faryzeusze i znawcy Pisma mówiąc że Ten grzeszników przyjmuje i je razem z nimi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Powiedział zaś do nich przykład ten mówiąc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Jaki człowiek z was mający sto owiec i zgubiwszy jedną z nich nie zostawia dziewięćdziesiąt dziewięć na pustkowiu i idzie za tą która jest zgubiona aż znalazłby ją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znalazłszy wkłada na ramiona swoje radując się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przyszedłszy do domu zwołuje przyjaciół i sąsiadów mówiąc im współcieszcie się ze mną gdyż znalazłem owcę moją która jest zgubiona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Mówię wam że tak radość będzie w niebie z jednego grzesznego opamiętującego się niż z dziewięćdziesięciu dziewięciu sprawiedliwych którzy nie potrzebę mają nawrócenia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Lub jaka kobieta drachm mająca dziesięć jeśli zgubiłaby drachmę jedną czyż nie zapala lampę i zamiata dom i szuka starannie aż kiedykolwiek znalazłaby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znalazłszy zwołuje przyjaciółki i sąsiadki mówiąc współcieszcie się ze mną gdyż znalazłam drachmę którą zgubiłam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mówię wam radość staje się przed zwiastunami Boga z jednego grzesznego opamiętującego się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Powiedział zaś człowiek pewien miał dwóch synów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 młodszy z nich ojcu ojcze daj mi przypadającą część majątku i rozdzielił im środki na życie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 nie wielu dniach zebrawszy wszystkie młodszy syn odjechał do krainy odległej i tam rozproszył majątek jego żyjąc rozwiąźle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wydał zaś on wszystkie stał się głód mocny po krainie tej i on zaczął być w niedostatku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poszedłszy został przyłączony do jednego z obywateli krainy tej i posłał go na wsie jego paść świnie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pragnął napełnić żołądek jego ze strąków które jadły świnie i nikt dawał mu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 siebie zaś przyszedłszy powiedział ilu najemników ojca mojego ma w obfitości chlebów ja zaś głodny ginę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Wstawszy pójdę do ojca mojego i powiem mu ojcze zgrzeszyłem przeciw niebu i wobec ciebie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już nie jestem godny zostać nazwanym syn twój uczyń mnie jak jednego z najemników twoich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wstawszy przyszedł do ojca swojego jeszcze zaś on daleko gdy jest oddalony zobaczył go ojciec jego i ulitował się i podbiegłszy upadł na szyję jego i pocałował go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Powiedział zaś mu syn ojcze zgrzeszyłem przeciw niebu i wobec ciebie i już nie jestem godny zostać nazwanym syn twój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Powiedział zaś ojciec do niewolników jego wynieście długą szatę tę pierwszą i przyobleczcie go i dajcie pierścień na rękę jego i sandały na stopy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przyprowadziwszy cielę tuczone zarżnijcie i zjadłszy zostalibyśmy rozweseleni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ten syn mój martwy był a ożył i który był zgubiony był a został znaleziony i zaczęli być rozweselani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Był zaś syn jego starszy w polu i gdy przychodzący zbliżył się domu usłyszał muzykę i tańce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przywoławszy jednego z chłopców wypytywał się co oby jest te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zaś powiedział mu że brat twój przychodzi i zarżnął ojciec twój cielę tuczone gdyż będącego zdrowym go odzyskał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Został rozgniewany zaś i nie chciał wejść więc ojciec jego wyszedłszy prosił go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zaś odpowiedziawszy powiedział ojcu oto tak wiele lat jestem niewolnikiem ci i nigdy przykazania twojego przekroczyłem i mi nigdy dałeś kozła aby z przyjaciółmi moimi zostałbym rozweselony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zaś syn twój ten przejadłszy twoje środki na życie z nierządnicami przyszedł zarżnąłeś mu cielę tuczone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zaś powiedział mu dziecko ty zawsze ze mną jesteś i wszystkie moje twoje jest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Zostać rozweselonym zaś i uradować się trzeba było gdyż brat twój ten martwy był i ożył i który był zgubiony był i został znaleziony</w:t>
      </w:r>
      <w:r>
        <w:rPr>
          <w:noProof/>
        </w:rPr>
        <w:t xml:space="preserve"> </w:t>
      </w:r>
    </w:p>
    <w:p w:rsidR="00A77B3E">
      <w:pPr>
        <w:pStyle w:val="Nagwek2"/>
        <w:keepNext/>
        <w:spacing w:line="360" w:lineRule="auto"/>
        <w:jc w:val="center"/>
        <w:rPr>
          <w:noProof/>
        </w:rPr>
      </w:pPr>
      <w:r>
        <w:rPr>
          <w:noProof/>
        </w:rPr>
        <w:t>Rozdział 16</w:t>
      </w:r>
    </w:p>
    <w:p w:rsidR="00A77B3E">
      <w:pPr>
        <w:keepNext w:val="0"/>
        <w:spacing w:line="360" w:lineRule="auto"/>
        <w:jc w:val="both"/>
        <w:rPr>
          <w:noProof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Mówił zaś i do uczniów Jego człowiek pewien był bogaty który miał zarządcę i ten został oskarżony przed nim jak trwoniący które są dobytkiem jego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zawoławszy go powiedział mu co to słyszę o tobie oddaj rachunek zarządzania sprawami domowymi twoimi nie bowiem będziesz mógł już zarządzać sprawami domowymi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Powiedział zaś w sobie zarządca co uczyniłbym gdyż pan mój odbiera zarządzania sprawami domowymi ode mnie kopać nie jestem silny żebrać wstydzę się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Poznałem co uczynię aby kiedy zostałbym odstawiony z zarządzania sprawami domowymi przyjęliby mnie do domów ich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przywoławszy jednego każdego z dłużników pana swojego mówił pierwszemu jak wiele jesteś winny panu mojemu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zaś powiedział sto baryłek oliwy i powiedział mu weź twój zapis i usiadłszy szybko napisz pięćdziesiąt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innemu powiedział ty zaś jak wiele jesteś winny on zaś powiedział sto koros pszenicy i mówi mu weź twój zapis i napisz osiemdziesiąt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pochwalił pan zarządcę niesprawiedliwości że rozsądnie uczynił gdyż synowie wieku tego rozumniejsi nad synów światła względem pokolenia swojego są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Ja wam mówię uczyńcie sobie przyjaciół z mamony niesprawiedliwości aby kiedy skończyłyby się przyjęliby was do wiecznych namiotów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Wierny w najmniejszym i w wielkim wierny jest i w najmniejszym niesprawiedliwy i w wielkim niesprawiedliwy jest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więc w niesprawiedliwej mamonie wierni nie staliście się prawdziwe kto wam powierzy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jeśli w cudzym wierni nie staliście się wasze kto wam da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Żaden domownik może dwóm panom służyć albo bowiem jednego znienawidzi a innego będzie miłował albo jednego będzie trzymać się a innego zlekceważy nie możecie Bogu być niewolnikiem i mamonie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Słuchali zaś tych wszystkich i faryzeusze chciwi będący i wyśmiewali Go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 im wy jesteście uznającymi za sprawiedliwych siebie przed ludźmi zaś Bóg zna serca wasze gdyż wśród ludzi wysokie ohyda przed Bogiem jest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Prawo i prorocy aż do Jana od wtedy Królestwo Boga o nim jest głoszona dobra nowina i każdy do niego gwałtem się wdziera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Łatwiejsze zaś jest niebu i ziemi przeminąć niż Prawu jednej kreski upaść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Każdy oddalający żonę jego i poślubiający inną cudzołoży i każdy tę która jest oddaloną od męża poślubiający cudzołoży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Człowiek zaś pewien był bogaty i zakładał purpurę i cienki len który jest rozweselany co dzień wspaniale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Ubogi zaś pewien był imieniem Łazarz który został rzucony przy bramie jego który jest owrzodzony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pożądający zostać nasyconym z okruszyn spadających ze stołu bogatego ale i psy przychodzące oblizywały wrzody jego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Stało się zaś umrzeć ubogiemu i zostać odniesiony on przez zwiastunów na pierś Abrahama umarł zaś i bogaty i został pogrzebany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 piekle podniósłszy oczy jego będąc w męczarniach widzi Abrahama z daleka i Łazarza na piersiach jego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on zawoławszy powiedział ojcze Abrahamie zlituj się nade mną i poślij Łazarza aby zanurzyłby skraj palca jego wodą i ochłodziłby język mój gdyż doznaję bólu w płomieniu tym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Powiedział zaś Abraham dziecko niech zostanie przypomniane ci że otrzymałeś ty dobra twoje w życiu twoim i Łazarz podobnie złe teraz zaś tu jest pocieszany ty zaś doznajesz bólu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 wszystkich tych pomiędzy nami i wami przepaść wielka jest utwierdzona żeby chcący przejść stąd do was nie mogliby ani stamtąd do nas przeprawiliby się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Powiedział zaś proszę więc cię ojcze aby posłałbyś go do domu ojca mojego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Mam bowiem pięciu braci żeby zaświadczyłby im aby nie i oni przyszliby do miejsca tej męczarni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 mu Abraham mają Mojżesza i proroków niech posłuchają ich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zaś powiedział wcale nie ojcze Abrahamie ale jeśli ktoś z martwych poszedłby do nich opamiętają się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Powiedział zaś mu jeśli Mojżesza i proroków nie słuchają ani jeśli ktoś z martwych powstałby zostaną przekonani</w:t>
      </w:r>
      <w:r>
        <w:rPr>
          <w:noProof/>
        </w:rPr>
        <w:t xml:space="preserve"> </w:t>
      </w:r>
    </w:p>
    <w:p w:rsidR="00A77B3E">
      <w:pPr>
        <w:pStyle w:val="Nagwek2"/>
        <w:keepNext/>
        <w:spacing w:line="360" w:lineRule="auto"/>
        <w:jc w:val="center"/>
        <w:rPr>
          <w:noProof/>
        </w:rPr>
      </w:pPr>
      <w:r>
        <w:rPr>
          <w:noProof/>
        </w:rPr>
        <w:t>Rozdział 17</w:t>
      </w:r>
    </w:p>
    <w:p w:rsidR="00A77B3E">
      <w:pPr>
        <w:keepNext w:val="0"/>
        <w:spacing w:line="360" w:lineRule="auto"/>
        <w:jc w:val="both"/>
        <w:rPr>
          <w:noProof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Powiedział zaś do uczniów niemożliwe jest nie przyjść zgorszenia biada zaś przez którego przychodzi przychodzą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Jest korzystniej mu jeśli kamień młyński ośli jest włożony wokół szyi jego i jest rzucony w morze niż aby zgorszyłby jednego z małych tych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Zważcie na siebie jeśli zaś zgrzeszyłby przeciw tobie brat twój upomnij go i jeśli opamiętałby się odpuść mu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jeśli siedmiokroć na dzień zgrzeszyłby przeciw tobie i siedmiokroć na dzień nawróciliby się do ciebie mówiąc opamiętałem się odpuść mu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powiedzieli wysłannicy Panu dodaj nam wiary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Powiedział zaś Pan jeśli mieliście wiarę jak ziarno gorczycy mówiliście kiedykolwiek morwie tej zostań wykorzeniona i zostań zasadzona w morzu i okazała posłuszeństwo kiedykolwiek wam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zaś z was niewolnika mając orzącego lub pasącego który gdy wszedł z pola powie zaraz przeszedłszy połóż się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czyż nie powie mu przygotuj co spożyłbym na wieczerzę i przepasawszy się służ mi aż zjadłbym i wypiłbym a po tych zjesz i wypijesz ty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wdzięczność ma niewolnikowi temu że uczynił co które zostało zarządzone mu nie zdaje się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i wy kiedy uczynilibyście wszystkie które zostały zarządzone wam mówcie że niewolnicy nieużyteczni jesteśmy gdyż co powinniśmy uczynić czyniliśmy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stało się w iść On do Jeruzalem i On przechodził przez środek Samarii i Galilei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gdy wchodzi On do pewnej wioski wyszli naprzeciw Mu dziesięciu trędowatych mężów którzy stanęli z daleka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oni podnieśli głos mówiąc Jezusie Mistrzu zlituj się nad nami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zobaczywszy powiedział im poszedłszy pokażcie siebie kapłanom i stało się w odchodzić oni zostali oczyszczeni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Jeden zaś z nich zobaczywszy że został uzdrowiony wrócił z głosem wielkim chwaląc Boga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padł na oblicze przy stopach Jego dziękując Mu a on był Samarytanin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Odpowiedziawszy zaś Jezus powiedział czyż nie dziesięciu zostało oczyszczonych zaś dziewięciu gdzie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zostali znalezieni by wróciwszy dać chwałę Bogu jeśli nie cudzoziemiec ten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 mu wstawszy idź wiara twoja ocaliła cię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Zostawszy zapytanym zaś przez faryzeuszów kiedy przychodzi Królestwo Boga odpowiedział im i powiedział nie przychodzi Królestwo Boga do zaobserwowania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Ani powiedzą oto tu lub oto tam oto bowiem Królestwo Boga wewnątrz was jest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Powiedział zaś do uczniów przyjdą dni gdy zapragniecie jeden z dni Syna człowieka zobaczyć a nie zobaczycie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powiedzą wam oto tu lub oto tam nie odchodzilibyście ani ścigalibyście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jak bowiem błyskawica błyskając z tego pod niebem ku temu pod niebem świeci tak będzie i Syn człowieka w dniu Jego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Najpierw zaś trzeba Mu wiele wycierpieć i zostać odrzuconym przez pokolenie to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tak jak stało się w dniach Noego tak będzie i w dniach Syna człowieka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Jedli pili zaślubiali się były poślubiane aż do którego dnia wszedł Noe do arki i przyszedł potop i wygubił wszystkich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Podobnie i jak stało się w dniach Lota jedli pili kupowali sprzedawali sadzili budowali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Którego zaś dnia wyszedł Lot z Sodomy spadł deszczem ogień i siarka z nieba i wygubił wszystkich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Według tego będzie którego dnia Syn człowieka jest objawiany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tym dniu który będzie na tarasie i rzeczy jego w domu nie niech zejdzie zabrać je i ten w polu podobnie nie niech zawraca w tył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Pamiętajcie żonę Lota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jeśli szukałby życie jego by zachować zgubi je a który jeśli zgubiłby je zachowa przy życiu je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Mówię wam tej nocy będą dwaj na łożu jednym jeden zostanie zabrany a inny zostanie zostawiony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Dwie będą mielące na tym samym jedna zostanie zabrana a inna zostanie zostawiona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Dwaj będą w polu jeden zostanie zabrany a inny zostanie zostawiony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odpowiedziawszy mówią Mu gdzie Panie zaś powiedział im gdzie ciało tam zostaną zebrane orły</w:t>
      </w:r>
      <w:r>
        <w:rPr>
          <w:noProof/>
        </w:rPr>
        <w:t xml:space="preserve"> </w:t>
      </w:r>
    </w:p>
    <w:p w:rsidR="00A77B3E">
      <w:pPr>
        <w:pStyle w:val="Nagwek2"/>
        <w:keepNext/>
        <w:spacing w:line="360" w:lineRule="auto"/>
        <w:jc w:val="center"/>
        <w:rPr>
          <w:noProof/>
        </w:rPr>
      </w:pPr>
      <w:r>
        <w:rPr>
          <w:noProof/>
        </w:rPr>
        <w:t>Rozdział 18</w:t>
      </w:r>
    </w:p>
    <w:p w:rsidR="00A77B3E">
      <w:pPr>
        <w:keepNext w:val="0"/>
        <w:spacing w:line="360" w:lineRule="auto"/>
        <w:jc w:val="both"/>
        <w:rPr>
          <w:noProof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Mówił zaś i przykład im względem tego że trzeba zawsze modlić się i nie zniechęcać się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mówiąc sędzia pewien był w jakimś mieście Boga nie bojący się i człowieka nie szanujący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Wdowa zaś była w mieście tym i przychodziła do niego mówiąc wymierz sprawiedliwość mi od przeciwnika mojego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 chciał przez czas po zaś tych powiedział w sobie jeśli i Boga nie obawiam się i człowieka nie szanuję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powodu rzeczywiście przydawać mi trudu przez wdowę tę wymierzę sprawiedliwość jej aby nie do końca przychodząc biłaby pod oko mnie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Powiedział zaś Pan posłuchajcie co sędzia niesprawiedliwości mówi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Bóg nie uczyni pomstę wybranych Jego wołających do Niego dniem i nocą i zwlekający względem nich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Mówię wam że uczyni pomstę ich w szybkości nadto Syn człowieka przyszedłszy czy zatem znajdzie wiarę na ziemi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Powiedział zaś i do jakichś pokładających ufność na sobie samych że są sprawiedliwi i wzgardzający pozostałych przykład ten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Ludzie dwaj weszli do świątyni pomodlić się jeden faryzeusz i inny celnik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Faryzeusz zostawszy postawionym do siebie te modlił się Boże dziękuję ci że nie jestem tak jak pozostali z ludzi drapieżni niesprawiedliwi cudzołożnicy lub i jak ten celnik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Poszczę dwukrotnie w tygodniu daję dziesięcinę ze wszystkiego ile nabywam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celnik z daleka stojący nie chciał ani oczu do nieba podnieść ale bił się w pierś jego mówiąc Boże daj się przebłagać mi grzesznemu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Mówię wam zszedł ten który jest uznany za sprawiedliwego do domu jego niż tamten gdyż każdy wywyższający siebie samego zostanie poniżony zaś poniżający siebie zostanie wywyższony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Przynieśli zaś mu i niemowlęta aby ich dotykałby zobaczywszy zaś uczniowie upomnieli ich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Jezus przywoławszy je powiedział pozwólcie dzieciątkom przyjść do Mnie i nie zabraniajcie im bowiem takich jest Królestwo Boga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Amen mówię wam który jeśli nie przyjąłby Królestwa Boga jak dzieciątko nie wszedłby do niego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zapytał pewien go przywódca mówiąc Nauczycielu dobry co uczyniwszy życie wieczne odziedziczę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Powiedział zaś mu Jezus czemu mnie nazywasz dobrym nikt dobry jeśli nie jeden Bóg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Przykazania znasz nie cudzołożyłbyś nie mordowałbyś nie ukradłbyś nie składałbyś fałszywego świadectwa szanuj ojca twojego i matkę twoją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zaś powiedział tych wszystkich strzegłem od młodości mojej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Usłyszawszy zaś te Jezus powiedział mu jeszcze jednego ci brakuje wszystkie ile masz sprzedaj i rozdaj ubogim a będziesz miał skarb w niebie i przyjdź podąż za Mną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zaś usłyszawszy te zasmucony stał się był bowiem bogaty bardzo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Zobaczywszy zaś go Jezus zasmucony który stał się powiedział jak z trudem pieniądze mający wejdą do Królestwa Boga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Łatwiejsze bowiem jest wielbłądowi przez otwór igły wejść niż bogatemu do Królestwa Boga wejść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Powiedzieli zaś usłyszawszy i kto może zostać zbawionym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zaś powiedział niemożliwe u ludzi możliwe jest u Boga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Powiedział zaś Piotr oto my opuściłem opuściliśmy wszystkie i podążyliśmy za Tobą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zaś powiedział im amen mówię wam że nikt jest który opuścił dom lub rodziców lub braci lub żonę lub dzieci ze względu na Królestwo Boga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nie otrzymałby z powrotem wiele więcej w porze tej i w wieku przychodzącym życie wieczne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Wziąwszy z sobą zaś dwunastu powiedział do nich oto wchodzimy do Jerozolimy i zostanie dopełnione wszystkie które są napisane przez proroków Synowi człowieka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Zostanie wydany bowiem poganom i zostanie wykpiony i zostanie znieważony i zostanie opluty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ubiczowawszy zabiją Go i dnia trzeciego powstanie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oni nic z tych zrozumieli i było przesłanie to które jest ukryte przed nimi i nie poznali które są mówione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Stało się zaś w zbliżać się On do Jerycha niewidomy pewien siedział przy drodze żebrząc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Usłyszawszy zaś tłum przechodzący wypytywał się co oby jest to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Oznajmili zaś mu że Jezus Nazarejczyk przechodzi obok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zawołał mówiąc Jezusie synu Dawida zlituj się nade mną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poprzedzający upominali go aby zamilkłby on zaś wiele bardziej krzyczał Synu Dawida zlituj się nade mną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Zostawszy postawionym zaś Jezus rozkazał on zostać przyprowadzonym do Niego gdy zbliżył się zaś On zapytał go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Mówiąc co ci chcesz uczyniłbym zaś powiedział Panie aby przejrzałbym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Jezus powiedział mu przejrzyj wiara twoja ocaliła cię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 razu przejrzał i podążał za Nim chwaląc Boga i cały lud zobaczywszy dał pochwałę Bogu</w:t>
      </w:r>
      <w:r>
        <w:rPr>
          <w:noProof/>
        </w:rPr>
        <w:t xml:space="preserve"> </w:t>
      </w:r>
    </w:p>
    <w:p w:rsidR="00A77B3E">
      <w:pPr>
        <w:pStyle w:val="Nagwek2"/>
        <w:keepNext/>
        <w:spacing w:line="360" w:lineRule="auto"/>
        <w:jc w:val="center"/>
        <w:rPr>
          <w:noProof/>
        </w:rPr>
      </w:pPr>
      <w:r>
        <w:rPr>
          <w:noProof/>
        </w:rPr>
        <w:t>Rozdział 19</w:t>
      </w:r>
    </w:p>
    <w:p w:rsidR="00A77B3E">
      <w:pPr>
        <w:keepNext w:val="0"/>
        <w:spacing w:line="360" w:lineRule="auto"/>
        <w:jc w:val="both"/>
        <w:rPr>
          <w:noProof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wszedłszy przechodził Jerycho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oto mąż imieniem który jest nazywany Zacheusz i on był zwierzchnik celników i ten był bogaty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szukał by zobaczyć Jezusa kto jest i nie mógł od tłumu gdyż wzrostem mały był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prześcignąwszy przed wszedł na sykomorę aby zobaczyłby Go gdyż przez to miał przechodzić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jak przyszedł na to miejsce spojrzawszy do góry Jezus zobaczył go i powiedział do niego Zacheuszu pośpieszywszy się zejdź dzisiaj bowiem w domu twoim trzeba Mi pozostać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pośpieszywszy się zszedł i podjął Go radując się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zobaczywszy wszyscy szemrali mówiąc że u grzesznego męża wszedł by złożyć się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Zostawszy postawionym zaś Zacheusz powiedział do Pana oto połowę będącego dobytkiem moim Panie daję ubogim a jeśli od kogoś coś wymusiłem oddaję czterokrotnie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Powiedział zaś do niego Jezus że dzisiaj zbawienie domowi temu stało się jako że i on syn Abrahama jest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Przyszedł bowiem Syn człowieka odszukać i uratować które jest zgubione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słuchają zaś oni tych dodawszy powiedział przykład dla tego że blisko On być Jeruzalem i wydawać się im że od razu ma Królestwo Boga być ukazanym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Powiedział więc człowiek pewien szlachetnie urodzony poszedł do krainy odległej wziąć sobie królestwo i wrócić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Wezwawszy zaś dziesięciu niewolników swoich dał im dziesięć min i powiedział do nich zajmijcie się interesami aż przychodzę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obywatele jego nienawidzili go i wysłali poselstwo za nim mówiąc nie chcemy by ten zakrólować nad nami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stało się w powrócić on wziąwszy Królestwo i powiedział by zostać zawołanymi mu niewolnicy ci którym dał srebro aby poznałby kto co uzyskał w interesach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Przybył zaś pierwszy mówiąc panie mina twoja zyskała dziesięć min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 mu dobrze dobry niewolniku gdyż w najmniejszym wierny stałeś się bądź władzę mający nad dziesięcioma miastami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przyszedł drugi mówiąc panie mina twoja uczyniła pięć min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Powiedział zaś i temu i ty stawaj się nad pięciu miastami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inny przyszedł mówiąc panie oto mina twoja którą miałem która jest odłożona w chuście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Bałem się bowiem ciebie gdyż człowiek surowy jesteś bierzesz czego nie położyłeś i żniesz czego nie zasiałeś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 zaś mu z ust twoich osądzę cię niegodziwy niewolniku wiedziałeś że ja człowiek surowy jestem biorący czego nie położyłem i żnący czego nie zasiałem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dla czego nie dałeś srebra mojego na stół bankierów a ja przyszedłszy z odsetkami kiedykolwiek uczyniłem je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stojącym obok powiedział zabierzcie od niego minę i dajcie dziesięć min mającemu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powiedzieli mu panie ma dziesięć min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Mówię bowiem wam że każdemu mającemu zostanie dane od zaś nie mającego i co ma zostanie odebrane od niego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wrogów moich tych nie którzy chcieli mnie by zakrólować nad nimi przyprowadźcie tu i zabijcie przede mną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powiedziawszy te poszedł naprzód wchodząc do Jerozolimy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stało się jak zbliżał się do Betfage i Betanii ku Górze która jest nazwana Oliwną wysłał dwóch z uczniów Jego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powiedziawszy odchodźcie do tej naprzeciw wioski w którą wchodząc znajdziecie oślę które jest uwiązane na którym nikt kiedykolwiek z ludzi usiadł odwiązawszy je przyprowadźcie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jeśli ktoś was zapytałby dla czego rozwiązujecie tak powiecie mu że Pan jego potrzebę ma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Odszedłszy zaś którzy są wysłani znaleźli tak jak powiedział im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rozwiązują zaś oni oślę powiedzieli panowie jego do nich dlaczego rozwiązujecie oślę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Oni zaś powiedzieli Pan jego potrzebę ma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przyprowadzili je do Jezusa i narzuciwszy swoje szaty na oślę posadzili Jezusa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jedzie zaś On rozścielali szaty ich na drodze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zbliża się zaś On już do podnóża Góry Oliwnej zaczęli całe mnóstwo uczniów radując się chwalić Boga głosem wielkim za wszystkie które zobaczyli dzieła mocy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mówiąc który jest błogosławiony przychodzący Król w imię Pana pokój w niebie i chwała na wysokościach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niektórzy faryzeusze z tłumu powiedzieli do Niego Nauczycielu upomnij uczniów Twoich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odpowiedziawszy powiedział im mówię wam że jeśli ci zamilczeliby kamienie będą krzyczeć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jak zbliżył się zobaczywszy miasto zapłakał nad nim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mówiąc że jeśli poznałaś i ty i rzeczywiście w dniu twoim tym do pokoju twojego teraz zaś zostało ukryte od oczu twoich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nadejdą dni na ciebie i nałożyli wrogowie twoi wałem ciebie i otoczą cię i ścisną cię zewsząd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powalą na ziemię ciebie i dzieci twoje w tobie i nie zostawią w tobie kamienia na kamieniu za które nie poznałaś pory doglądania twojego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wszedłszy do świątyni zaczął wyrzucać sprzedających w niej i kupujących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mówiąc im jest napisane dom mój dom modlitwy jest wy zaś go uczyniliście jaskinią bandytów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był nauczający co dzień w świątyni zaś arcykapłani i znawcy Pisma szukali Go zniszczyć i pierwsi ludu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 znajdowali co uczyniliby lud bowiem cały zawisał Go słuchając</w:t>
      </w:r>
      <w:r>
        <w:rPr>
          <w:noProof/>
        </w:rPr>
        <w:t xml:space="preserve"> </w:t>
      </w:r>
    </w:p>
    <w:p w:rsidR="00A77B3E">
      <w:pPr>
        <w:pStyle w:val="Nagwek2"/>
        <w:keepNext/>
        <w:spacing w:line="360" w:lineRule="auto"/>
        <w:jc w:val="center"/>
        <w:rPr>
          <w:noProof/>
        </w:rPr>
      </w:pPr>
      <w:r>
        <w:rPr>
          <w:noProof/>
        </w:rPr>
        <w:t>Rozdział 20</w:t>
      </w:r>
    </w:p>
    <w:p w:rsidR="00A77B3E">
      <w:pPr>
        <w:keepNext w:val="0"/>
        <w:spacing w:line="360" w:lineRule="auto"/>
        <w:jc w:val="both"/>
        <w:rPr>
          <w:noProof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stało się w jednym z dni tych gdy naucza On lud w świątyni i gdy głosi dobrą nowinę stanęli obok arcykapłani i znawcy Pisma ze starszymi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powiedzieli do Niego mówiąc powiedz nam w jakiej władzy te czynisz lub kto jest Ten który dał Ci władzę tą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Odpowiedziawszy zaś powiedział do nich zapytam was i Ja o jedno słowo i powiedzcie Mi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Zanurzenie Jana z nieba było czy z ludzi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Oni zaś wspólnie rozważyli do siebie mówiąc że jeśli powiedzielibyśmy z nieba powie dla czego więc nie uwierzyliście mu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zaś powiedzielibyśmy z ludzi cały lud ukamienuje nas który jest przekonany bowiem jest że Jan prorokiem być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odpowiedzieli nie wiedzieć skąd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Jezus powiedział im ani Ja mówię wam w jakiej władzy te czynię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Zaczął zaś do ludu mówić przykład ten człowiek jakiś zasadził winnicę i wynajął ją rolnikom i odjechał na czas dość długi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 porze wysłał do rolników niewolnika aby z owocu winnicy daliby mu zaś rolnicy wychłostawszy go odesłali z niczym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dodał posłać innego niewolnika zaś i tego wychłostawszy i znieważywszy odesłali z niczym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dodał posłać trzeciego oni zaś i tego poraniwszy wyrzucili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Powiedział zaś pan winnicy co uczyniłbym poślę syna mojego umiłowanego może tego zobaczywszy uszanują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Zobaczywszy zaś go rolnicy rozważali do siebie mówiąc ten jest dziedzic chodźcie zabilibyśmy go aby nasze stałoby się dziedzictwo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wyrzuciwszy go na zewnątrz winnicę zabili co więc uczyni im pan winnicy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Przyjdzie i zgubi rolników tych i da winnicę innym usłyszawszy zaś powiedzieli nie oby stało się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zaś przypatrzywszy się im powiedział co więc jest które jest napisane to kamień który odrzucili budujący ten stał się w głowicy narożnika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Każdy który upadł na ten kamień zostanie roztłuczony na którego zaś kolwiek upadłby roztłucze na proch go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szukali arcykapłani i znawcy Pisma by położył na Niego ręce w tej godzinie i przestraszyli się ludu poznali bowiem że do nich przykład ten powiedział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zacząwszy śledzić wysłali szpiegów którzy udają siebie jako sprawiedliwych być aby chwyciliby się Go na słowie ku wydać Go zwierzchności i władzy namiestnika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zapytali Go mówiąc Nauczycielu wiemy że poprawnie mówisz i nauczasz i nie bierzesz według oblicza ale w prawdzie drogi Boga nauczasz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wolno nam Cezarowi podatek dać czy nie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Dostrzegłszy zaś ich przebiegłość powiedział do nich czemu Mnie doświadczacie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Pokażcie Mi denara kogo ma obraz i napis odpowiedziawszy zaś powiedzieli Cezara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zaś powiedział im oddajcie zatem co Cezara Cezarowi a co Boga Bogu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 mieli siły chwycić Go na wypowiedzi wobec ludu i zdziwiwszy się na odpowiedź Jego zamilkli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Podszedłszy zaś niektórzy z saduceuszów którzy sprzeciwiają się powstanie nie być zapytali Go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Mówiąc Nauczycielu Mojżesz napisał nam jeśli kogoś brat umarłby mając żonę i ten bezdzietny umarłby aby wziąłby brat jego żonę i wzbudziłby nasienie bratu jego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Siedmiu więc braci było i pierwszy wziąwszy żonę umarł bezdzietny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wziął drugi tę żonę i ten umarł bezdzietny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trzeci wziął ją tak samo zaś i siedmiu i nie zostawili dzieci i umarli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Później po wszystkich umarła i żona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więc powstaniu kogo z nich staje się żona bowiem siedmiu mieli tę samą żonę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odpowiedziawszy powiedział im Jezus synowie wieku tego zaślubiają się i są wprowadzani w małżeństwo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zostawszy uznanymi za godnych wieku tego dostąpić i powstania z martwych ani zaślubiają się ani są wprowadzani w małżeństwo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Ani bowiem umrzeć jeszcze mogą równi zwiastunom bowiem są i synowie są Boga powstania synowie będąc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Że zaś są wzbudzani martwi i Mojżesz ujawnił przy krzaku cierniowym jak mówi Pan Bóg Abrahama i Bóg Izaaka i Bóg Jakuba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Bóg zaś nie jest martwych ale żyjących wszyscy bowiem Jemu żyją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Odpowiedziawszy zaś niektórzy ze znawców Pisma powiedzieli Nauczycielu dobrze powiedziałeś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Już nie zaś ośmielali się pytać Go o nic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Powiedział zaś do nich jak mówią odnośnie Pomazańca synem Dawida być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sam Dawid mówi w zwoju psalmów powiedział Pan Panu mojemu siądź po prawej stronie mojej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Aż kiedykolwiek położyłbym wrogów twoich jako podnóżek stóp twoich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Dawid więc Panem Go nazywa i jak syn jego jest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słucha zaś cały lud powiedział uczniom Jego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Wystrzegajcie się od znawców Pisma chcących chodzić w długich szatach i lubiących pozdrowienia na rynkach i pierwsze siedzenia w zgromadzeniach i pierwsze miejsca na wieczerzach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Którzy objadają domy wdów i pod pretekstem długo modlą się ci otrzymają większy wyrok</w:t>
      </w:r>
      <w:r>
        <w:rPr>
          <w:noProof/>
        </w:rPr>
        <w:t xml:space="preserve"> </w:t>
      </w:r>
    </w:p>
    <w:p w:rsidR="00A77B3E">
      <w:pPr>
        <w:pStyle w:val="Nagwek2"/>
        <w:keepNext/>
        <w:spacing w:line="360" w:lineRule="auto"/>
        <w:jc w:val="center"/>
        <w:rPr>
          <w:noProof/>
        </w:rPr>
      </w:pPr>
      <w:r>
        <w:rPr>
          <w:noProof/>
        </w:rPr>
        <w:t>Rozdział 21</w:t>
      </w:r>
    </w:p>
    <w:p w:rsidR="00A77B3E">
      <w:pPr>
        <w:keepNext w:val="0"/>
        <w:spacing w:line="360" w:lineRule="auto"/>
        <w:jc w:val="both"/>
        <w:rPr>
          <w:noProof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Spojrzawszy do góry zaś zobaczył rzucających dary ich do skarbca bogatych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Zobaczył zaś i pewną wdowę ubogą rzucającą tam dwa pieniążki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 prawdziwie mówię wam że wdowa uboga ta więcej od wszystkich wrzuciła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Wszyscy bowiem ci z co jest w nadmiarze im wrzucili do darów Boga ona zaś z braku jej całe środki na życie które miała wrzuciła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jacyś gdy mówią o świątyni że kamieniami pięknymi i darami jest przystrojona powiedział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 co widzicie przyjdą dni w których nie zostanie zostawiony kamień na kamieniu który nie zostanie zwalony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Zapytali zaś Go mówiąc Nauczycielu kiedy więc te będzie będą i jaki znak kiedy miałoby te stać się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zaś powiedział uważajcie aby nie zostalibyście zwiedzeni liczni bowiem przyjdą w imieniu moim mówiąc że ja jestem i pora zbliżyła się nie więc poszlibyście za nimi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zaś usłyszelibyście o wojnach i niepokojach nie zostalibyście przerażeni trzeba bowiem te stać się najpierw ale nie zaraz koniec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mówił im zostanie wzbudzony naród na naród i królestwo na królestwo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trzęsienia ziemi zarówno wielkie po miejscach i głody i zarazy będą przerażające widoki zarówno i znaki z nieba wielkie będzie będą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Przed zaś tymi wszystkimi położą na was ręce ich i będą prześladować wydając do zgromadzeń i strażnic będąc prowadzonymi przed królów i namiestników ze względu na imię moje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Wyjdzie zaś wam na świadectwo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Połóżcie więc w sercach waszych nie przygotowywać się wcześniej jak bronić się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bowiem dam wam usta i mądrość której nie będą mogli odpowiedzieć ani przeciwstawić się wszyscy będący przeciwnymi wam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Zostaniecie wydawani zaś i przez rodziców i braci i krewnych i przyjaciół i uśmiercą z was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będziecie którzy są nienawidzeni przez wszystkich z powodu imienia mojego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włos z głowy waszej nie zginąłby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wytrwałości waszej nabywajcie dusze wasze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zaś zobaczylibyście które jest otoczone przez obozy wojskowe Jeruzalem wtedy poznajcie że zbliżyło się spustoszenie jego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ci w Judei niech uciekają w góry i ci w środku jego niech opuszczą kraj i ci na polach nie niech wchodzą do niego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dni ukarania ich są by zostać wypełnione wszystkie które są napisane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Biada zaś w łonie mającym i karmiącym piersią w tych dniach będzie bowiem konieczność wielka na ziemi i gniew nad ludem tym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padną od ostrza miecza i zostaną zniewoleni do wszystkich narodów i Jeruzalem będzie które jest deptane przez narody aż do zostałyby wypełnione pory narodów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będzie będą znaki na słońcu i księżycu i gwiazdach i na ziemi ściśnięcie narodów w bezradności szumiącego morza i rozhukanej fali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mdleją ludzie ze strachem i oczekiwaniu tych przychodzących na świat zamieszkały bowiem moce niebios zostaną wstrząśnięte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wtedy zobaczą Syna człowieka przychodzącego w chmurze z mocą i chwałą wielką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zaczynają zaś te stawać się wyprostujcie się i podnieście głowy wasze dlatego że zbliża się odkupienie wasze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 przykład im zobaczcie figowiec i wszystkie drzewa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pączkowałyby już patrząc z siebie wiecie że już blisko lato jest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i wy kiedy zobaczylibyście te stające się wiedzcie że blisko jest Królestwo Boga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Amen mówię wam że nie przeminęłoby kiedykolwiek pokolenie to aż kiedykolwiek wszystkie stałoby się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Niebo i ziemia przeminą zaś słowa moje nie przeminęłyby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Zważcie zaś na siebie by czasem nie zostałyby obciążone wasze serca w obżarstwie i pijaństwie i troskach życiowych i nagły na was nadciągnąłby dzień ten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pułapka bowiem przyjdzie na wszystkich siedzących na obliczu całej ziemi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Czuwajcie więc w każdej porze prosząc aby zostalibyście uznani za godnych by wymknąć się z tych wszystkich mającego nastąpić stać się i zostać stawionymi przed Synem człowieka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Był zaś dniami w świątyni nauczający zaś nocami wychodząc nocował na górze która jest nazywana Oliwną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cały lud szedł o brzasku do Niego w świątyni słuchać Go</w:t>
      </w:r>
      <w:r>
        <w:rPr>
          <w:noProof/>
        </w:rPr>
        <w:t xml:space="preserve"> </w:t>
      </w:r>
    </w:p>
    <w:p w:rsidR="00A77B3E">
      <w:pPr>
        <w:pStyle w:val="Nagwek2"/>
        <w:keepNext/>
        <w:spacing w:line="360" w:lineRule="auto"/>
        <w:jc w:val="center"/>
        <w:rPr>
          <w:noProof/>
        </w:rPr>
      </w:pPr>
      <w:r>
        <w:rPr>
          <w:noProof/>
        </w:rPr>
        <w:t>Rozdział 22</w:t>
      </w:r>
    </w:p>
    <w:p w:rsidR="00A77B3E">
      <w:pPr>
        <w:keepNext w:val="0"/>
        <w:spacing w:line="360" w:lineRule="auto"/>
        <w:jc w:val="both"/>
        <w:rPr>
          <w:noProof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Zbliżyło się zaś święto Przaśników które jest nazywane Paschą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szukali arcykapłani i znawcy Pisma jak zabiliby Go bali się bowiem ludu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Wszedł zaś szatan w Judasza który jest przezywany Iskariotą będącego z liczby dwunastu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odszedłszy wspólnie rozmawiał z arcykapłanami i dowódcami straży jak Go wydałby im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uradowali się i ułożyli się mu srebro dać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zgodził się i szukał dogodnej chwili by wydać Go im z daleka od tłumu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Przyszedł zaś dzień Przaśników w którym trzeba było być ofiarowaną Pascha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wysłał Piotra i Jana powiedziawszy poszedłszy przygotujcie nam Paschę aby zjedlibyśmy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Oni zaś powiedzieli Mu gdzie chcesz byśmy przygotowali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zaś powiedział im oto wszedłszy wy do miasta wyjdzie na spotkanie wam człowiek dzban wody niosący podążcie za nim do domu gdzie wchodzi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powiecie gospodarzowi tego domu mówi ci Nauczyciel gdzie jest gościnny pokój gdzie Paschę z uczniami moimi zjadłbym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on wam pokaże górny pokój wielki który jest usłany tam przygotujcie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Odszedłszy zaś znaleźli tak jak powiedział im i przygotowali Paschę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kiedy stała się godzina położył się i dwanaście wysłanników z Nim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 do nich pragnieniem zapragnąłem tą Paschę zjeść z wami zanim Mi wycierpieć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Mówię bowiem wam że już dłużej nie zjadłbym z niej aż kiedykolwiek zostałoby wypełnione w Królestwie Boga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przyjąwszy kielich podziękowawszy powiedział weźcie to i rozdzielcie sobie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Mówię bowiem wam że nie wypiłbym z plonu winorośli aż kiedykolwiek Królestwo Boga przyszłoby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wziąwszy chleb podziękowawszy połamał i dał im mówiąc to jest ciało moje za was które jest dane to czyńcie dla mojego przypomnienia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samo I kielich po spożyć wieczerzę mówiąc ten kielich to nowe przymierze we krwi mojej za was która jest wylewana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Jednakże oto ręka wydającego Mnie ze Mną na stole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wprawdzie Syn człowieka idzie według tego co jest ustanowione jednakże biada człowiekowi temu przez którego jest wydawany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oni zaczęli dociekać razem do siebie kto zatem oby jest z nich to mającym robić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Stała się zaś i chęć do sporu w nich kto z nich zdaje się być większy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zaś powiedział im królowie narodów panują nad nimi i władzę sprawujący ich darczyńcami są nazywani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 zaś nie tak ale większy wśród was niech stanie się jak młodszy i przewodzący jak służący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bowiem większy leżący czy służący czyż nie leżący Ja zaś jestem w środku was jak służący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 zaś jesteście którzy wytrwali ze Mną w próbach moim moich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Ja zawieram z wami tak jak zawarł ze Mną Ojciec mój Królestwo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jedlibyście i pilibyście przy stole moim w Królestwie moim i usiedlibyście na tronach sądzący dwanaście plemion Izraela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Powiedział zaś Pan Szymonie Szymonie oto szatan domagał się by was przesiać jak pszenicę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zaś poprosiłem co do ciebie aby nie skończyłaby się wiara twoja i ty kiedyś nawróciwszy się utwierdź braci twoich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zaś powiedział Mu Panie z tobą gotowy jestem i do strażnicy i na śmierć iść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zaś powiedział mówię ci Piotrze nie zapieje dzisiaj kogut zanim niż trzykrotnie wyprzesz się nie znać Mnie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 im kiedy wysłałem was bez sakiewki i torby i sandałów czy coś byli w niedostatku oni zaś powiedzieli nic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Powiedział więc im ale teraz mający sakiewkę niech zabierze podobnie i torbę i nie mający niech sprzeda płaszcz jego i niech kupi miecz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Mówię bowiem wam że już to co jest napisane trzeba zostać dokonanym we Mnie i z bezprawnymi został poczytany i bowiem to o Mnie koniec ma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Oni zaś powiedzieli Panie oto miecze tu dwa zaś powiedział im wystarczające jest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wyszedłszy poszedł według zwyczaju na Górę Oliwną podążyli za zaś Nim i uczniowie Jego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stanął zaś na miejscu powiedział im módlcie się aby nie wejść w próbę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sam został odsunięty od nich jakby kamienia rzut i położywszy kolana modlił się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mówiąc Ojcze jeśli chcesz odwróć kielich ten ode Mnie jednakże nie wola moja ale Twoja niech stanie się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Został ukazany zaś Mu zwiastun z nieba umacniając Go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stanął w boju bardziej intensywnie modlił się stał się zaś pot Jego jakby krople krwi schodzące na ziemię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wstawszy od modlitwy przyszedłszy do uczniów Jego znalazł ich śpiących ze smutku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 im dlaczego śpicie wstawszy módlcie się aby nie weszlibyście w próbę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Jeszcze zaś On gdy mówi oto tłum i który jest nazywany Judasz jeden z dwunastu naprzód poszedł ich i zbliżył się Jezusa by pocałować Go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Jezus powiedział mu Judaszu pocałunkiem Syna człowieka wydajesz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Zobaczywszy zaś ci co do Niego co będzie powiedzieli Mu Panie czy uderzymy w mieczu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uderzył jeden ktoś z nich niewolnika arcykapłana i pozbawił go ucha prawego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Odpowiedziawszy zaś Jezus powiedział zaniechajcie aż do tego i dotknąwszy ucha jego uzdrowił go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Powiedział zaś Jezus do tych którzy przybyli do Niego arcykapłanów i dowódców straży świątyni i starszych jak na bandytę wychodzicie z mieczami i kijami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dzień gdy jestem Ja z wami w świątyni nie wyciągnęliście rąk na Mnie ale to wasza jest godzina i władza ciemności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Schwytawszy zaś Go poprowadzili i wprowadzili Go do domu arcykapłana zaś Piotr podążał za z dala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zapalili zaś ogień w środku dziedzińca i gdy razem usiedli oni usiadł Piotr w pośród nich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Zobaczywszy zaś go służąca jakaś siedzącego przy świetle i spojrzawszy wprost na niego powiedziała i ten z Nim był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zaś wyparł się Go mówiąc kobieto nie znam Go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 krótkiej inny zobaczywszy go powiedział i ty z nich jesteś zaś Piotr powiedział człowieku nie jestem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gdy upłynęła jakby godzina jedna inny ktoś upierał się mówiąc na prawdę i ten z Nim był i bowiem Galilejczyk jest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Powiedział zaś Piotr człowieku nie wiem co mówisz i od razu jeszcze gdy mówi on zapiał kogut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obróciwszy się Pan przypatrzył się Piotrowi i przypomniał sobie Piotr słowo Pana jak powiedział mu że zanim kogut zapiać wyprzesz się Mnie trzykrotnie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wyszedłszy na zewnątrz Piotr zapłakał gorzko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mężowie trzymając Jezusa wykpili Go chłostając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zakrywszy Go bili Jego twarz i pytali Go mówiąc prorokuj kto jest który uderzył Cię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inne liczne bluźniąc mówili do Niego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stał się dzień została zebrana starszyzna ludu arcykapłani zarówno i znawcy Pisma i zaprowadzili Go do Sanhedrynu swojego mówiąc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Ty jesteś Pomazaniec powiedz nam powiedział zaś im jeśli wam powiedziałbym nie uwierzylibyście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zaś i zapytałbym nie odpowiedzcie Mi lub wypuścilibyście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teraz będzie Syn człowieka siedzący po prawej strony mocy Boga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Powiedzieli zaś wszyscy Ty więc jesteś Syn Boga On zaś do nich powiedział wy mówicie że Ja jestem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Oni zaś powiedzieli jaką jeszcze potrzebę mamy świadectwa sami bowiem usłyszeliśmy z ust Jego</w:t>
      </w:r>
      <w:r>
        <w:rPr>
          <w:noProof/>
        </w:rPr>
        <w:t xml:space="preserve"> </w:t>
      </w:r>
    </w:p>
    <w:p w:rsidR="00A77B3E">
      <w:pPr>
        <w:pStyle w:val="Nagwek2"/>
        <w:keepNext/>
        <w:spacing w:line="360" w:lineRule="auto"/>
        <w:jc w:val="center"/>
        <w:rPr>
          <w:noProof/>
        </w:rPr>
      </w:pPr>
      <w:r>
        <w:rPr>
          <w:noProof/>
        </w:rPr>
        <w:t>Rozdział 23</w:t>
      </w:r>
    </w:p>
    <w:p w:rsidR="00A77B3E">
      <w:pPr>
        <w:keepNext w:val="0"/>
        <w:spacing w:line="360" w:lineRule="auto"/>
        <w:jc w:val="both"/>
        <w:rPr>
          <w:noProof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wstawszy całe mnóstwo ich przyprowadzili Go do Piłata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Zaczęli zaś oskarżać Go mówiąc Tego znaleźliśmy który odwraca naród i zabraniającego Cezarowi podatki dawać mówiącego o sobie Pomazańcem królem być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Piłat zapytał Go mówiąc Ty jesteś król Judejczyków On zaś odpowiedziawszy mu powiedział ty mówisz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Piłat powiedział do arcykapłanów i tłumów żadnej znajduję przyczyny do kary w człowieku tym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Oni zaś twierdzili z naciskiem mówiąc że podburza lud nauczając po całej Judei zacząwszy od Galilei aż tu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Piłat zaś usłyszawszy o Galilei spytał czy ten człowiek Galilejczyk jest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poznawszy że z władzy Heroda jest odesłał Go do Heroda będącego i on w Jerozolimie w tych dniach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Herod zobaczywszy Jezusa uradował się bardzo był bowiem chcący od znacznego zobaczyć Go z powodu słuchać wiele o Nim i miał nadzieję jakiś znak zobaczyć przez Niego stający się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Pytał zaś Go w słowach dość licznych On zaś nic odpowiedział mu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Stali zaś arcykapłani i znawcy Pisma gwałtownie oskarżając Go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Wzgardziwszy zaś Go Herod z wojskiem jego i wykpiwszy okrywszy Go szatą lśniącą odesłał Go Piłatowi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Stali się zaś przyjaciele zarówno Piłat i Herod w tym dniu między sobą byli wcześniej bowiem we wrogości będąc do siebie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Piłat zaś zwoławszy do siebie arcykapłanów i przywódców i lud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powiedział do nich przyprowadziliście mi człowieka Tego jako zwodzącego lud i oto ja wobec was osądziwszy żadnej znalazłem w człowieku tym przyczyny do kary o które oskarżacie przeciw Niemu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ani Herod odesłałem bowiem was do niego i oto nic zasługujące śmierci jest które jest uczynione przez Niego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Skarciwszy więc Go uwolnię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Konieczność zaś miał uwolnić im co święto jednego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Zakrzyknęli zaś wszyscy razem mówiąc usuń Tego wypuść zaś nam Barabasza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był z powodu rozruchu jakiegoś który stał się w mieście i morderstwa który jest wrzucony do strażnicy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Znów więc Piłat przemówił chcąc uwolnić Jezusa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Oni zaś wołali mówiąc ukrzyżuj ukrzyżuj Go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zaś trzeci raz powiedział do nich co bowiem złego uczynił Ten żadną przyczynę do kary śmierci znalazłem w Nim skarciwszy więc Go uwolnię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Oni zaś napierali głosami wielkimi prosząc by On zostać ukrzyżowanym i wzmagały się głosy ich i arcykapłanów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Piłat zawyrokował stać się prośba ich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Uwolnił zaś im z powodu rozruchu i morderstwa który był wrzucony do strażnicy którego prosili zaś Jezusa wydał woli ich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jak odprowadzili Go chwyciwszy Szymona jakiegoś Cyrenejczyka przychodzącego z pola nałożyli mu krzyż by nieść za Jezusa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Podążało za zaś Nim wielkie mnóstwo ludu i kobiet które i biły się i rozpaczały nad Nim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Obróciwszy się zaś do nich Jezus powiedział córki Jeruzalem nie płaczcie nade Mną jednakże nad sobą płaczcie i nad dziećmi waszymi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oto przychodzą dni w których powiedzą szczęśliwe bezpłodne i łona które nie urodziły i piersi które nie karmiły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zaczną mówić górom padnijcie na nas i wzgórzom przykryjcie nas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jeśli w zielone drzewo te czynią w suchym co stałoby się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Byli prowadzeni zaś i inni dwaj złoczyńcy z Nim by zostali zabici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kiedy przyszli na miejsce która jest nazywana Czaszką tam ukrzyżowali Go i złoczyńców tego wprawdzie z prawa tego zaś z lewa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Jezus mówił Ojcze odpuść im nie bowiem wiedzą co czynią rozdzielając zaś szaty Jego rzucili los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 lud oglądający wyśmiewali zaś i przywódcy z nimi mówiąc innych uratował niech uratuje siebie jeśli Ten jest Pomazaniec Boga wybrany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Wykpili zaś Go i żołnierze podchodzący i winny ocet przynoszący Mu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mówiący jeśli Ty jesteś król Judejczyków uratuj siebie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Był zaś i napis który jest napisany nad Nim literami greckimi i łacińskimi i hebrajskimi Ten jest król Judejczyków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Jeden zaś z tych którzy zostali powieszeni złoczyńców bluźnił Mu mówiąc jeśli Ty jesteś Pomazaniec uratuj siebie i nas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Odpowiedziawszy zaś inny upomniał go mówiąc ani boisz się ty Boga że w tym samym sądzie jesteś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my wprawdzie sprawiedliwie słuszny bowiem za co zrobiliśmy odbieramy Ten zaś nic przewrotnego uczynił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mówił Jezusie niech zostanie przypomniane Ci o mnie Panie kiedy przyszedłbyś do Królestwa Twojego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 mu Jezus amen mówię ci dzisiaj ze Mną będziesz w raju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Była zaś jakby godzina szósta i ciemność stała się na całej ziemi aż do godziny dziewiątej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zostało zaćmione słońce i została rozdarta zasłona świątyni przez środek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zawoławszy głosem wielkim Jezus powiedział Ojcze w ręce Twoje powierzam ducha mojego a te powiedziawszy wydał ostatnie tchnienie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Zobaczywszy zaś setnik to co stało się oddał chwałę Bogu mówiąc istotnie człowiek ten sprawiedliwy był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wszystkie przybywszy razem tłumy na widowisko to oglądając to co stało się bijąc się w swoje piersi wracały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Stali zaś wszyscy znajomi Jego z daleka i kobiety które współtowarzyszyły Mu od Galilei widzące te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oto mąż imieniem Józef radny będący mąż dobry i sprawiedliwy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 nie był zgadzający się z postanowieniem i postępowaniem ich z Arymatei miasta Judejczyków który i oczekiwał i on Królestwa Boga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 podszedłszy do Piłata poprosił o ciało Jezusa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zdjąwszy je owinął je płótnem i położył je w grobowcu wykutym w skale gdzie nie był jeszcze nikt który jest położony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dzień był Dzień Przygotowania i szabat świtał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 były towarzyszące zaś i kobiety które były razem przychodzące z Nim z Galilei oglądały grobowiec i jak zostało położone ciało Jego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Wróciwszy zaś przygotowały wonności i olejki a wprawdzie szabat były cicho według przykazania</w:t>
      </w:r>
      <w:r>
        <w:rPr>
          <w:noProof/>
        </w:rPr>
        <w:t xml:space="preserve"> </w:t>
      </w:r>
    </w:p>
    <w:p w:rsidR="00A77B3E">
      <w:pPr>
        <w:pStyle w:val="Nagwek2"/>
        <w:keepNext/>
        <w:spacing w:line="360" w:lineRule="auto"/>
        <w:jc w:val="center"/>
        <w:rPr>
          <w:noProof/>
        </w:rPr>
      </w:pPr>
      <w:r>
        <w:rPr>
          <w:noProof/>
        </w:rPr>
        <w:t>Rozdział 24</w:t>
      </w:r>
    </w:p>
    <w:p w:rsidR="00A77B3E">
      <w:pPr>
        <w:keepNext w:val="0"/>
        <w:spacing w:line="360" w:lineRule="auto"/>
        <w:jc w:val="both"/>
        <w:rPr>
          <w:noProof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pierwszego dnia tygodni wczesnym rankiem głębokim przyszły do grobowca niosąc które przygotowały wonności i niektóre z nimi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Znalazły zaś kamień który jest odtoczony od grobowca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wszedłszy nie znalazły ciała Pana Jezusa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 się w być wprowadzonymi w niepokój one co do tego i oto dwaj mężowie stanęli obok nich w szatach błyszczących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Przestraszone zaś gdy stały się one i gdy skłaniają oblicze do ziemi powiedzieli do nich dlaczego szukacie żyjącego z martwymi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jest tutaj ale został wzbudzony niech zostanie przypomniane wam jak powiedział wam jeszcze będąc w Galilei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mówiąc że trzeba Syn człowieka zostać wydanym w ręce ludzi grzesznych i zostać ukrzyżowanym i trzeciego dnia powstać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zostały przypomniane im wypowiedzi Jego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wróciwszy od grobowca oznajmiły te wszystkie jedenastu i wszystkim pozostałym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Były zaś Magdalena Maria i Joanna i Maria Jakuba i pozostałe z nimi które mówiły do wysłanników te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zostały ukazane przed nimi jakby niedorzeczność wypowiedzi ich i nie uwierzyli im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Piotr wstawszy przybiegł do grobowca i schyliwszy się w dół widzi płótna które są złożone same i odszedł do siebie dziwiąc się temu co stało się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oto dwaj z nich byli idący w tym samym dniu do wioski która jest oddalona stadiów sześćdziesiąt od Jeruzalem której imię Emaus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oni rozmawiali do siebie o wszystkich które zdarzyły się tych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stało się podczas rozmawiać oni i dociekać razem i sam Jezus zbliżywszy się szedł razem z nimi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oczy ich były trzymane by nie poznać Go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Powiedział zaś do nich jakie słowa te które wymieniacie do siebie idąc i jesteście ponurzy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Odpowiedziawszy zaś jeden któremu imię Kleofas powiedział do Niego Ty sam przebywasz w Jeruzalem a nie poznałeś co stało się w niej w dniach tych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 im jakie oni zaś powiedzieli Mu co do Jezusa Nazarejczyka który stał się mąż prorok mocny w czynie i słowie przed Bogiem i całym ludem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zarówno wydali Go arcykapłani i przywódcy nasi na wyrok śmierci i ukrzyżowali Go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My zaś mieliśmy nadzieję że On jest mający odkupić Izraela ale rzeczywiście z wszystkimi tymi trzeci ten dzień prowadzi dzisiaj od kiedy te stało się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i kobiety pewne z naszych zdumiały nas które stały się wcześnie rano przy grobowcu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nie znalazłszy ciała Jego przyszły mówiąc i widzenie zwiastunów widzieć którzy mówią On żyć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odeszli pewni z naszych do grobowca i znaleźli tak jak i kobiety powiedziały Jego zaś nie zobaczyli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On powiedział do nich o nierozumni i powolni sercem by wierzyć we wszystkie które powiedzieli prorocy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Czyż nie te trzeba było wycierpieć Pomazaniec i wejść do chwały Jego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zacząwszy od Mojżesza i od wszystkich proroków wytłumaczył im we wszystkich Pismach o sobie samym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zbliżyli się do wioski gdzie szli i On wskazywał dalej iść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przymusili Go mówiąc zostań z nami gdyż ku wieczorowi jest i nachylał się dzień i wszedł by pozostać z nimi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stało się w zostać położonym On z nimi wziąwszy chleb pobłogosławił i połamawszy podawał im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Ich zaś zostały otworzone oczy i poznali Go i On niewidzialny stał się od nich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powiedzieli do siebie czyż nie serce nasze które jest zapalone było w nas jak mówił nam w drodze i jak otwierał nam Pisma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wstawszy tej samej godziny wrócili do Jeruzalem i znaleźli którzy są zgromadzeni jedenastu i tych z nimi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mówiących że został wzbudzony Pan istotnie i został ukazany Szymonowi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oni wyjaśnili w drodze i jak został poznany im w łamaniu chleba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 zaś oni gdy mówią sam Jezus stanął w środku nich i mówi im pokój wam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Zostawszy przerażonymi zaś i przestraszonymi którzy stali się uważali że ducha widzieć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 im dlaczego którzy są poruszeni jesteście i dla czego rozważania wstępują w sercach waszych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Zobaczcie ręce moje i stopy moje że sam Ja jestem dotknijcie Mnie i zobaczcie że duch ciała i kości nie ma tak jak Mnie widzicie mającego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to powiedziawszy pokazał im ręce i stopy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Jeszcze zaś gdy nie wierzyli oni z radości i gdy dziwili się powiedział im macie coś jadalnego tutaj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Oni zaś podali Mu ryby pieczonej część i z pszczeli plaster miodu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wziąwszy przed nich zjadł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Powiedział zaś im te słowa które powiedziałem do was jeszcze będąc z wami że trzeba zostać wypełnione wszystkie które są napisane w Prawie Mojżesza i prorokach i psalmach o Mnie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otworzył ich umysł by rozumieć Pisma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 im że tak jest napisane i tak trzeba było wycierpieć Pomazaniecowi i powstać z martwych trzeciego dnia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zostać ogłoszone w imię Jego nawrócenie i uwolnienie grzechów dla wszystkich narodów począwszy od Jeruzalem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 zaś jesteście świadkowie tych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oto Ja wysyłam obietnicę Ojca mojego do was wy zaś siedźcie w mieście Jeruzalem aż kiedy przyobleklibyście się w moc z wysokości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Wyprowadził zaś ich na zewnątrz aż do Betanii i podniósłszy ręce Jego pobłogosławił ich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stało się w błogosławić On ich rozstał się z nimi i został podniesiony do nieba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oni oddawszy cześć Mu wrócili do Jeruzalem z radością wielką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byli przez cały w świątyni chwaląc i błogosławiąc Boga amen</w:t>
      </w:r>
      <w:r>
        <w:rPr>
          <w:noProof/>
        </w:rP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Textus Receptus Oblubienicy - Ewangeliczny Przekład Intelinearny Nowego Testamentu </w:t>
      </w:r>
    </w:p>
    <w:p w:rsidR="00A77B3E">
      <w:pPr>
        <w:keepNext w:val="0"/>
        <w:spacing w:line="360" w:lineRule="auto"/>
        <w:jc w:val="both"/>
        <w:rPr>
          <w:noProof/>
        </w:rPr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Interlinearny Przekład Textus Receptus Oblubienicy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Ewangelia Łukasza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2024-05-01T21:49:22Z</dcterms:modified>
</cp:coreProperties>
</file>