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List do Rzymian</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niewolnik Jezusa Pomazańca powołany wysłannik który jest odłączony do dobrej nowiny Boga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wcześniej została ogłoszona przez proroków Jego w Pismach Świętych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Synu Jego który stał się z nasienia Dawida według ciała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ustanowiony Synem Boga w mocy według Ducha uświęcenia z powstania martwych Jezusa Pomazańca Pana naszego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którego otrzymaliśmy łaskę i wysłannictwo ku posłuszeństwu wiary wśród wszystkich narodów dla imienia Jego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których jesteście i wy powołani Jezusa Pomazańca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będącym w Rzymie umiłowanym Boga powołanym świętym łaska wam i pokój od Boga Ojca naszego i Pana Jezusa Pomazańca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wprawdzie dziękuję Bogu mojemu przez Jezusa Pomazańca za wszystkich was że wiara wasza jest zwiastowana w całym świecie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Świadek bowiem mój jest Bóg któremu służę w duchu moim w dobrej nowinie Syna Jego jak nieustannie wspomnienie o was czynię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w modlitwach moich prosząc jeśli już dawniej będziemy mieć się dobrze w woli Boga przyjść do was</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 bowiem zobaczyć was aby jakiś przekazałbym dar łaski wam duchowy ku zostać utwierdzonymi wy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jest zostać razem zachęconymi wśród was przez wśród jednych drugim wiarę waszą zarówno i moją</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zaś was nie rozumieć bracia że wielokrotnie postanowiłem przyjść do was i zostałem powstrzymany aż do dotychczas aby owoc jakiś posiadałbym i w was tak jak i wśród pozostałych narodów</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Grekom zarówno i barbarzyńcom mądrym zarówno i nierozumnym winny jestem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według mnie ochocze i wam w Rzymie ogłosić dobrą nowinę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wstydzę się dobrej nowiny Pomazańca moc bowiem Boga jest ku zbawieniu każdemu wierzącemu Judejczykowi zarówno najpierw i Grekowi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bowiem Boga w niej jest objawiana z wiary w wiarę tak jak jest napisane zaś sprawiedliwy z wiary będzie żyć</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objawiany bowiem gniew Boga z nieba przeciwko każdej bezbożności i niesprawiedliwości ludzi tych prawdę w niesprawiedliwości zatrzymujących</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rozpoznawalne Boga widoczne jest wśród nich bowiem Bóg im ukazał</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niewidzialne Jego od stworzenia świata w czynach które są zauważalne są oglądane zarówno wieczna Jego moc i boskość ku być im niemożliwi do obronienia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poznawszy Boga nie jak Boga chwalili lub podziękowali ale zostali uczynieni próżnymi w rozważaniach ich i zostało zaćmione nierozumne ich serce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Zapewniający być mądrzy zostali uczynieni głupimi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zmienili chwałę niezniszczalnego Boga na podobieństwo obrazu zniszczalnego człowieka i ptaków i czworonogów i pełzających</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wydał ich Bóg w pożądliwości serc ich na nieczystość doznawać znieważenia ciała ich między sobą</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zmienili prawdę Boga na kłamstwo i czcili i służyli stworzeniu wbrew Temu który stworzył który jest błogosławiony na wieki amen</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wydał ich Bóg na zmysłowości zniewagi zarówno bowiem żeńskie ich zamieniły zgodne z naturą użycie na to wbrew naturze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zarówno i męskie odrzuciwszy zgodne z naturą użycie żeńskim dali się zapalić przez pragnienie ich ku jedni drugim męskie w męskich by bezwstyd sprawując i zapłatę którą trzeba było za to zwiedzenie ich na sobie samych odbierając</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jak nie próbowali by Boga mieć w poznaniu wydał ich Bóg na niewypróbowanie umysłu by czynić nie będące stosownym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wypełnieni każdą niesprawiedliwością nierządem niegodziwością chciwością złością napełnionych zawiścią morderstwem kłótnią oszustwem złośliwością plotkarzy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oszczerców nienawidzących Boga zuchwalców pysznych samochwalców wynalazców złych rodzicom nieposłuszni</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nierozumnych zdradzieckich pozbawionych serca nieprzejednanych niemiłosiernych</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przepis Boga poznawszy że takie robiący godni śmierci są nie jedynie je czynią ale i zgadzają się z robiącymi</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niemożliwy do obronienia jesteś o człowieku każdy sądzący w czym bowiem sądzisz innego siebie sądzisz bowiem te same robisz sądzący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wyrok Boga jest według prawdy na takich robiących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Liczysz zaś na to o człowieku sądzący takie robiąc i czyniący je że Ty wymkniesz się od wyroku Boga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bogactwo dobroci Jego i powściągliwości i cierpliwości zlekceważysz nie rozumiejąc że łagodność Boga do nawrócenia cię prowadzi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zaś twardości twojej i niezdolnego do zmiany myślenia serce gromadzisz sobie gniew na dzień gniewu i objawienia się sprawiedliwego wyroku Boga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odda każdemu według czynów jego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 wytrwałości czynu dobrego chwały i szacunku i niezniszczalności szukającym życie wieczne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niesnasek i którzy są nieposłuszni wprawdzie prawdzie którzy są posłuszni zaś niesprawiedliwości wzburzenie i gniew</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i udręka na każdą duszę człowieka sprawiającego złe Judejczyka zarówno najpierw i Greka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zaś i szacunek i pokój każdemu czyniącemu dobre Judejczykowi zarówno najpierw i Grekowi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stronniczość u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Ilu bowiem bez Prawa zgrzeszyli bez Prawa i zginą i ilu w Prawie zgrzeszyli przez Prawo zostaną osądzeni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słuchacze Prawa sprawiedliwi przed Bogiem ale wykonawcy Prawo zostaną uznani za sprawiedliwych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narody nie Prawo mając z natury Prawo czyniłby czyniłyby ci Prawa nie mając dla siebie są Prawo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ukazują dzieło Prawa zapisany w sercach ich świadczące razem im sumienie i pomiędzy między sobą zamierzenia oskarżając lub i broniąc</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kiedy osądzi Bóg ukryte ludzi według dobrej nowiny mojej przez Jezusa Pomazańca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Judejczyk jesteś określany i dajesz sobie spoczywać na Prawie i chlubisz się w Bogu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znasz wolę i badasz przewyższające który jesteś pouczany z Prawa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przekonany zarówno ty sam przewodnikiem być niewidomych światłem w ciemności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karcącym nierozsądnych nauczycielem niemowląt mający formę poznania i prawdy w Prawie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nauczając innego siebie nie nauczasz głosząc nie kraść kradniesz</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cudzołożyć cudzołożysz brzydząc się bożków dopuszczasz się świętokradztwa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 Prawie chlubisz się przez przestępstwo Prawa Boga znieważasz</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imię Boga z powodu was jest obrażane wśród pogan tak jak jest napisane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wprawdzie bowiem pomaga jeśli Prawo czyniłbyś jeśli zaś przestępca Prawa byłbyś obrzezanie twoje nieobrzezanie staje się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który ma nieobrzezanie przepisów Prawa strzegłby czyż nie nieobrzezanie jego za obrzezanie zostanie policzone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osądzi z natury nieobrzezanie Prawo spełniający ciebie przez pismo i obrzezania przestępcę Prawa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 jawności Judejczyk jest ani w jawności na ciele obrzezanie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w ukryciu Judejczyk i obrzezanie serca przez Ducha nie pismem tego pochwała nie od ludzi ale od Boga</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przewyższające Judejczyka lub jaki zysk z obrzezania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na każdy sposób najpierw wprawdzie bowiem gdyż otrzymali powierzone słowa Boga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bowiem jeśli nie uwierzyli niektórzy czy niewierność ich wiarę Boga udaremni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niech staje się zaś Bóg prawdziwy każdy zaś człowiek kłamca tak jak jest napisane jak kolwiek zostałbyś uznany za sprawiedliwego w słowach twoich i zwyciężyłbyś podczas być sądzonym ci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niesprawiedliwość nasza Boga sprawiedliwość poleca co powiemy czy niesprawiedliwy Bóg noszący gniew według człowieka mówię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skoro jak osądzi Bóg świat</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prawda Boga przez moje kłamstwo zaobfitowała ku chwale Jego dlaczego jeszcze i ja jako grzeszny jestem sądzony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 tak jak bluźnią nam i tak jak mówią niektórzy nam mówić że uczynilibyśmy złe aby przyszłoby dobre których wyrok zgodny z prawem jest</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przewyższamy nie w ogóle wcześniej oskarżyliśmy bowiem Judejczycy zarówno i Grecy wszyscy pod grzechem być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nie jest sprawiedliwy ani jeden</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rozumiejący nie jest szukający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odchylili się zaraz zostali uznani za bezużytecznych nie jest czyniący dobroć nie jest aż do jednego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który jest otworzony gardło ich językami ich mówili podstępnie jad żmij za wargami ich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usta przekleństwa i goryczy jest pełne są pełne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Prędkie stopy ich wylać krew</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zniszczenie i nędza na drogach 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drogi pokoju nie poznali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strach Boga naprzeciw oczu ich</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ile Prawo mówi do tych w Prawie mówi aby każde usta zostałoby zatrzymane zostałyby zatrzymane i podsądny stałby się cały świat Bogu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 czynów Prawa nie zostanie uznane za sprawiedliwe każde ciało przed Nim przez bowiem Prawo poznanie grzechu</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bez Prawa sprawiedliwość Boga jest objawiona które jest zaświadczane przez Prawo i proroków</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zaś Boga przez wiarę Jezusa Pomazańca dla wszystkich i na wszystkich wierzących nie bowiem jest rozróżnienie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zgrzeszyli i są pozbawieni chwały Boga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uznawani za sprawiedliwych darmo Jego łaską przez odkupienie w Pomazańcu Jezusie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postanowił Bóg ofiarę przebłagalną przez wiarę w Jego krwi ku wykazaniu sprawiedliwości Jego przez odpuszczenie tych które wcześniej stały się grzechy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powściągliwości Boga ze względu na wykazanie sprawiedliwości Jego w teraz porze ku być On sprawiedliwy i który czyni sprawiedliwym z wiary Jezusa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więc chluba została odcięta przez jakie Prawo czynów wcale nie ale przez Prawo wiary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Sądzimy więc przez wiarę być uznawanym za sprawiedliwego człowiek bez czynów Prawa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Judejczyków Bóg jedynie wcale nie zaś i pogan tak i pogan</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jeden Bóg który uzna za sprawiedliwe obrzezanie z wiary i nieobrzezanie przez wiarę</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więc unieważniamy przez wiarę nie oby stało się ale Prawo stawiamy</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Abraham ojciec nasz znaleźć według ciała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Abraham z uczynków został uznany za sprawiedliwego ma chlubę ale nie u Boga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Pismo mówi uwierzył zaś Abraham Bogu i zostało poczytane mu za sprawiedliwość</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pracującemu zapłata nie jest liczona według łaski ale według należności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 pracującemu wierzącemu zaś w Tego który czyni sprawiedliwym bezbożnego jest liczona wiara jego za sprawiedliwość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i Dawid mówi szczęście człowieka któremu Bóg liczy sprawiedliwość bez czynów</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którym zostały odpuszczone bezprawia i których zostały zakryte grzechy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mąż któremu nie policzyłby Pan grzechu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Szczęście więc to nad obrzezanie czy i nad nieobrzezanie mówimy bowiem że została poczytana Abrahamowi wiara za sprawiedliwość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została poczytana w obrzezaniu będącemu czy w nieobrzezaniu nie w obrzezaniu ale w nieobrzezaniu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znak otrzymał obrzezania pieczęć sprawiedliwości wiary w nieobrzezaniu ku być mu ojcem wszystkich wierzących przez nieobrzezanie ku zostać policzona i im sprawiedliwość</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ojcem obrzezania dla tych nie z obrzezania jedynie ale i dla tych idących w szeregu śladami w nieobrzezaniu wiary ojca naszego Abrahama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przez Prawo obietnica Abrahama lub nasieniu jego dziedzicem on być świata ale przez sprawiedliwość wiary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Prawa dziedzice jest uczyniona pustą wiara i jest uznana za bezużyteczną obietnica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Prawo gniew sprawia gdzie bowiem nie jest Prawo ani przestępstwo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z wiary aby według łaski ku być mocną obietnica całego nasienia nie z Prawa jedynie ale i z wiary Abrahama który jest ojciec wszystkich nas</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ojciec wielu narodów położyłem cię naprzeciw któremu uwierzył w Boga ożywiającego martwych i wzywającego nie będące jak będące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wbrew nadziei z powodu nadziei uwierzył ku stać się on ojcem wielu narodów według tego co jest powiedziane tak będzie nasienie twoje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zaś obietnicy Boga nie został poddany wątpliwościom niewiary ale został umocniony wiarą dawszy chwałę Bogu</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w pełni zapewnionym że co obiecał mocny jest i uczynić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zostało poczytane mu za sprawiedliwość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zostało napisane zaś z powodu niego jedynie że zostało poczytane mu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 powodu nas którym ma być policzone wierzącym w Tego który wzbudził Jezusa Pana naszego z martwych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wydany przez upadki nasze i został wzbudzony z powodu uznania za sprawiedliwych nas</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uznanymi za sprawiedliwych więc z wiary pokój mamy względem Boga przez Pana naszego Jezusa Pomazańca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którego i dostęp powzięliśmy w wierze do łaski tej w której stanęliśmy i chlubimy się z powodu nadziei chwały Boga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chlubimy się w uciskach wiedząc że ucisk wytrwałość sprawia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wytrwałość wypróbowanie zaś wypróbowanie nadzieję</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nadzieja nie zawstydza że miłość Boga jest wylewana w sercach naszych przez Ducha Świętego który został dany nam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bowiem Pomazaniec będących nas słabymi w stosownej porze za bezbożnych umarł</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Ledwo bowiem za sprawiedliwego ktoś umrze za bowiem dobrego może ktoś i śmie umrzeć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dowodzi zaś swojej miłości ku nam Bóg gdyż jeszcze grzesznikami będących nas Pomazaniec za nas umarł</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więc bardziej zostawszy uznanymi za sprawiedliwych teraz w krwi Jego zostaniemy zbawionymi przez Niego od gniewu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wrogowie będąc zostaliśmy pojednani z Bogiem przez śmierć Syna Jego wiele bardziej którzy zostaliśmy pojednani zostaniemy zbawionymi w życiu Jego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chlubiąc się w Bogu przez Pana naszego Jezusa Pomazańca przez którego teraz pojednanie otrzymaliśmy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tak jak przez jednego człowieka grzech na świat wszedł i przez grzech śmierć i tak na wszystkich ludzi śmierć przeszła na to wszyscy zgrzeszyli</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bowiem Prawa grzech był na świecie grzech zaś nie jest zaliczany nie będąc Prawo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zakrólowała śmierć z Adamem aż do Mojżesza i nad tymi nie którzy zgrzeszyli na podobieństwo przestępstwa Adama który jest wzór mającego przyjść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jak upadek tak i dar łaski jeśli bowiem z powodu jednego upadku liczni umarli wiele bardziej łaska Boga i dar w łasce Jednego człowieka Jezusa Pomazańca względem wielu zaobfitowała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jak przez jednego który zgrzeszył dar wprawdzie bowiem wyrok za jednego ku potępieniu zaś dar łaski za wiele upadków ku sprawiedliwości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powodu jednego upadku śmierć zakrólowała z powodu jednego wiele bardziej obfitowanie łaski i daru sprawiedliwości biorący w życiu będą królować przez jednego Jezusa Pomazańca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jak przez jednego upadek na wszystkich ludzi ku potępieniu tak i przez jednego sprawiedliwego czynu na wszystkich ludzi ku uznaniu za sprawiedliwe życie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przez nieposłuszeństwo jednego człowieka grzesznikami zostali ustanowieni liczni tak i przez posłuszeństwo Jednego sprawiedliwi zostaną ustanowieni liczni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zaś weszło aby zaobfitowałby upadek gdzie zaś zaobfitował grzech aż nazbyt obfitowała łaska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tak jak zakrólował grzech w śmierci tak i łaska zakrólowałaby przez sprawiedliwość ku życiu wiecznemu przez Jezusa Pomazańca Pana naszego</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pozostaniemy w grzechu aby łaska zaobfitowałaby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oby stało się którzy umarliśmy grzechowi jak jeszcze ożyjemy w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rozumiecie że ilu zostaliśmy zanurzeni w Pomazańcu Jezusie w śmierć Jego zostaliśmy zanurzeni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Zostaliśmy pogrzebani razem z więc Nim przez zanurzenie w śmierć aby tak jak został wzbudzony Pomazaniec z martwych przez chwałę Ojca tak i my w nowości życia chodzilibyśmy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zrośnięci staliśmy się podobieństwem śmierci Jego ale i powstania będziemy</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wiedząc że stary nasz człowiek został ukrzyżowany razem aby zostałoby uczynione bezużytecznym ciało grzechu już więcej nie być niewolnikami nam grzechowi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który umarł jest uznany za sprawiedliwego od grzechu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umarliśmy razem z Pomazańcem wierzymy że i będziemy razem żyć z Nim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Pomazaniec zostawszy podniesionym z martwych już nie umiera śmierć Jego już nie panuje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umarło grzechowi umarło raz na zawsze co zaś żyje żyje Bogu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rozsądzajcie siebie samych martwymi wprawdzie być grzechowi żyjącymi zaś Bogu w Pomazańcu Jezusie Panu naszym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więc niech króluje grzech w śmiertelnym waszym ciele ku być posłusznymi mu w pożądaniach jego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stawiajcie członków waszych jako oręża niesprawiedliwości grzechu ale stawajcie siebie samych Bogu jak z martwych żyjących i członki wasze jako oręża sprawiedliwości Bogu</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bowiem nad wami nie będzie panował nie bowiem jesteście pod Prawem ale pod łaską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będziemy grzeszyli gdyż nie jesteśmy pod Prawem ale pod łaską nie oby stało się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przy czym stawiacie siebie samych jako niewolnicy ku posłuszeństwu niewolnicy jesteście którym jesteście posłuszni albo grzechu ku śmierci lub posłuszeństwa ku sprawiedliwości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Wdzięczność zaś Bogu że byliście niewolnicy grzechu byliście posłuszni zaś z serca względem którego zostaliście przekazani wzoru nauki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zostali wyzwoleni zaś od grzechu zostaliście uczynieni niewolnikami sprawiedliwości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ludzku mówię przez słabość ciała waszego tak jak bowiem postawiliście członki wasze niewoli nieczystości i bezprawiu ku bezprawiu tak teraz postawcie członki wasze niewoli sprawiedliwości ku uświęceniu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niewolnicy byliście grzechu wolni byliście sprawiedliwości</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więc owoc mieliście wtedy na których teraz wstydzicie się bowiem koniec ich śmierć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którzy zostaliście wyzwoleni od grzechu którzy zostali uczynieni niewolnikami zaś Bogu macie owoc wasz do uświęcenia zaś koniec życie wieczne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zapłata grzechu śmierć zaś dar łaski Boga życie wieczne w Pomazańcu Jezusie Panu naszym</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rozumiecie bracia pojmującym bowiem Prawo mówię że Prawo panuje nad człowiekiem na jaki czas żyje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zamężna kobieta żyjącemu mężowi jest związana prawem jeśli zaś umarłby mąż jest uwolniona od prawa męża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moi i wy zostaliście uśmierceni dla Prawa przez ciało Pomazańca ku stać się wam innemu z martwych który został wzbudzony aby przynieślibyście owoc Bogu</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byliśmy w ciele doznania grzechów przez Prawo działał działały w członkach naszych ku przynieść owoce śmierci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zostaliśmy unieważnieni od Prawa umarłszy w którym zostaliśmy zatrzymani tak że być niewolnikiem nam w nowości Ducha a nie starości pisma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Prawo grzechem nie oby stało się ale grzech nie poznałem jeśli nie przez Prawo zarówno bowiem pożądanie nie poznałem jeśli nie Prawo mówiło nie będziesz pożądać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Okazję zaś otrzymawszy grzech przez przykazanie sprawił we mnie całe pożądanie bez bowiem Prawa grzech martwy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żyłem bez Prawa niegdyś gdy przyszło zaś przykazanie grzech ożył ja zaś umarłem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znalezione przeze mnie przykazanie ku życiu to ku śmierci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grzech okazję otrzymawszy przez przykazanie zwiódł mnie i przez nie zabił</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wprawdzie Prawo święte i przykazanie święte i sprawiedliwe i dobre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Prawo duchowe jest ja zaś cielesny jestem który jest sprzedany pod grzech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sprawiam nie znam nie bowiem co chcę to robię ale co nienawidzę to robię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co nie chcę to czynię zgadzam się Prawo że dobre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już nie ja sprawiam to ale mieszkający we mnie grzech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bowiem że nie mieszka we mnie to jest w ciele moim dobre bowiem chcieć jest obecne mi zaś sprawiać dobre nie znajduję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co chcę robię dobre ale co nie chcę złe to robię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co nie chcę ja to czynię już nie ja sprawiam to ale mieszkający we mnie grzech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Znajduję zatem prawo gdy chcę ja czynić dobre że mnie złe jest obecne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upodobanie bowiem Prawem Boga według wewnątrz człowieka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zaś inne prawo w członkach moich walczące przeciwko Prawu umysłu mojego i zniewalające mnie prawem grzechu będącemu w członkach moich</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kto mnie wyratuje z ciała śmierci tego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przez Jezusa Pomazańca Pana naszego zatem więc sam ja wprawdzie umysłem jestem niewolnikiem Prawa Boga zaś ciałem prawu grzechu</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zatem teraz potępienie w Pomazańcu Jezusie nie według ciała chodzących ale według Ducha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prawo Ducha życia w Pomazańcu Jezusie wyzwoliło mnie od prawa grzechu i śmierci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niezdolne prawo w którym było słabe przez ciało Bóg swojego Syna posławszy w podobieństwie ciała grzechu i za grzech potępił grzech w ciele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przepis Prawa zostałby wypełniony w nas nie według ciała chodzących ale według Ducha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bowiem według ciała będący według ciała myślą ci zaś według Ducha Ducha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zamysł ciała śmierć zaś zamysł Ducha życie i pokój</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zamysł ciała wróg względem Boga bowiem Prawu Boga nie jest poddane ani bowiem może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 ciele będący Bogu podobać się nie mogą</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nie jesteście w ciele ale w Duchu jeśli tylko Duch Boga mieszka w was jeśli zaś ktoś Ducha Pomazańca nie ma ten nie jest Jego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w was wprawdzie ciało martwe przez grzech zaś duch życie przez sprawiedliwość</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Duch Tego który wzbudził Jezusa z martwych mieszka w was Ten który wzbudził Pomazańca z martwych ożywi i śmiertelne ciała wasze przez zamieszkującego Jego Ducha w was</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bracia winni jesteśmy nie ciału według ciała żyć</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według ciała żyjecie macie umrzeć jeśli zaś Duchem postępowania ciała uśmiercacie będziecie żyć</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Jacy bowiem Duchem Boga są prowadzeni ci są synowie Boga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otrzymaliście ducha niewoli znowu ku strachowi ale otrzymaliście Ducha usynowienia w którym wołamy Abba Ojcze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Duch świadczy razem z duchem naszym że jesteśmy dzieci Boga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dzieci i dziedzice dziedzice wprawdzie Boga współdziedzice zaś Pomazańca jeśli tylko współcierpimy aby i zostalibyśmy wspólnie uwielbieni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Liczę bowiem że nie godne cierpienia teraz pory względem mającej nastąpić chwały zostać objawiona w nas</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oczekiwanie stworzenia objawienia synów Boga oczekuje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próżności stworzenie zostało poddane nie z własnej woli ale z powodu Tego który poddał w nadziei</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i to stworzenie zostanie wyzwolone od niewoli zepsucia ku wolności chwały dzieci Boga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całe stworzenie wspólnie wzdycha i wspólnie rodzi w bólach aż do teraz</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sami pierwociną Ducha mając i my sami w sobie wzdychamy usynowienia oczekując odkupienia ciała naszego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nadziei zostaliśmy zbawieni nadzieja zaś która jest pokazana nie jest nadzieja co bowiem widzi ktoś po co i ma nadzieję</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czegoś nie widzimy mamy nadzieję przez wytrwałość wyczekujemy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zaś i Duch wspiera słabości nasze bowiem co modlilibyśmy się według tego jak trzeba nie wiemy ale sam Duch wstawia się za nami wzdychaniami niewysłowionymi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badający serca wie czym zamysł Ducha że według Boga wstawia się za świętymi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z miłującymi Boga wszystkie współdziała ku dobremu z tymi według wcześniejszego ustawienia powołanymi będącymi</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których wcześniej poznał i przeznaczył podobnych do obrazu Syna Jego ku być Mu pierworodnym wśród wielu braci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zaś przeznaczył tych i wezwał i których wezwał tych i uznał za sprawiedliwych których zaś uznał za sprawiedliwych tych i uwielbił</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do tych jeśli Bóg za nami kto przeciw nam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rzeczywiście własnego Syna nie oszczędził ale za nas wszystkich wydał Go jak czyż nie i z Nim całą nam okaże łaskę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oskarżał przeciw wybranym Boga Bóg czyniący sprawiedliwymi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sądzący Pomazaniec który umarł bardziej zaś i zostawszy podniesionym który i jest po prawicy Boga który i wstawia się za nami</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że ze względu na Ciebie jesteśmy uśmiercani cały dzień zostaliśmy poczytani jak owce ku rzezi</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tych wszystkich przewyższająco zwyciężamy przez Tego który umiłował nas</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przekonany bowiem że ani śmierć ani życie ani zwiastunowie ani zwierzchności ani moce ani które nastąpiło ani mające nastąpić</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wysokość ani głębia ani jakieś stworzenie inne będzie mogło nas oddzielić od miłości Boga w Pomazańcu Jezusie Panu naszym</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Prawdę mówię w Pomazańcu nie kłamię świadczące razem mi sumienie moje w Duchu Świętym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smutek mi jest wielki i nieustanny ból serca mojego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Życzyłem sobie bowiem sam ja przekleństwo być z dala od Pomazańca za braci moich krewnych moich według ciała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Izraelici których usynowienie i chwała i przymierza i ustanowienie Prawa i służba i obietnice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ojcowie i z których Pomazaniec według ciała będący nad wszystkimi Bóg błogosławiony na wieki amen</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jak zaś że odpadło Słowo Boga nie bowiem wszyscy z Izraela ci Izraelem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gdyż są nasienie Abrahama wszyscy dzieci ale w Izaaku zostanie nazwane twoje nasienie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nie dzieci ciała tymi dzieci Boga ale dzieci obietnicy jest liczone za nasienie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obietnicy bowiem słowo ten w porze tej przyjdę i będzie Sarze syn</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Rebeka z jednego łoża mając Izaaka ojca naszego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powiedziane jej że większy będzie niewolnikiem mniejszemu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Jakuba umiłowałem zaś Ezawa znienawidziłem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czy niesprawiedliwość u Boga nie oby stała się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Mojżeszowi mówi zlituję się nad którym kolwiek zlitowałbym się i użalę się nad którym kolwiek użaliłbym się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nie chcącego ani zabiegającego ale Tego mającego litość Boga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faraonowi że ku temu to wzbudziłem cię żeby okazałbym w tobie moc moją i żeby zostałoby rozsławione imię moje na całej ziemi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nad którym chce okazuje miłosierdzie którego zaś chce zatwardza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więc mi dlaczego jeszcze oskarża bowiem woli Jego ktoś przeciwstawia się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o człowieku ty kim jesteś ten odpowiadający przeciw Bogu czy powie uformowane Temu który uformował dlaczego mnie uczyniłeś tak</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władzy garncarz błoto z tego samego ciasta uczynić to wprawdzie ku szacunkowi naczynie to zaś ku zniewadze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chcąc Bóg ukazać gniew i oznajmić mocne Jego zniósł w wielkiej cierpliwości naczynia gniewu które są wydoskonalone ku zgubie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objawiłby bogactwo chwały Jego na naczyniach miłosierdzia które wcześniej przygotował ku chwale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i wezwał nas nie jedynie z Judejczyków ale i z pogan</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w Ozeaszu mówi nazwę nie lud mój ludem moim i nie która jest umiłowaną która jest umiłowaną</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 miejscu o którym zostało powiedziane im nie lud mój wy tam zostaną nazywani synowie Boga żyjącego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woła za Izraelem jeśli byłaby liczba synów Izraela jak piasek morza resztka zostanie zbawiona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bowiem spełniając i skracając w sprawiedliwości gdyż Słowo które jest skrócone uczyni Pan na ziemi</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jak przepowiedział Izajasz jeśli nie Pan Zastępów opuścił nam nasienia jak Sodoma kolwiek staliśmy się i jak Gomora kolwiek zostaliśmy przyrównani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powiemy że poganie ci nie ścigający sprawiedliwości chwycili sprawiedliwość sprawiedliwość zaś z wiary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zaś ścigający Prawo sprawiedliwości do Prawa sprawiedliwości nie doszedł pierwszy</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czego gdyż nie z wiary ale jak z dzieł Prawa potknęli się bowiem o kamień potknięcia się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oto kładę na Syjonie kamień potknięcia się i skałę zgorszenia i każdy wierzący w Niego nie zostanie zawstydzony</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wprawdzie upodobanie mojego serca i prośba do Boga za Izraelem jest ku zbawieniu</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Świadczę bowiem im że żarliwość Boga mają ale nie według poznania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rozumiejąc bowiem Boga sprawiedliwość i własną sprawiedliwość szukając by postawić sprawiedliwości Boga nie zostali poddani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 bowiem Prawa Pomazaniec ku sprawiedliwości każdemu wierzącemu</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bowiem pisze sprawiedliwość z Prawa że który uczynił je człowiek będzie żyć przez nie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wiary sprawiedliwość tak mówi nie powiedziałbyś w sercu twoim kto wstąpi do nieba to jest Pomazańca sprowadzić w dół</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zejdzie do otchłani to jest Pomazańca z martwych wyprowadzić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mówi blisko ciebie przesłanie jest w ustach twoich i w sercu twoim to jest przesłanie wiary którą głosimy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wyznałbyś przez usta twoje Pana Jezusa i uwierzyłbyś w sercu twoim że Bóg Go wzbudził z martwych zostaniesz zbawiony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sercem bowiem jest wierzącym ku sprawiedliwości ustami zaś jest wyznającym ku zbawieniu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każdy wierzący w Niego nie zostanie zawstydzony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rozróżnienie Judejczyka zarówno i Greka bowiem sam Pan wszystkich wzbogacający względem wszystkich przywołujących Go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który kolwiek przywołałby imię Pana zostanie zbawiony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więc przywołają w którego nie uwierzyli jak zaś uwierzą o którym nie usłyszeli jak zaś usłyszą bez głoszącego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ogłoszą jeśli nie zostaliby wysłani tak jak jest napisane jak piękne stopy głoszących dobrą nowinę pokoju głoszących dobrą nowinę o dobrych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wszyscy okazali posłuszeństwo dobrej nowinie Izajasz bowiem mówi Panie kto uwierzył posłuchaniu naszemu</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wiara ze słuchania zaś słuch przez wypowiedź Boga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mówię czy nie usłyszeli przeciwnie do każdej ziemi wyszedł głos ich i do kresów świata zamieszkałego wypowiedzi ich</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mówię czy nie poznał Izrael pierwszy Mojżesz mówi Ja pobudzę do zazdrości was z powodu nie narodu na narodzie nierozumnym doprowadzę do gniewu was</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ośmiela się i mówi dałem się znaleźć Ja nie szukającym widzialny stałem się o Mnie nie pytających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zaś Izraela mówi cały dzień wyciągałem ręce moje do ludu który jest nieposłuszny i sprzeciwiająy się</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więc nie odtrącił Bóg lud Jego nie oby stało się i bowiem ja Izraelita jestem z nasienia Abrahama plemienia Beniamina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odtrącił Bóg lud Jego którego wcześniej poznał czy nie wiecie o Eliaszu co mówi Pismo jak wstawia się Bogu przeciw Izraelowi mówiąc</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proroków Twoich zabili i ołtarze Twoje zburzyli i ja zostałem pozostawiony sam i szukają duszy mojej</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mówi mu wyrocznia pozostawiłem sobie siedem tysięcy mężów którzy nie zgięli kolana przed Baalem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 w tym teraz porze resztka według wybrania łaski stała się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łaską już nie z uczynków skoro łaska już nie staje się łaska jeśli zaś z uczynków już nie jest łaska skoro uczynek już nie jest uczynek</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czego poszukuje Izrael tego nie osiągnął zaś wybranie osiągnęło ci zaś pozostali zostali zatwardzeni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dał im Bóg ducha odrętwienia oczy nie widzieć i uszy nie słyszeć aż do dzisiaj dnia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mówi niech stanie się stół ich za pułapkę i za potrzask i za zgorszenie i za odpłatę 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zostaną zaćmione oczy ich by nie widzieć i grzbiet ich przez całą zegnijcie równocześnie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więc czy potknęli się aby padliby nie oby stało się ale z powodu ich upadku zbawienie dla pogan ku pobudzić do zazdrości ich</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upadek ich bogactwo świata i porażka ich bogactwo pogan ile więcej bardziej wypełnienie 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bowiem mówię poganom na ile wprawdzie jestem ja pogan wysłannik posługę moją chwalę</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jakoś pobudziłbym do zazdrości moje ciało i zbawiłbym niektórych z nich</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odrzucanie ich pojednanie świata czym przyjęcie jeśli nie życie z martwych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pierwocina święta i ciasto i jeśli korzeń święty i gałęzie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niektóre gałęzie zostały odłamane ty zaś z dzikiego drzewa oliwnego będąc zostałeś wszczepiony wśród nich i współuczestnik korzenia i tłustości drzewa oliwnego stałeś się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chełp się nad gałęzie jeśli zaś chełpisz się nie ty korzeń nosisz ale korzeń ciebie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więc zostały odłamane gałęzie aby ja zostałbym wszczepiony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z powodu niewiary zostały odłamane ty zaś w wierze stanąłeś nie myśl wysoko ale bój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Bóg tych według natury gałęzi nie oszczędził w jakikolwiek sposób ani ciebie oszczędziłby</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więc dobroć i surowość Boga na wprawdzie którzy spadli surowość na zaś ciebie dobroć jeśli utrzymałbyś się dobroć skoro i ty zostałeś odcięty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zaś jeśli nie utrzymaliby niewiarę zostaną wszczepieni mocny bowiem jest Bóg znów wszczepić ich</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ty z tego według natury zostałeś odcięty dzikiego drzewa oliwnego i obok natury zostałeś wszczepiony w szlachetne drzewo oliwne jak wiele bardziej tamci według natury zostaną wszczepieni własnemu drzewu oliwnemu</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chcę aby wy nie rozumieć bracia o tajemnicy tej aby nie bylibyście w sobie samych rozumni że zatwardziałość serca z poszczególna Izraela stała się aż do którego wypełnienie pogan weszłoby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Izrael zostanie zbawiony tak jak jest napisane przyjdzie z Syjonu który ratuje i odwróci bezbożności od Jakuba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dla nich ode Mnie przymierze kiedy zabrałbym grzechy od nich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wprawdzie dobrej nowiny wrogowie przez was według zaś wybrania umiłowani z powodu ojców</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nieżałowane bowiem dary łaski i powołanie Boga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i wy niegdyś byliście nieposłuszni Bogu teraz zaś doznajecie litości z powodu tych nieposłuszeństwa nieposłuszeństw</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ci teraz nie okazali posłuszeństwa z powodu waszego miłosierdzia aby i oni doznaliby litości</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zamknął bowiem Bóg wszystkich ku nieposłuszeństwu aby nad wszystkimi zlitowałby się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głębia bogactwa i mądrości i poznania Boga jak niezbadane wyroki Jego i niezgłębione drogi Jego</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poznał myśl Pana lub kto doradca Jego stał się</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pierwszy dał Jemu i zostanie odpłacone jemu</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Niego i przez Niego i ku Niemu wszystkie Jemu chwała na wieki amen</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więc was bracia przez okazy miłosierdzia Boga by postawić ciała wasze ofiarą żyjącą świętą bardzo podobającą się Bogu tę związaną ze słowem służbę waszą</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dostosowujcie swojej postaci do wieku tego ale dajcie się przemienić odnowieniem umysłu waszego ku rozpoznawać was co wola Boga dobre i bardzo podobające się i dojrzałe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w jednym ciele członków wiele mamy zaś członki wszystkie nie to samo ma mają postępowanie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liczni jedno ciało jesteśmy w Pomazańcu zaś co do jednego jedni drugich członki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zaś dary łaski według łaski tej która została dana nam różne czy to prorokowanie według proporcji wiary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posługę w posłudze czy to nauczający w nauce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zachęcając w zachęcie przekazujący w prostocie stający na czele w gorliwości litujący się w wesołości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nieobłudna brzydzący się niegodziwym łączący się z dobrem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Braterstwem ku jedni drugim tkliwi szacunkiem jedni drugich wyprzedzający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gorliwością nie gnuśni duchem wrzący Panu służący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nadzieją radujący się w ucisku będący wytrwali przy modlitwie trwający niezłomnie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potrzeb świętych będący wspólnikami gościnność ścigający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prześladujących was błogosławcie a nie przeklinajcie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Radować się z radującymi się i płakać z płaczącymi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samo ku jedni drugim myśląc nie o wysokich myśląc ale do pokornych dostosowując się nie stawajcie się rozumni przed sobą samymi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 za złego oddający myśląc zawczasu o dobre przed wszystkimi ludźmi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możliwe to od was z wszystkimi ludźmi zachowujący pokój</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sobie samym wymierzając sprawiedliwość umiłowani ale dajcie miejsce gniewowi jest napisane bowiem Mnie ukaranie Ja odpłacę mówi Pan</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byłby głodny wróg twój dawaj po kawałku mu jeśli pragnąłby daj pić mu to bowiem czyniąc węgle ognia zgarniesz na głowę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zwyciężać przez zło ale zwyciężaj w dobrym zło</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dusza władzom będących wyższymi od niech będzie poddana nie bowiem jest władza jeśli nie od Boga te zaś będące władze przez Boga które są wyznaczone są</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ten przeciwstawiający się władzy Boga rozporządzeniu przeciwstawia się ci zaś przeciwstawiający się sobie samym wyrok otrzymają</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przywódcy nie są strach dobrym czynom ale złym chcesz zaś nie bać się władzy dobre czyń i będziesz miał pochwałę od niej</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konieczność być poddanymi nie jedynie z powodu gniewu ale i z powodu sumienia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bowiem i podatki spełniacie publicznymi sługami bowiem Boga są ku temu to trwającymi niezłomnie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więc wszystkim powinności komu podatek podatek komu cło cło komu strach strach komu szacunek szacunek</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nic bądźcie winni jeśli nie miłować jedni drugich bowiem miłujący innego Prawo wypełnia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 będziesz cudzołożył nie będziesz mordował nie będziesz kradł nie będziesz składał fałszywego świadectwa nie będziesz pożądał i jeśli jakieś inne przykazanie w tym słowie jest połączone w tym będziesz miłował bliźniego twojego jak siebie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bliźniego złego nie czyni wypełnienie więc Prawa miłość</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wiedząc porę że godzina nasza już ze snu zostać wzbudzonym teraz bowiem bliżej nasze zbawienie niż gdy uwierzyliśmy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Noc posunęła się naprzód zaś dzień zbliżył się odłożylibyśmy więc czyny ciemności a przyobleklibyśmy się oręż światła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podczas dnia godnie chodzilibyśmy nie biesiadom i pijaństwom nie łóżkom i rozpustom nie kłótni i zazdrości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przywdziejcie Pana Jezusa Pomazańca i ciała starania nie czyńcie względem pożądliwości</w:t>
      </w:r>
      <w:r>
        <w:rPr>
          <w:noProof/>
        </w:rPr>
        <w:t xml:space="preserve"> </w:t>
      </w:r>
    </w:p>
    <w:p w:rsidR="00A77B3E">
      <w:pPr>
        <w:pStyle w:val="Nagwek2"/>
        <w:keepNext/>
        <w:spacing w:line="360" w:lineRule="auto"/>
        <w:jc w:val="center"/>
        <w:rPr>
          <w:noProof/>
        </w:rPr>
      </w:pPr>
      <w:r>
        <w:rPr>
          <w:noProof/>
        </w:rPr>
        <w:t>Rozdział 14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będącego słabym we wierze przygarniajcie nie ku rozróżnieniom rozważań</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wprawdzie wierzy by zjeść wszystkie ten zaś będący słabym jarzyny je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Jedzący nie jedzącego nie niech wzgardza i nie jedzący jedzącego nie niech sądzi Bóg bowiem go przygarnął</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kim jesteś sądząc obcego domownika własnemu Panu stoi lub pada zostanie postawiony zaś mocny bowiem jest Bóg postawić go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wprawdzie sądzi dzień od dnia który zaś sądzi każdy dzień każdy we własnym umyśle niech jest dopełniany</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z nas dla siebie samego żyje i nikt dla siebie samego umiera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zarówno bowiem żylibyśmy Panu żyjemy jeśli zarówno umieralibyśmy Panu umieramy jeśli zarówno więc żylibyśmy jeśli zarówno umieralibyśmy Pana jesteśmy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bowiem Pomazaniec i umarł i powstał i ożył aby i nad martwymi i nad żyjącymi zapanowałby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dlaczego sądzisz brata twojego lub i ty dlaczego wzgardzasz brata twojego wszyscy bowiem staniemy przy trybunie Pomazańca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napisane bowiem żyję Ja mówi Pan że przede Mną zegnie się wszelkie kolano i każdy język wyzna Bogu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każdy z nas o sobie samym słowo da Bogu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więcej nie więc jedni drugich sądzilibyśmy ale to osądźcie raczej by nie kłaść potknięcia się bratu lub zgorszenia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i jestem przekonany w Panu Jezusie że nic pospolitym z powodu siebie samego jeśli nie poczytującym sobie że coś pospolitym być temu pospolitym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z powodu pokarmu brat twój jest zasmucany już nie według miłości postępujesz nie pokarmem twoim tego niszcz za którego Pomazaniec umarł</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niech będzie obrażane więc wasze dobre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Królestwo Boga pokarm i napój ale sprawiedliwość i pokój i radość w Duchu Świętym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tych będący niewolnikiem Pomazańcowi bardzo podobające się Bogu i wypróbowane ludziom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tych pokoju zabiegalibyśmy i tych zbudowania ku jedni drugim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ze względu na pokarm obalaj dzieło Boga wszystkie wprawdzie czyste ale złe człowiekowi przez potknięcie się jedzącemu</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Dobre nie zjeść mięsa ani nie wypić wina ani nie w którym brat twój potyka się lub jest zgorszony lub jest słaby</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wiarę masz dla siebie samego miej przed Bogiem szczęśliwy nie sądzący siebie samego w czym bada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wątpiąc jeśli zjadłby jest zasądzony że nie z wiary wszystko zaś co nie z wiary grzech jest</w:t>
      </w:r>
      <w:r>
        <w:rPr>
          <w:noProof/>
        </w:rPr>
        <w:t xml:space="preserve"> </w:t>
      </w:r>
    </w:p>
    <w:p w:rsidR="00A77B3E">
      <w:pPr>
        <w:pStyle w:val="Nagwek2"/>
        <w:keepNext/>
        <w:spacing w:line="360" w:lineRule="auto"/>
        <w:jc w:val="center"/>
        <w:rPr>
          <w:noProof/>
        </w:rPr>
      </w:pPr>
      <w:r>
        <w:rPr>
          <w:noProof/>
        </w:rPr>
        <w:t>Rozdział 15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winni zaś my mocni słabościom niemocnych znosić i nie sobie samym przypodobać się</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z nas bliźniemu niech podoba się ku dobru ze względu na budowanie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Pomazaniec nie sobie samemu przypodobał się ale tak jak jest napisane zniewagi znieważających Ciebie spadły na Mnie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wiele bowiem zostało wcześniej napisane ku naszej nauce zostało wcześniej napisane aby przez wytrwałość i zachętę Pism nadzieję mielibyśmy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wytrwałości i zachęty oby dał wam to samo myśleć wśród jedni drugich według Pomazańca Jezusa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jednomyślnie w jednych ustach uwielbilibyście Boga i Ojca Pana naszego Jezusa Pomazańca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przygarniajcie jedni drugich tak jak i Pomazaniec przygarnął nas ku chwale Boga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Jezusa Pomazańca sługą być postawionym obrzezania dla prawdy Boga ku potwierdzić obietnice ojców</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poganie za miłosierdzie wysławić Boga tak jak jest napisane przez to wyznam cię wśród pogan i imieniu Twojemu będę śpiewał</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mówi zostańcie rozweseleni poganie z ludem Jego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chwalcie Pana wszyscy poganie i chwalcie Go wszystkie ludy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Izajasz mówi będzie korzeń Jessego i wstający przewodzić pogan na nim poganie będą mieć nadzieję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nadziei oby wypełnił was całą radością i pokojem podczas wierzyć ku obfitować wam w nadziei przez moc Ducha Świętego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przekonany zaś bracia moi i sam ja o was że i sami napełnieni jesteście dobrocią którzy jesteście wypełnieni całym poznaniem mogący i jedni drugich napominać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Odważniej zaś napisałem wam bracia z poszczególna jako przypominając wam przez łaskę która została dana mi przez Boga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być ja publicznym sługą Jezusa Pomazańca względem pogan służąc przy świętych sprawach co do dobrej nowiny Boga aby stałaby się ofiara pogan bardzo godna przyjęcia niech jest uświęcona w Duchu Świętym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więc chlubę w Pomazańcu Jezusie względem Boga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ośmielę się mówić o czymś czego nie sprawił Pomazaniec przeze mnie do posłuszeństwa poganom słowem i czynem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moc znaków i cudów w mocy Ducha Boga tak że mnie z Jeruzalem i kołem aż do Ilirii wypełnić dobrą nowinę Pomazańca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zaś uważając za szacowne głosić dobrą nowinę nie gdzie został wymieniony Pomazaniec aby nie na obcym fundamencie budowałbym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jak jest napisane którym nie zostało ogłoszone o Nim zobaczą i którzy nie słyszeli zrozumieją</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doznawałem przeszkód wiele przyjść do was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już więcej nie miejsca mając w okolicach tych pragnienie zaś mając przyjść do was od wielu lat</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jeśli poszedłbym do Hiszpanii przyjdę do was mam nadzieję bowiem przechodząc obejrzeć was i przez was zostać wyprawionym tam jeśli wami najpierw z poszczególna zostałbym nakarmiony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idę do Jeruzalem służąc świętym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Znalazły upodobanie bowiem Macedonia i Achaja wspólnotę jakąś uczynić względem ubogich świętych w Jeruzalem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Znaleźli upodobanie bowiem i winni ich są jeśli bowiem duchowymi ich stali się wspólnikami poganie są winni i w cielesnych spełnić społeczną służbę dla nich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wypełniwszy i opieczętowawszy sobie dla nich owoc ten odejdę przez was do Hiszpanii</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zaś że przychodząc do was w wypełnieniu błogosławienia dobrej nowiny Pomazańca przyjdę</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zaś was bracia przez Pana naszego Jezusa Pomazańca i przez miłość Ducha by walczyć razem ze mną w modlitwach za mnie do Boga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zostałbym wyratowany od którzy są nieposłuszni w Judei i aby posługa moja względem Jeruzalem bardzo godna przyjęcia stałaby się świętym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radości przyszedłbym do was przez wolę Boga i odpocząłbym razem z wami</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pokoju z wszystkimi wami amen</w:t>
      </w:r>
      <w:r>
        <w:rPr>
          <w:noProof/>
        </w:rPr>
        <w:t xml:space="preserve"> </w:t>
      </w:r>
    </w:p>
    <w:p w:rsidR="00A77B3E">
      <w:pPr>
        <w:pStyle w:val="Nagwek2"/>
        <w:keepNext/>
        <w:spacing w:line="360" w:lineRule="auto"/>
        <w:jc w:val="center"/>
        <w:rPr>
          <w:noProof/>
        </w:rPr>
      </w:pPr>
      <w:r>
        <w:rPr>
          <w:noProof/>
        </w:rPr>
        <w:t>Rozdział 16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Polecam zaś wam Febę siostrę naszą która jest sługą zgromadzenia w Kenchreach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ją przyjęlibyście w Panu godnie świętych i stanęlibyście przy niej w jakiej kolwiek was potrzebowałaby sprawie i bowiem ona opiekunka wielu stała się i samego mnie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Pryscyllę i Akwilę współpracowników moich w Pomazańcu Jezusie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 duszę moją swoją szyję podsunęli którym nie ja sam dziękuję ale i wszystkie zgromadzenia pogan</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domu ich zgromadzenie pozdrówcie Epeneta umiłowanego mojego który jest pierwocina Achai w Pomazańcu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Mariam która wiele utrudziła się dla nas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Andronika i Junię krewnych moich i współwięźniów moich którzy są znaczni wśród wysłanników którzy i przede mną stali się w Pomazańcu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Ampliasa umiłowanego mojego w Panu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Urbana współpracownika naszego w Pomazańcu i Stachysa umiłowanego mojego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Apellesa wypróbowanego w Pomazańcu pozdrówcie tych od Arystobula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Herodiona krewnego mojego pozdrówcie z tych Narcyza będących w Panu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Tryfenę i Tryfozę trudzące się w Panu pozdrówcie Persydę umiłowaną która wiele utrudziła się w Panu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Rufusa wybranego w Panu i matkę jego i moją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Asynkrytusa Flegonta Hermasa Patroba Hermesa i z nimi braci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Filologa i Julię Nereusza i siostrę jego i Olimpasa i z nimi wszystkich świętych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jedni drugich w pocałunku świętym pozdrawiają was zgromadzenia Pomazańca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zaś was bracia by baczyć na tych poróżnienia i zgorszenia wbrew nauce które wy nauczyliście się czyniących i odchylajcie się od nich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tacy Panu naszemu Jezusowi Pomazańcowi nie są niewolnikami ale swojemu brzuchowi i przez gładkie mówienie i wysławianie zwodzą serca niewinnych</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wasze posłuszeństwo do wszystkich doszło raduję się więc z powodu was chcę zaś by wy mądrymi wprawdzie być względem dobra prości zaś względem złego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pokoju zetrze szatana pod stopami waszymi w szybkości łaska Pana naszego Jezusa Pomazańca z wami amen</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Tymoteusz współpracownik mój i Lucjusz i Jazon i Sozypater krewni moi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Pozdrawiam was ja Tercjusz który napisałem ten list w Panu</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Gajus goszczący mnie i zgromadzenie całe pozdrawia was Erast zarządca miasta i Kwartus brat</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naszego Jezusa Pomazańca z wszystkimi wami amen</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mogącemu was utwierdzić według dobrej nowiny mojej i głoszenia Jezusa Pomazańca według objawienia tajemnicy dla czasów wiecznych która jest trzymana w milczeniu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została objawioną zaś teraz przez zarówno pisma prorocze według nakazu wiecznego Boga ku posłuszeństwu wiary względem wszystkich pogan która została oznajmiona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jedynemu mądremu Bogu przez Jezusa Pomazańca chwała na wieki amen do Rzymian zostało napisane z Koryntu przez Febę służebnicę w Kenchrejskim zgromadzeniu</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2024-04-24T05:19:20Z</dcterms:modified>
</cp:coreProperties>
</file>