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I List do Koryntian</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powołany wysłannik Jezusa Pomazańca przez wolę Boga i Sostenes brat</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zgromadzeniu Boga będącemu w Koryncie którzy są poświęceni w Pomazańcu Jezusie powołanym świętym ze wszystkimi przywołującymi imię Pana naszego Jezusa Pomazańca w każdym miejscu ich zarówno i naszym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Pomazańca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mojemu zawsze o was z powodu łaski Boga tej która została dana wam w Pomazańcu Jezusie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we wszystkim zostaliście ubogaceni w Nim we wszelkim słowie i wszelkim poznaniu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świadectwo Pomazańca zostało utwierdzone w was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wam nie być w niedostatku w żadnym darze łaski oczekujący objawienia Pana naszego Jezusa Pomazańca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utwierdzi was aż do końca nienagannych w dniu Pana naszego Jezusa Pomazańca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Wierny Bóg przez którego zostaliście wezwani do wspólnoty Syna Jego Jezusa Pomazańca Pana naszego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zaś was bracia przez imię Pana naszego Jezusa Pomazańca aby to samo mówilibyście wszyscy i nie byłoby byłyby w was rozdarcia aby bylibyście zaś którzy są wydoskonaleni w tej samej myśli i w tym samym mniemaniu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ujawnione bowiem mi o was bracia moi przez tych Chloe że kłótnie wśród was są</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to że każdy z was mówi ja wprawdzie jestem Pawła ja zaś Apollosa ja zaś Kefasa ja zaś Pomazańca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podzielony Pomazaniec nie Paweł został ukrzyżowany za was lub w imię Pawła zostaliście zanurzeni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że nikogo z was zanurzyłem jeśli nie Kryspusa i Gajusa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ktoś powiedziałby że w moje imię zanurzyłem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Zanurzyłem zaś i Stefana dom w końcu nie wiem czy kogoś innego zanurzyłem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wysłał mnie Pomazaniec zanurzać ale głosić dobrą nowinę nie w mądrości słowa aby nie zostałby uczyniony pustym krzyż Pomazańca</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bowiem krzyża dla wprawdzie którzy giną głupota jest zaś którzy są zbawiani nas moc Boga jest</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napisane bowiem zniszczę mądrość mądrych i zrozumienie rozumnych odrzucę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mądry gdzie znawca Pisma gdzie badacz wieku tego czyż nie uczynił głupią Bóg mądrość świata tego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bowiem w mądrości Boga nie poznał świat przez mądrość Boga miał upodobanie Bóg przez głupotę ogłaszania zbawić wierzących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i Judejczycy znaku proszą i Grecy mądrości szukają</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głosimy Pomazańca który jest ukrzyżowany dla Judejczyków wprawdzie zgorszenie dla Greków zaś głupotę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samych zaś powołanych Judejczyków zarówno i Greków Pomazańca Boga mocą i Boga mądrością</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głupie Boga mądrzejsze od ludzi jest i słabe Boga mocniejsze od ludzi jest</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Przyglądacie się bowiem na powołanie wasze bracia że nie liczni mądrzy według ciała nie liczni mocni nie liczni szlachetnie urodzeni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głupie świata wybrał Bóg aby mądrych zawstydzałby i słabych świata wybrał Bóg aby zawstydzałby mocne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niskiego rodu świata i które jest wzgardzone wybrał Bóg i nie istniejące aby to co istniejące mógłby unieważnić</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aby nie chlubiłoby się każde ciało przed Nim</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Niego zaś wy jesteście w Pomazańcu Jezusie który stał się dla nas mądrość od Boga sprawiedliwość zarówno i poświęcenie i odkupienie</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tak jak jest napisane chlubiący się w Panu niech chlubi się</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przyszedłszy do was bracia przyszedłem nie według wzniosłości słowa lub mądrości zwiastując wam świadectwo Boga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osądziłem znać coś wśród was jeśli nie Jezusa Pomazańca i to który jest ukrzyżowany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w słabości i w strachu i w drżeniu wielkim stałem się u was</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moje i ogłaszanie moje nie w przekonywujących ludzkiej mądrości słowach ale w przejawie Ducha i mocy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wiara wasza nie byłaby w mądrości ludzkiej ale w mocy Boga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zaś mówimy wśród doskonałych mądrość zaś nie wieku tego ani przywódców wieku tego tracących na znaczeniu</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mówimy mądrość Boga w tajemnicy która jest ukryta którą przeznaczył Bóg przed wiekami do chwały naszej</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nikt z przywódców wieku tego poznał jeśli bowiem poznali nie kiedykolwiek Pana chwały ukrzyżowali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jak jest napisane co oko nie zobaczyło i ucho nie usłyszało i na serce ludzkie nie wstąpiło to przygotował Bóg miłującym Go</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 zaś Bóg objawił przez Ducha Jego bowiem Duch wszystkie bada i głębokości Boga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zna ludzi te człowieka jeśli nie duch ludzki w nim tak i te Boga nikt zna jeśli nie Duch Boga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nie ducha świata otrzymaliśmy ale Ducha z Boga aby znalibyśmy te przez Boga które zostały darowane nam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i mówimy nie w nauczonych ludzkiej mądrości słowach ale w nauczonych Ducha Świętego duchowymi duchowe porównując</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Zmysłowy zaś człowiek nie przyjmuje tych Ducha Boga głupota bowiem jemu jest i nie może poznać że duchowo jest rozsądzane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duchowy rozsądza wprawdzie wszystkie sam zaś przez nikogo jest rozsądzany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poznał myśl Pana który pouczy Go my zaś myśl Pomazańca mamy</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bracia nie mogłem powiedzieć wam jak duchowym ale jak cielesnym jak niemowlętom w Pomazańcu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Mleko wam dałem pić i nie pokarm jeszcze nie bowiem mogliście ale ani jeszcze teraz możecie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bowiem cieleśni jesteście kiedy bowiem w was zazdrość i kłótnia i poróżnienia czyż nie cieleśni jesteście i według człowieka postępujecie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mówiłby ktoś ja wprawdzie jestem Pawła inny zaś ja Apollosa czyż nie cieleśni jesteście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więc jest Paweł kim zaś Apollos ale czy słudzy przez których uwierzyliście i każdemu jak Pan dał</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zasadziłem Apollos dał pić ale Bóg dał wzrost</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ani sadzący jest czymś ani dający pić ale dający wzrost Bóg</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Sadzący zaś i dający pić jeden są każdy zaś własną zapłatę otrzyma według własnego trudu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bowiem jesteśmy współpracownicy Boga rola Boga budowla jesteście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łaski Boga tej która została dana mi jak mądry architekt fundament położyłem inny zaś nadbudowuje każdy zaś niech uważa jak nadbudowuje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fundamentu bowiem innego nikt może położyć obok tego leżącego który jest Jezus Pomazaniec</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zaś ktoś nadbudowuje na fundamencie tym złotem srebrem kamieniami drogimi drzewami sianem słomą</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dzieło widoczny stanie się bowiem dzień pokaże gdyż w ogniu jest objawiane i każdego dzieło jaki jest ogień wypróbuje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czyjeś dzieło zostaje który nadbudował zapłatę otrzyma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czyjeś dzieło zostanie spalone poniesie stratę on zaś zostanie zbawiony tak zaś jak przez ogień</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świątynia Boga jesteście i Duch Boga mieszka w was</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świątynię Boga niszczy zniszczy tego Bóg bowiem świątynia Boga święta jest którzy jesteście wy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siebie samego niech zwodzi jeśli ktoś uważa mądry być wśród was w wieku tym głupi niech stanie się aby stałby się mądry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mądrość świata tego głupstwo u Boga jest jest napisane bowiem który chwyta mądrych w przebiegłości ich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Pan zna rozważania mądrych że są próżne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nikt niech chlubi się w ludziach wszystkie bowiem wasze jest</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Paweł czy to Apollos czy to Kefas czy to świat czy to życie czy to śmierć czy to które nastaje czy to mające nastąpić wszystkie wasze jest</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Pomazańca Pomazaniec zaś Boga</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nas niech zalicza człowiek jak podwładnych Pomazańca i zarządców tajemnic Boga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w końcu jest szukane w zarządcach aby wiernym każdy zostałby znaleziony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zaś za najmniejsze jest aby przy was zostałbym osądzony lub przez ludzki dzień ale ani siebie osądzam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niczego bowiem o sobie uważam ale nie w tym jestem uznany za sprawiedliwego zaś osądzający mnie Pan jest</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przed porą coś sądźcie aż kiedykolwiek przyszedłby Pan który i wydobędzie na światło ukryte ciemności i ukaże postanowienia serc i wtedy pochwała stanie się każdemu od Boga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bracia odnosiłem do siebie i Apollosa przez was aby w nas nauczylibyście się nie ponad co jest napisane myśleć aby nie jeden ponad jednego bylibyście nadęci przeciw innemu</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cię wyróżnia co zaś masz co nie otrzymałeś jeśli zaś i otrzymałeś dlaczego chlubisz się jak nie otrzymawszy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którzy są zaspokojeni jesteście już wzbogaciliście się niezależnie od nas królowaliście i oby rzeczywiście królowaliście aby i my z wami razem królowalibyśmy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Uważam bowiem że Bóg nas wysłanników ostatnimi pokazał jak skazanych na śmierć gdyż teatr staliśmy się światu i zwiastunom i ludziom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głupcy przez Pomazańca wy zaś rozumni w Pomazańcu my słabi wy zaś mocni wy wspaniali my zaś lekceważeni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tej teraz godziny i jesteśmy głodni i pragnęlibyśmy i jesteśmy nadzy i jesteśmy bici pięściami i jesteśmy na tułaczce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trudzimy się pracując własnymi rękami będąc znieważanymi błogosławimy będąc prześladowanymi znosimy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bluźniąc nam zachęcamy jak śmieci świata staliśmy się wszystkich odpad aż do teraz</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zawstydzając was piszę te ale jak dzieci moje umiłowane napominam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dziesiątki tysięcy pedagogów mielibyście w Pomazańcu ale nie wielu ojców w bowiem Pomazańcu Jezusie przez dobrą nowinę ja was zrodziłem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więc was naśladowcy moi stawajcie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posłałem wam Tymoteusza który jest dziecko moje umiłowane i wierne w Panu który wam przypomni drogi moje w Pomazańcu tak jak wszędzie w każdym zgromadzeniu nauczam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przychodząc zaś ja do was popadli w zarozumiałość niektórzy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Przyjdę zaś szybko do was jeśli Pan chciałby i poznam nie słowo tych którzy są zarozumiali ale moc</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 słowie Królestwo Boga ale w mocy</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chcecie w lasce przyszedłbym do was czy w miłości duchu i także łagodności</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Całkowicie jest słyszany wśród was nierząd i taki nierząd który ani wśród narodów jest wymieniany że żonę ktoś ojca mieć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którzy są nadętymi jesteście i wcale bardziej zasmuciliście się aby zostałby usunięty z pośród was ten czynu tego który uczynił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bowiem jak będąc nieobecny ciałem będąc obecny zaś duchem już osądziłem jak będąc obecny tak tego który był sprawcą</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imieniu Pana naszego Jezusa Pomazańca zostawszy zebranymi wy i mój duch z mocą Pana naszego Jezusa Pomazańca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wydać takiego szatanowi ku zagładzie ciała aby duch zostałby zbawiony w dzień Pana Jezusa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dobra chluba wasza nie wiecie że mały kwas całe ciasto zakwasza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Oczyśćcie więc stary zakwas aby bylibyście nowe ciasto tak jak jesteście przaśni i bo jako Pascha nasza za nas został złożony w ofierze Pomazaniec</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świętowalibyśmy nie w zakwasie starym ani w zakwasie złości i niegodziwości ale w przaśnikach szczerości i prawdy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Napisałem wam w tym liście nie mieszać się z rozpustnikami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wcale z rozpustnikami świata tego lub z chciwcami lub zdziercami lub bałwochwalcami skoro jesteście zobowiązani zatem z tego świata wyjść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napisałem wam aby nie mieszać się jeśli ktoś brat który jest nazywany lub rozpustnik lub chciwiec lub bałwochwalca lub oszczerca lub pijak lub zdzierca z takimi i nie jeść razem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mi i tych z zewnątrz sądzić czyż nie tych wewnątrz wy sądzicie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z zewnątrz Bóg osądzi i usuniecie tego niegodziwego z was samych</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 ktoś z was sprawę mając do innego być sądzonym przed niesprawiedliwymi a nie przed świętymi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święci świat będą sądzić i jeśli w was jest sądzony świat niegodni jesteście sądzeń najmniejszych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zwiastunów będziemy sądzić czyż nie rzeczywiście życiowe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Życiowe wprawdzie więc sądzenia jeśli mielibyście którzy są bez znaczenia w zgromadzeniu tych sądzacie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zawstydzenia wam mówię tak nie jest wśród was mądry ani jeden który będzie mógł rozsądzić każdy pośród brata jego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brat z bratem jest sądzony i to przed niewierzącymi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wprawdzie więc całkowicie porażka pośród was jest że sądy macie z sobą przez co nie raczej znosicie niesprawiedliwość przez co nie raczej dajecie się pozbawić</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czynicie niesprawiedliwość i pozbawiacie i te braci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złodzieje ani chciwcy ani pijacy nie oszczercy nie zdziercy Królestwa Boga nie odziedziczą</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tacy jacyś byliście ale obmyliście się ale zostaliście poświęceni ale zostaliście uznani za sprawiedliwych w imieniu Pana Jezusa i w Duchu Boga naszego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 wolno ale nie wszystkie jest korzystne wszystkie mi wolno ale nie ja będę owładnięty przez coś</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Pokarmy dla brzucha i brzuch dla pokarmów zaś Bóg i ten i te udaremni zaś ciało nie dla nierządu ale dla Pana i Pan dla ciała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i Pana wzbudził i nas wzbudzi przez moc Jego</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ciała wasze członki Pomazańca jest są wziąwszy więc członki Pomazańca uczyniłbym nierządnicy członkami nie oby stał się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nie wiecie że który jest łączony z nierządnicą jedno ciało jest są będą bowiem mówi dwoje ku ciału jednemu</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jest łączony z Panem jeden duch jest</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przed nierządem każdy grzech które jeśli uczyniłby człowiek na zewnątrz ciała jest zaś oddający się nierządowi ku własnemu ciału grzeszy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że ciało wasze świątynia w was Świętego Ducha jest którego macie od Boga i nie jesteście was samych</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Zostaliście wykupieni bowiem drogo oddajcie chwałę właśnie Bogu w ciele waszym i w duchu waszym które jest są Boga</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których napisaliście mi dobre człowiekowi kobiety nie dotykać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zaś nierządy każdy swoją żonę niech ma i każda swojego męża niech ma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Żonie mąż który jest zobowiązany z dobrej woli niech oddaje podobnie zaś i żona mężowi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własnym ciałem nie włada ale mąż podobnie zaś i mąż własnym ciałem nie włada ale żona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mówię według przyzwolenia nie według nakazu</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bowiem wszyscy ludzie być jak i ja ale każdy własny dar łaski ma z Boga ten wprawdzie tak ten zaś tak</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nieżonatym i wdowom dobry dla nich jest jeśli pozostaliby jak i ja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powściągają się niech się zaślubią lepiej bowiem jest zaślubić się niż być rozpalonym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którzy są zaślubieni nakazuję nie ja ale Pan żona od męża nie zostać oddzielona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została oddzielona niech pozostaje niezamężna lub z mężem niech zostanie pojednana i mąż żonę nie oddalać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pozostałym ja mówię nie Pan jeśli jakiś brat żonę ma niewierzącą i ta zgadza się mieszkać z nim nie niech oddala jej</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żona która ma męża niewierzącego i ten zgadza się mieszkać z nią nie niech oddala go</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uświęcony bowiem mąż niewierzący przez żonę i jest uświęcona żona niewierząca w mężu skoro zatem dzieci wasze nieczyste jest są teraz zaś święte jest są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niewierzący oddziela się niech jest oddzielony nie jest poddany niewoli brat lub siostra w takich przypadkach w zaś pokoju wezwał nas Bóg</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wiesz żono czy męża zbawisz lub co wiesz mężu czy żonę zbawisz</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każdemu jak przydzielił Bóg każdego jak wezwał Pan tak niech postępuje i tak w zgromadzeniach wszystkich zarządzam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jest obrzezany ktoś został wezwany nie niech staje się nieobrzezany w nieobrzezaniu ktoś został wezwany nie niech jest obrzezywany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niczym jest i nieobrzezanie niczym jest ale przestrzeganie przykazań Boga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powołaniu którym został wezwany w tym niech pozostaje</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Niewolnik zostałeś wezwany nie ciebie niech martwi ale jeśli i możesz wolny stać się raczej korzystaj</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Panu który został wezwany niewolnik wyzwoleniec Pana jest podobnie i wolny który został nazwany niewolnik jest Pomazańca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Drogo zostaliście wykupieni nie stawajcie się niewolnicy ludzi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czym został wezwany bracia w tym niech pozostaje u Boga</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dziewicach nakazu Pana nie mam mniemanie zaś daję jak dostępujący litości od Pana godny wiary być</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Wnioskuję więc to dobre być przez nastającą konieczność że dobre człowiekowi tak być</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związany żoną nie szukaj uwolnienia jesteś rozwiązany od żony nie szukaj żony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zaślubiłbyś się nie zgrzeszyłeś i jeśli zaślubiłaby się dziewica nie zgrzeszyła ucisk zaś ciała będą mieć tacy ja zaś was oszczędzam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mówię bracia że pora która jest skrócona w końcu jest aby i mający żony jak nie mający byliby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płaczący jak nie płaczący a radujący się jak nie radujący się a kupujący jak nie nabywający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korzystający świata tego jak nie wykorzystujący przemija bowiem postać świata tego</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 wam wolnymi od trosk być nieżonaty martwi się o Pana jak przypodoba się Panu</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zaślubił się martwi się o świata jak przypodoba się żonie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podzielona kobieta i dziewica niezamężna martwi się o Pana aby byłaby święta i ciałem i duchem zaś która zaślubiła się martwi się o świata jak przypodoba się mężowi</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do waszych własnych będącej korzyścią mówię nie aby pętlę wam narzucałbym ale do dostojności i wytrwałości Panu nierozerwalnie</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postanowił mocno w sercu nie mając przymusu władzę zaś ma nad własną wolą i to osądził w sercu jego zachowywać swoją dziewicę dobrze czyni</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i zaślubiający dobrze czyni zaś nie zaślubiający lepiej czyni</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jest związana prawem do jakiego czasu żyje mąż jej jeśli zaś zostałby uśpiony mąż jej wolna jest któremu chce zostać zaślubioną jedynie w Panu</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Szczęśliwsza zaś jest jeśli tak pozostałaby według mojego mniemania uważam zaś i ja Ducha Boga mieć</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ofiarowanych bóstwom wiemy że wszyscy poznanie mamy poznanie nadyma zaś miłość buduje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uważa że znać coś jeszcze niczego zna tak jak trzeba poznać</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miłuje Boga ten jest poznany przez Niego</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pokarmach więc ofiarowanych bóstwom wiemy że niczym bożek w świecie i że żaden Bóg inny jeśli nie Jeden</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jeśli właśnie są którzy są nazywani bogowie czy to w niebie czy to na ziemi tak jak są bogowie liczni i panowie liczni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nam jeden Bóg Ojciec od którego wszystkie i my do Niego i jeden Pan Jezus Pomazaniec przez którego wszystkie i my przez Niego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Pokarm zaś nas nie stawia przy Bogu ani bowiem jeśli zjedlibyśmy obfitujemy ani jeśli nie zjedlibyśmy jesteśmy w niedostatku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zaś aby czasem nie prawo wasze to potknięcie się stałaby się dla którzy są słabi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ktoś zobaczyłby cię mającego poznanie w świątyni bogów leżącego czyż nie sumienie jego słabe będące zostanie zbudowane do ofiarowanych bóstwom jeść</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gubiony który jest słaby brat w twoim poznaniu przez którego Pomazaniec umarł</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grzesząc wśród braci i uderzając ich sumienie które jest słabe w Pomazańcu grzeszycie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jeśli pokarm gorszy brata mojego nie zjadłbym mięsa na wiek aby nie brata mojego zgorszyłbym</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jestem wysłannik nie jestem wolny czyż nie Jezusa Pomazańca Pana naszego widziałem nie dzieło moje wy jesteście w Panu</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dla innych nie jestem wysłannik ale rzeczywiście wam jestem bowiem pieczęć mojego wysłannictwa wy jesteście w Panu</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obrona przed mnie osądzającymi ta jest</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mamy prawa zjeść i wypić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mamy prawa siostry żony brać ze sobą jak i pozostali wysłannicy i bracia Pana i Kefas</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sam ja i Barnaba nie mamy prawa nie pracować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bierze udział w wojnie na własne koszty przedtem kto sadzi winnicę i z owocu jej nie je lub kto pasie stado i z mleka stada nie je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według człowieka te mówię lub czyż nie i Prawo te mówi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Mojżesza Prawie jest napisane nie zawiążesz pyska wołowi młócącemu czy o woły troszczy się Bóg</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 powodu nas całkowicie mówi z powodu nas bowiem zostało napisane że w nadziei powinien orzący orać i młócący w nadziei jego uczestniczyć w nadziei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my wam duchowe zasialiśmy wielkie jeśli my wasze cielesne będziemy żąć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inni w prawie waszym uczestniczą nie raczej my ale nie posłużyliśmy się prawem tym ale wszystkie wytrzymujemy aby nie przeszkody jakieś dalibyśmy dobrej nowinie Pomazańca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przy świętych pracujący ze świątyni jedzą ci ołtarzu przy będący z ołtarza mają udział</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Pan zarządził tym dobrą nowinę zwiastującym z dobrej nowiny żyć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nic posłużyłem się z tych nie napisałem zaś o tych aby tak stałoby się we mnie dobre bowiem mi raczej umrzeć niż tą chlubę moją aby kto uczyniłby pustą</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głosiłbym dobrą nowinę nie jest mi chluba jako konieczność bowiem na mnie leży biada zaś mi jest jeśli nie głosiłbym dobrej nowiny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własnej woli to robię zapłatę mam jeśli zaś nieochoczo zarządzanie sprawami domowymi jest mi powierzone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więc moja jest zapłata aby głosząc dobrą nowinę darmową położyłbym tę dobrą nowinę Pomazańca ku nie korzystać z prawa mojego w dobrej nowinie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Wolny bowiem będąc od wszystkich dla wszystkich siebie samego uczyniłem niewolnikiem aby więcej pozyskałbym</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stałem się dla Judejczyków jak Judejczyk aby Judejczyków pozyskałbym dla tych pod Prawem jak pod Prawem aby tych pod Prawem pozyskałbym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stałem się dla słabych jak słaby aby słabych pozyskałbym dla wszystkich stałem się wszystkim aby przynajmniej niektórych zbawiłbym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czynię dla dobrej nowiny aby współuczestnik jej stałbym się</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na stadionie biegnący wszyscy wprawdzie biegną jeden zaś otrzymuje nagrodę tak biegnijcie aby chwycilibyście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walczący od wszystkiego powściąga się tamci wprawdzie więc aby zniszczalny wieniec otrzymaliby my zaś niezniszczalny</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zatem tak biegnę jak nie na oślep tak boksuję jak nie powietrze uderzający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biję pod oko moje ciało i biorę w niewolę żeby w jakiś sposób innym ogłosiwszy sam niewypróbowany stałbym się</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zaś wam nie rozumieć bracia że ojcowie nasi wszyscy pod chmurą byli i wszyscy przez morze przeszedł przeszli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w Mojżesza zostali zanurzeni w chmurze i w morzu</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ten sam pokarm duchowy zjedli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ten sam napój duchowy wypili pili bowiem z duchowej podążającej skały ta zaś skała był Pomazaniec</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 większości ich miał upodobania Bóg zostali rozrzuceni bowiem w pustkowiu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przykłady naszymi stały się ku nie być nam pożądającymi złych tak jak i oni pożądali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bałwochwalcy stawajcie się tak jak niektórzy z nich jak jest napisane usiadł lud by zjeść i wypić i powstali bawić się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oddawalibyśmy się nierządowi tak jak niektórzy z nich oddali się nierządowi i padły w jednym dniu dwadzieścia trzy tysiące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wystawialibyśmy na próbę Pomazańca tak jak i niektórzy z nich wystawiali na próbę i przez węże poginęli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szemrajcie tak jak i niektórzy z nich szemrali i poginęli przez niszczyciela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wszystkie jako przykłady spełniły się im zostało napisane zaś do napomnienia naszego ku którym końce wieków przyszło</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uważający że stać niech uważa aby nie padłby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Próba was nie wzięła jeśli nie ludzka wierny zaś Bóg który nie pozwoli wam zostać doświadczonymi ponad co możecie ale uczyni razem z próbą i wyjście by móc wam wytrzymać</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umiłowani moi uciekajcie od bałwochwalstwa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rozumnym mówię osądźcie wy co mówię</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Kielich błogosławienia który błogosławimy czyż nie wspólnota krwi Pomazańca jest chleb który łamiemy czyż nie wspólnota ciała Pomazańca jest</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jeden chleb jedno ciało wielu jesteśmy bowiem wszyscy z tego jednego chleba uczestniczymy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 Izraela według ciała czyż nie jedzący ofiary wspólnicy ołtarza są</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mówię że bożek czymś jest lub że ofiarowane bóstwu czymś jest</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co ofiarowują poganie demonom ofiarowują a nie Bogu nie chcę zaś wam wspólnikami demonów stawać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możecie kielicha Pana pić i kielicha demonów nie możecie w stole Pana uczestniczyć i w stole demonów</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pobudzamy do zazdrości Pana czy mocniejsi od Niego jesteśmy</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 wolno ale nie wszystkie jest korzystne wszystkie mi wolno ale nie wszystkie buduje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to swoje niech szuka ale innego każdy</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targu mięsnym które jest sprzedawane jedzcie nic rozsądzając z powodu sumienia</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Pana ziemia i pełnia jej</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zaprasza was z niewierzących i chcecie iść wszystko które jest podawane wam jedzcie nic rozsądzając z powodu sumienia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wam powiedziałby to ofiarowane bóstwu jest nie jedzcie z powodu tamtego który ujawnił i sumienia bowiem Pana ziemia i pełnia jej</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sumienie zaś mówię nie tego swojego ale innego dla czego bowiem wolność moja jest sądzona przez inne sumienie</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ja z łaski uczestniczę dlaczego mam być spotwarzany za co ja dziękuję</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więc jecie czy to pijecie czy to coś czynicie wszystkie ku chwale Boga czyńcie</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powodującymi potknięcia się stawajcie się i dla Judejczyków i dla Greków i dla zgromadzenia Boga</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i ja wszystkich we wszystkim staram się przypodobać nie szukając mojej która jest korzyścią ale wielu aby zostaliby zbawieni</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Naśladowcy moimi stawajcie się tak jak i ja Pomazańca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Pochwalam zaś was bracia że we wszystkim ja jestem przypomniany wam i tak jak przekazałem wam przekazania trzymacie się</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 aby wy wiedzieć że każdego męża głowa Pomazaniec jest głowa zaś żony mąż głowa zaś Pomazańca Bóg</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mąż modlący się lub prorokujący na głowie mając zawstydza głowę jego</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zaś kobieta modląca się lub prorokująca z nie nakrytą głową zawstydza głowę swoją jedno bowiem jest i to samo będąc ogoloną</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nie jest nakryta kobieta i niech się strzyże jeśli zaś haniebne dla kobiety być strzyżoną lub być goloną niech jest nakryta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wprawdzie bowiem nie powinien być nakrytą głowę obraz i chwała Boga będąc kobieta zaś chwała męża jest</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mąż z kobiety ale kobieta z męża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nie został stworzony mąż ze względu na kobietę ale kobieta ze względu na męża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powinna kobieta władzę mieć na głowie ze względu na zwiastunów</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 mąż niezależnie od kobiety ani kobieta niezależnie od męża w Panu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kobieta z męża tak i mąż ze względu na kobietę zaś wszystkie z Boga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was samych osądźcie przystającym jest kobiecie niezakrytej do Boga modlić się</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ani sama natura naucza was że mąż wprawdzie jeśli nosiłby długie włosy zniewaga mu jest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zaś jeśli nosiłaby długie włosy chwała jej jest gdyż włos zamiast okrycia jest dany jej</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uważa kłótliwy być my takiego wspólnego zwyczaju nie mamy ani zgromadzenia Boga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nakazując nie pochwalam że nie ku lepszemu ale ku gorszemu schodzicie się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wprawdzie bowiem schodząc się wam w zgromadzeniu słyszę rozdarcia w was być i w część jakąś wierzę</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bowiem i stronnictwa wśród was być aby wypróbowani widoczni staliby się wśród was</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schodzicie więc wy na to samo nie jest Pańskiej Wieczerzy zjeść</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własną wieczerzę wcześniej bierze w zjeść i ten wprawdzie jest głodny ten zaś jest pijany</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bowiem domów nie macie na by jeść i pić lub zgromadzenie Boga lekceważycie i zawstydzacie tych nie mających co wam miałbym powiedzieć miałbym pochwalić was w tym nie pochwalam</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przyjąłem od Pana co i przekazałem wam że Pan Jezus w tej nocy której był wydany wziął chleb</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podziękowawszy połamał i powiedział bierzcie zjedzcie to moje jest ciało za was które jest łamane to czyńcie na moje przypomnienie</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kielich po spożyć wieczerzę mówiąc ten kielich nowe przymierze jest w mojej krwi to czyńcie ile kolwiek pilibyście na moje przypomnienie</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bowiem kolwiek jedlibyście chleb ten i kielich ten pilibyście śmierć Pana zwiastujecie aż do kiedy kolwiek przyszedłby</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kto kolwiek jadłby chleb ten lub piłby ten kielich Pana niegodnie winny będzie ciała i krwi Pana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próbuje zaś człowiek siebie samego i tak z chleba niech je i z kielicha niech pije</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jedząc i pijąc niegodnie wyrok sobie samemu je i pije nie rozróżniając ciała Pana</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wśród was liczni słabi i chorych i są usypiani liczni</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siebie samego rozsądzalibyśmy nie kiedykolwiek bylibyśmy sądzeni</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sądzeni zaś przez Pana jesteśmy korygowani aby nie ze światem zostalibyśmy potępieni</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moi schodząc się ku na zjeść jedni drugich czekajcie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jest głodny w domu niech je aby nie ku sądowi schodzilibyście się zaś pozostałe jak kolwiek przyszedłbym zarządzę</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duchowych bracia nie chcę aby wy nie rozumieć</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że poganie byliście do bożków niemych jak kolwiek byliście prowadzeni którzy są odprowadzani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Rozdzielenia zaś darów łaski są ten zaś sam Duch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rozdzielenia posług są i ten sam Pan</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rozdzielenia działań są ten zaś sam jest Bóg ten działający wszystkie we wszystkich</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Każdemu zaś jest dawany przejaw Ducha do będącej korzyścią</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wprawdzie bowiem przez Ducha jest dawane Słowo mądrości innemu zaś słowo poznania według tego samego Ducha</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innemu zaś wiara w tym samym Duchu innemu zaś dary łaski uzdrowień w tym samym Duchu</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innemu zaś dzieła mocy innemu zaś prorokowanie innemu zaś rozróżnienia duchów innemu zaś rodzaje języków innemu zaś wykład języków</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te działa jeden i ten sam Duch rozdzielający sobie każdemu tak jak chce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ciało jedno jest a członki ma liczne wszystkie zaś członki ciała jednego liczni będąc jedno jest ciało tak i Pomazaniec</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w jednym Duchu my wszyscy w jednym ciele zostaliśmy zanurzeni czy to Judejczycy czy to Grecy czy to niewolnicy czy to wolni i wszyscy w jednego Ducha zostaliśmy napojeni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ciało nie jest jeden członek ale wiele</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powiedziałaby stopa że nie jestem ręka nie jestem z tego ciała nie wbrew temu nie jest z tego ciała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powiedziałoby ucho ponieważ nie jestem oko nie jestem z tego ciała nie wbrew temu nie jest z tego ciała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całe ciało oko gdzie słuch jeśli całe słuch gdzie węch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Bóg ustanowił członki jeden każdy z nich w ciele tak jak chciał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było wszystkie jeden członek gdzie ciało</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liczne wprawdzie członki jedno zaś ciało</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zaś oko powiedzieć ręka potrzeby ciebie nie mam lub znowu głowa stopom potrzeby was nie mam</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wiele bardziej te wydające się członki ciała bardziej słabymi być konieczne jest są</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 uważamy za mniej godne szacunku być ciała te szacunkiem obfitszym otaczamy i nieprzyzwoite nasze dostojność obfitszą ma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dostojne nasze nie potrzeby ma ale Bóg złączył ciało mającemu braki obfitszy dawszy szacunek</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byłoby rozdarcie w ciele ale samo o siebie nawzajem martwiłyby się członki</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 to cierpi jeden członek współcierpią wszystkie członki czy to doznaje chwały jeden członek współcieszy się współcieszą się wszystkie członki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jesteście ciało Pomazańca a członki z poszczególna</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których wprawdzie ustanowił Bóg w zgromadzeniu najpierw wysłanników powtórnie proroków po trzecie nauczycieli następnie moce następnie dary łaski uzdrowień pomocy rządzenia rodzaje języków</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wszyscy wysłannicy czy wszyscy prorocy czy wszyscy nauczyciele czy wszyscy dzieła mocy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wszyscy dary łaski mają uzdrowień czy wszyscy językami mówią czy wszyscy tłumaczą</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usilnie zaś o dary łaski lepsze a jeszcze w nadmiarze drogę wam ukazuję</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językami ludzkimi mówiłbym i zwiastunów miłości zaś nie miałbym staję się miedź dźwięcząca lub cymbał który jest głośny</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miałbym prorokowanie i znałbym tajemnice wszystkie i wszelkie poznanie i jeśli miałbym całą wiarę że góry przestawiać miłości zaś nie miałbym niczym jestem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dawałbym część po części całe które są dobytkiem moim i jeśli wydałbym ciało moje aby zostałoby zapalone miłości zaś nie miałbym nic doznaję korzyści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jest cierpliwa postępuje uprzejmie miłość nie jest zazdrosna miłość nie jest chełpliwa nie jest nadęta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zachowuje się niestosowne nie szuka swojego nie jest drażniąca nie liczy zła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raduje się z powodu niesprawiedliwości współcieszy się zaś z prawdy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wytrzymuje wszystkiemu wierzy ze wszystkim wiąże nadzieje wszystkie znosi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nigdy odpada czy to zaś prorokowania będą uznane za bezużyteczne czy to języki zostaną powstrzymane czy to poznanie przestanie mieć znaczenie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poszczególna bowiem znamy i z poszczególna prorokujemy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przyszłoby doskonałe wtedy z poszczególna przestanie mieć znaczenie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byłem niemowlę jak niemowlę mówiłem jak niemowlę myślałem jak niemowlę liczyłem kiedy zaś stałem się mąż uznałem za bez znaczenia te niemowlęce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Widzimy bowiem teraz przez zwierciadło w zagadce wtedy zaś obliczem ku obliczu teraz znam z poszczególna wtedy zaś poznam tak jak i zostałem poznany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trwa wiara nadzieja miłość trzy te większa zaś z tych miłość</w:t>
      </w:r>
      <w:r>
        <w:rPr>
          <w:noProof/>
        </w:rPr>
        <w:t xml:space="preserve"> </w:t>
      </w:r>
    </w:p>
    <w:p w:rsidR="00A77B3E">
      <w:pPr>
        <w:pStyle w:val="Nagwek2"/>
        <w:keepNext/>
        <w:spacing w:line="360" w:lineRule="auto"/>
        <w:jc w:val="center"/>
        <w:rPr>
          <w:noProof/>
        </w:rPr>
      </w:pPr>
      <w:r>
        <w:rPr>
          <w:noProof/>
        </w:rPr>
        <w:t>Rozdział 14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Ścigajcie miłość starajcie się usilnie zaś o duchowe bardziej zaś aby prorokowalibyście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mówiący językiem nie ludziom mówi ale Bogu nikt bowiem słucha Duchem zaś mówi tajemnice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prorokujący ludziom mówi budowanie i zachętę i pocieszenie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Mówiący językiem siebie samego buduje zaś prorokujący zgromadzenie buduje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bracia jeśli przyszedłbym do was językami mówiąc w czym wam będę miał korzyść jeśli nie wam powiedziałbym lub w objawieniu lub w poznaniu lub w prorokowaniu lub w nauce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jeśli niewyraźny dźwięk trąba dałaby kto będzie się przygotowywał do wojny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przez język jeśli nie zrozumiałego słowa dalibyście jak zostanie poznane to które jest mówione będziecie bowiem do powietrza mówiący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liczne jeśli oby było przykładem rodzaje dźwięków jest w świecie i żaden niemy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nie znałbym znaczenia dźwięku będę mówiącemu barbarzyńca i mówiący do mnie barbarzyńca</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skoro zapaleńcy jesteście duchów ku budowaniu zgromadzenia szukajcie aby obfitowalibyście</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mówiący językiem niech się modli aby tłumaczyłby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modliłbym się językiem duch mój modli się zaś umysł mój bezowocny jest</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jest będę modlił się duchem będę modlił się zaś i umysłem będę śpiewał duchem będę śpiewał zaś i umysłem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jeśli błogosławiłbyś Duchem wypełniający miejsce niezaznajomiony jak powie amen na twoje dziękowanie skoro zaś co mówisz nie wie</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wprawdzie bowiem dobrze dziękujesz ale ten inny nie jest budowany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że ja od wszystkich was więcej językami mówiący</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zgromadzeniu chcę pięć słów przez umysł mój powiedzieć aby i innych pouczyłbym niż dziesięć tysięcy słów w języku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nie dzieciątka stawajcie się w myśleniu ale w złym bądźcie niemowlętami zaś w myśleniu dojrzałymi stawajcie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Prawie jest napisane że w obcych językach i w wargach innych będę mówić ludowi temu i ani tak usłuchają Mnie mówi Pan</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języki ku znakowi są nie dla wierzących ale dla niewierzących zaś prorokowanie nie dla niewierzących ale dla wierzących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zeszłoby się zgromadzenie cały na to samo i wszyscy językami mówiliby weszliby zaś niezaznajomieni lub niewierzący nie powiedzą że szalejecie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wszyscy prorokowaliby wszedłby zaś ktoś niewierzący lub niezaznajomiony jest zawstydzony przez wszystkich jest osądzany przez wszystkich</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 tajniki serca jego widoczne staje się stają się i tak upadłszy na oblicze odda cześć Bogu oznajmiając że Bóg istotnie wśród was jest</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jest bracia kiedy schodzilibyście się każdy z was psalm ma naukę ma język ma objawienie ma wykład ma wszystkie ku budowaniu niech stanie się niech staną się</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językiem ktoś mówi po dwóch lub najwięcej trzech i z poszczególna i jeden niech tłumaczy</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byłby tłumacz niech milczy w zgromadzeniu sobie samemu zaś niech mówi i Bogu</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zaś dwaj lub trzej niech mówią i inni niech rozsądzają</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innemu zostałoby objawione siedzącemu ten pierwszy niech milczy</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bowiem po jedynczo wszyscy prorokować aby wszyscy uczyliby się i wszyscy doznaliby zachęty</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duchy proroków prorokom jest poddane są poddane</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nieporządku Bóg ale pokoju jak we wszystkich zgromadzeniach świętych</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wasze w zgromadzeniach niech milczą nie bowiem jest dozwolone im mówić ale by być poddanymi tak jak i Prawo mówi</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 was Słowo Boga wyszło lub do was jedynych przyszło</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uważa prorok być lub duchowy niech uznaje że piszę wam że Pana są przykazania</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nie uznaje niech nie jest uznany</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usilnie starajcie się prorokować i mówić językami nie zabraniajcie</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godnie i według porządku niech staje się</w:t>
      </w:r>
      <w:r>
        <w:rPr>
          <w:noProof/>
        </w:rPr>
        <w:t xml:space="preserve"> </w:t>
      </w:r>
    </w:p>
    <w:p w:rsidR="00A77B3E">
      <w:pPr>
        <w:pStyle w:val="Nagwek2"/>
        <w:keepNext/>
        <w:spacing w:line="360" w:lineRule="auto"/>
        <w:jc w:val="center"/>
        <w:rPr>
          <w:noProof/>
        </w:rPr>
      </w:pPr>
      <w:r>
        <w:rPr>
          <w:noProof/>
        </w:rPr>
        <w:t>Rozdział 15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Zapoznaję zaś wam bracia z dobrą nowiną którą ogłosiłem dobrą nowinę wam którą i przyjęliście w której i stanęliście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którą i jesteście zbawianymi w jakim Słowie ogłosiłem dobrą nowinę wam jeśli trzymacie się oprócz jeśli nie bez powodu uwierzyliście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Przekazałem bowiem wam w najpierw co i przyjąłem że Pomazaniec umarł za grzechy nasze według Pism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został pogrzebany i że jest wzbudzony trzeciego dnia według Pism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został ukazany Kefasowi potem dwunastu</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został ukazany ponad pięciuset braciom naraz z których większość trwają aż do teraz niektórzy zaś i zostali uśpieni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został ukazany Jakubowi potem wysłannikom wszystkim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zaś wszystkich jakby poronionemu płodowi został ukazany i mnie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jestem najmniejszym z wysłanników który nie jestem wart by być nazywanym wysłannik dlatego że prześladowałem zgromadzenie Boga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więc ja czy to tamci tak głosimy i tak uwierzyliście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jest głoszony że z martwych jest wzbudzony jak mówią niektórzy wśród was że powstanie martwych nie jest</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powstanie martwych nie jest ani Pomazaniec jest wzbudzony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nie jest wzbudzony próżne zatem głoszenie nasze próżna zaś i wiara wasza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znalezieni zaś i fałszywymi świadkami Boga że zaświadczyliśmy przeciw Bogu że wzbudził Pomazańca którego nie wzbudził jeśli właśnie zatem martwi nie są wzbudzani</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martwi nie są wzbudzani ani Pomazaniec jest wzbudzony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nie jest wzbudzony próżna wiara wasza jeszcze jesteście w grzechach waszych</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 ci którzy zostali uśpieni w Pomazańcu poginęli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 życiu tym mający nadzieję jesteśmy w Pomazańcu jedynie bardziej pożałowania godni od wszystkich ludzi jesteśmy</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Pomazaniec jest wzbudzony z martwych pierwocina tych którzy są uśpieni stał się</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bowiem przez człowieka śmierć i przez człowieka powstanie martwych</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w Adamie wszyscy umierają tak i w Pomazańcu wszyscy zostaną ożywieni</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we własnym szyku pierwocina Pomazaniec potem ci Pomazańca podczas przyjścia Jego</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koniec kiedy przekazałby Królestwo Bogu i Ojcu kiedy zostałaby uznana za bezużyteczną wszelka zwierzchność i wszelka władza i moc</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bowiem aby On królować aż do kiedy kolwiek położyłby wszystkich wrogów pod stopy Jego</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Ostatni wróg jest uznawana za bezużyteczną śmierć</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bowiem poddał pod stopy Jego gdy zaś powiedziałby że wszystkie jest poddane jawne że oprócz Tego który poddał Mu wszystkie</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zostałoby poddane Mu wszystkie wtedy i sam Syn zostanie poddany Temu który poddał Mu wszystkie aby byłby Bóg wszystkim we wszystkim</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co uczynią którzy są zanurzani za martwych jeśli całkowicie martwi nie są wzbudzani dlaczego i są zanurzani za martwych</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i my narażamy się każdą godzinę</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dzień umieram na waszą chlubę którą mam w Pomazańcu Jezusie Panu naszym</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według człowieka walczyłem z dzikimi zwierzętami w Efezie jaka mi korzyść jeśli martwi nie są wzbudzani zjedlibyśmy i wypilibyśmy jutro bowiem umrzemy</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dajcie się zwieść niszczą obyczaje łagodne towarzystwa złe</w:t>
      </w:r>
      <w:r>
        <w:rPr>
          <w:noProof/>
        </w:rP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Otrzeźwijcie się sprawiedliwie i nie grzeszcie brak poznania bowiem Boga niektórzy mają do zawstydzenia wam mówię</w:t>
      </w:r>
      <w:r>
        <w:rPr>
          <w:noProof/>
        </w:rP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 ktoś jak są wzbudzani martwi w jakiego rodzaju zaś ciele przychodzą</w:t>
      </w:r>
      <w:r>
        <w:rPr>
          <w:noProof/>
        </w:rP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Nierozsądny ty co siejesz nie jest ożywione jeśli nie umarłoby</w:t>
      </w:r>
      <w:r>
        <w:rPr>
          <w:noProof/>
        </w:rP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siejesz nie ciało to mającego stać się siejesz ale nagie ziarno jeśli oby mogła pszenica lub czegoś z pozostałych</w:t>
      </w:r>
      <w:r>
        <w:rPr>
          <w:noProof/>
        </w:rP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mu daje ciało tak jak chciał i każdemu z nasion własne ciało</w:t>
      </w:r>
      <w:r>
        <w:rPr>
          <w:noProof/>
        </w:rP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każde ciało tym samym ciało ale inne wprawdzie ciało ludzi inne zaś ciało zwierząt inne zaś ryb inne zaś ptaków</w:t>
      </w:r>
      <w:r>
        <w:rPr>
          <w:noProof/>
        </w:rP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ciała niebiańskie i ciała ziemskie ale inna wprawdzie tych niebiańskich chwała inna zaś tych ziemskich</w:t>
      </w:r>
      <w:r>
        <w:rPr>
          <w:noProof/>
        </w:rP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Inna chwała słońca i inna chwała księżyca i inna chwała gwiazd gwiazda bowiem od gwiazdy przewyższa w chwale</w:t>
      </w:r>
      <w:r>
        <w:rPr>
          <w:noProof/>
        </w:rP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powstanie martwych jest siane w zniszczeniu jest wzbudzane w niezniszczalności</w:t>
      </w:r>
      <w:r>
        <w:rPr>
          <w:noProof/>
        </w:rP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siane w zniewadze jest wzbudzane w chwale jest siane w słabości jest wzbudzane w mocy</w:t>
      </w:r>
      <w:r>
        <w:rPr>
          <w:noProof/>
        </w:rP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siane ciało zmysłowe jest wzbudzane ciało duchowe jest ciało zmysłowe i jest ciało duchowe</w:t>
      </w:r>
      <w:r>
        <w:rPr>
          <w:noProof/>
        </w:rP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jest napisane stał się pierwszy człowiek Adam w duszy żyjącej ostatni Adam w duchu ożywiającym</w:t>
      </w:r>
      <w:r>
        <w:rPr>
          <w:noProof/>
        </w:rP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pierwsze to duchowe ale to zmysłowe potem to duchowe</w:t>
      </w:r>
      <w:r>
        <w:rPr>
          <w:noProof/>
        </w:rP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człowiek z ziemi ziemski drugi człowiek Pan z nieba</w:t>
      </w:r>
      <w:r>
        <w:rPr>
          <w:noProof/>
        </w:rP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ten ziemski tacy i ci ziemscy a jaki Ten niebiański tacy i ci niebiańscy</w:t>
      </w:r>
      <w:r>
        <w:rPr>
          <w:noProof/>
        </w:rP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jak nosiliśmy obraz tego ziemskiego będziemy nosić i obraz Tego niebiańskiego</w:t>
      </w:r>
      <w:r>
        <w:rPr>
          <w:noProof/>
        </w:rP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mówię bracia że ciało i krew Królestwa Boga odziedziczyć nie mogą ani zniszczenie niezniszczalności dziedziczą</w:t>
      </w:r>
      <w:r>
        <w:rPr>
          <w:noProof/>
        </w:rP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tajemnicę wam mówię wszyscy wprawdzie nie zostaniemy uśpieni wszyscy zaś zostaniemy przemienieni</w:t>
      </w:r>
      <w:r>
        <w:rPr>
          <w:noProof/>
        </w:rP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w mgnieniu oka w ostatniej trąbie zatrąbi bowiem i martwi zostaną wzbudzeni jako niezniszczalni i my zostaniemy przemienieni</w:t>
      </w:r>
      <w:r>
        <w:rPr>
          <w:noProof/>
        </w:rP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bowiem żeby zniszczalne to przeoblec niezniszczalność i śmiertelne to przyoblec nieśmiertelność</w:t>
      </w:r>
      <w:r>
        <w:rPr>
          <w:noProof/>
        </w:rP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zniszczalne to przyoblekłoby niezniszczalność i śmiertelne to przyoblekłoby nieśmiertelność wtedy stanie się Słowo to które jest napisane została połknięta śmierć w zwycięstwie</w:t>
      </w:r>
      <w:r>
        <w:rPr>
          <w:noProof/>
        </w:rP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twe śmierci żądło gdzie twoje piekło zwycięstwo</w:t>
      </w:r>
      <w:r>
        <w:rPr>
          <w:noProof/>
        </w:rP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żądło śmierci grzech zaś moc grzechu Prawo</w:t>
      </w:r>
      <w:r>
        <w:rPr>
          <w:noProof/>
        </w:rP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Bogu łaska dającemu nam zwycięstwo przez Pana naszego Jezusa Pomazańca</w:t>
      </w:r>
      <w:r>
        <w:rPr>
          <w:noProof/>
        </w:rP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moi umiłowani mocni stawajcie się niewzruszeni obfitujący w dziele Pana zawsze wiedzący że trud wasz nie jest próżny w Panu</w:t>
      </w:r>
      <w:r>
        <w:rPr>
          <w:noProof/>
        </w:rPr>
        <w:t xml:space="preserve"> </w:t>
      </w:r>
    </w:p>
    <w:p w:rsidR="00A77B3E">
      <w:pPr>
        <w:pStyle w:val="Nagwek2"/>
        <w:keepNext/>
        <w:spacing w:line="360" w:lineRule="auto"/>
        <w:jc w:val="center"/>
        <w:rPr>
          <w:noProof/>
        </w:rPr>
      </w:pPr>
      <w:r>
        <w:rPr>
          <w:noProof/>
        </w:rPr>
        <w:t>Rozdział 16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zbiórce na świętych tak jak zarządziłem zgromadzeniom Galacji tak i wy uczyńcie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pierwszy dzień tygodni każdy z was u siebie samego niech kładzie gromadząc co co kolwiek mieliby się dobrze aby nie kiedy przyszedłbym wtedy zbiórki stawałyby się</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przybyłbym których jeśli wypróbowalibyście przez listy tych poślę odnieść dar łaski wasz do Jeruzalem</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byłoby godne i mi iść razem ze mną pójdą</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Przyjdę zaś do was kiedy Macedonię przeszedłbym Macedonię bowiem przechodzę</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was zaś które było możliwe pozostanę lub i przezimuję aby wy mnie wyprawilibyście gdzie jeśli poszedłbym</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bowiem was teraz w przejeździe zobaczyć mam nadzieję zaś czas jakiś pozostać u was jeśli Pan pozwoliłby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Pozostanę zaś w Efezie aż do Pięćdziesiątnicy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drzwi bowiem mi otworzył się otworzyły się wielkie i sprawne a będący przeciwnymi liczni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przyszedłby Tymoteusz uważajcie aby bez obaw stałby się u was bowiem pracę Pana pracuje jak i ja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ktoś więc go lekceważyłby wyprawcie zaś go w pokoju aby przyszedłby do mnie oczekuję bowiem go z braćmi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Apollosie brata wielce zachęciłem go aby przyszedłby do was z braćmi i w ogóle nie była wola aby teraz przyszedłby przyjdzie zaś kiedy miałby dogodną porę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stójcie w wierze bądźcie mężni bądźcie umacniani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wasze w miłości niech staje się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zaś was bracia wiecie dom Stefana że jest pierwocina Achai i do posługi świętym wskazali siebie samych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 wy bylibyście poddanymi takim i każdemu współdziałającemu i trudzącemu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Raduję się zaś z przyjścia Stefana i Fortunata i Achaika że wasz brak ci wypełnili</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wnieśli świeżość bowiem mojego ducha i tego waszego uznawajcie więc takich</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zgromadzenia Azji pozdrawiają was w Panu wielce Akwila i Pryscylla razem z tym w domu ich zgromadzeniu</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bracia wszyscy pozdrówcie jedni drugich w pocałunku świętym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Pozdrowienie moją ręką Pawła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nie okazuje czułości dla Pana Jezusa Pomazańca niech jest przekleństwo Maran ata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Jezusa Pomazańca z wami</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moja z wszystkimi wami w Pomazańcu Jezusie amen do Koryntian najpierw zostało napisane z Filippi przez Stefana i Fortunata i Achaika i Tymoteusza</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List do Koryntian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2024-04-19T20:02:30Z</dcterms:modified>
</cp:coreProperties>
</file>