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center"/>
        <w:rPr>
          <w:noProof/>
        </w:rPr>
      </w:pPr>
      <w:r>
        <w:rPr>
          <w:noProof/>
        </w:rPr>
        <w:t>II List do Koryntian</w:t>
      </w:r>
    </w:p>
    <w:p w:rsidR="00A77B3E">
      <w:pPr>
        <w:pStyle w:val="Nagwek2"/>
        <w:keepNext/>
        <w:jc w:val="center"/>
        <w:rPr>
          <w:noProof/>
        </w:rPr>
      </w:pPr>
      <w:r>
        <w:rPr>
          <w:noProof/>
        </w:rPr>
        <w:t>Rozdział 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Paweł wysłannik Jezusa Pomazańca przez wolę Boga i Tymoteusz brat zgromadzeniu Boga będącemu w Koryncie razem ze świętymi wszystkimi będącymi w całej Achai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wam i pokój od Boga Ojca naszego i Pana Jezusa Pomazańca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Bóg i Ojciec Pana naszego Jezusa Pomazańca Ojciec okazów miłosierdzia i Bóg każdej pociechy</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pocieszający nas w każdym ucisku naszym w móc nas pocieszać tych w każdym ucisku przez pocieszanie którą jesteśmy pocieszani sami przez Boga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jak obfituje obfitują cierpienia Pomazańca w nas tak przez Pomazańca obfituje i pociecha nasza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zaś jesteśmy uciskani dla waszego pocieszenia i zbawienia działającego w wytrwałości tych cierpień które i my cierpimy</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jesteśmy pocieszani dla waszego pocieszenia i zbawienia a nadzieja nasza mocna o was wiedzący że tak jak uczestnicy jesteście cierpień tak i pocieszenia</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chcemy aby wy nie rozumieć bracia o ucisku naszym tym który stał się nam w Azji że w nadmiarze zostaliśmy obciążeni ponad moc tak że zostać zrozpaczonymi my i co do żyć</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sami w sobie samych wyrok śmierci powzięliśmy aby nie pokładający ufności bylibyśmy na sobie samych ale na Bogu wzbudzającym martwych</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 tak wielkiej śmierci wyratował nas i ratuje w którym nabraliśmy nadziei że i jeszcze wyratuje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współdziałając i was za nas prośbą aby od wielu twarzy ten względem nas dar łaski przez wielu otrzymałby dziękczynienie za nas</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chluba nasza ta jest świadectwo sumienia naszego że w prostocie i szczerości Boga nie w mądrości cielesnej ale w łasce Boga postępowaliśmy na świecie obficiej zaś przy was</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inne piszemy wam ale lub które czytacie lub i poznajecie mam nadzieję zaś że i aż do końca poznacie</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i poznaliście nas po części że chluba wasza jesteśmy tak jak i wy nasza w dniu Pana Jezusa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przekonaniu chciałem do was przyjść wcześniej aby drugą łaskę mielibyście</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was przejść do Macedonii i znów z Macedonii przyjść do was i przez was zostać wyprawionym do Judei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więc planując czy jakąś zatem lekkomyślnością posłużyłem się lub co planuję według ciała planuję aby byłoby u mnie to tak tak i nie nie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Wierny zaś Bóg że Słowo nasze do was nie stało się tak i nie</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Boga Syn Jezus Pomazaniec ten wśród was przez nas który został ogłoszony przeze mnie i Sylwana i Tymoteusza nie stał się tak i nie ale tak w Nim stało się</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bowiem obietnice Boga w Nim tak i w Nim amen Bogu na chwałę przez nas</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zaś utwierdzającym nas razem z wami w Pomazańcu i który namaścił nas Bóg</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opieczętował nas i który dał zadatek Ducha w sercach naszych</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świadka Boga przywołuję sobie na moją duszę że oszczędzając was już nie przyszedłem do Koryntu</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że panujemy nad waszą wiarą ale współpracownicy jesteśmy radości waszej bowiem wiarą stanęliście</w:t>
      </w:r>
      <w:r>
        <w:rPr>
          <w:noProof/>
        </w:rPr>
        <w:t xml:space="preserve"> </w:t>
      </w:r>
    </w:p>
    <w:p w:rsidR="00A77B3E">
      <w:pPr>
        <w:pStyle w:val="Nagwek2"/>
        <w:keepNext/>
        <w:spacing w:line="360" w:lineRule="auto"/>
        <w:jc w:val="center"/>
        <w:rPr>
          <w:noProof/>
        </w:rPr>
      </w:pPr>
      <w:r>
        <w:rPr>
          <w:noProof/>
        </w:rPr>
        <w:t>Rozdział 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Osądziłem zaś mnie samemu to nie znowu przyjść w smutku do was</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ja smucę was i kto jest tym rozweselającym mnie jeśli nie ten który jest zasmucany przeze mnie</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bowiem wielkiego ucisku i ściśnięcia serca napisałem wam przez wielkie łzy nie aby zostalibyście zasmuceni ale miłość aby poznalibyście którą mam obficiej ku wam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zasmuca nie mnie zasmuca ale po części aby nie obciążałbym wszystkich was</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Wystarczające dla takiego kara ta przez większość</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przeciwnie raczej wam okazać łaskę i zachęcić aby czasem nie obfitszym smutkiem zostałby pochłonięty taki</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proszę was postanowić ku niemu miłość</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bowiem i napisałem aby poznałbym wypróbowanie wasze jeśli ku wszystkiemu posłuszni jesteście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zaś coś okazujecie łaskę i ja i bowiem ja jeśli coś darowałem co darowałem przez was w obliczu Pomazańca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zostalibyśmy wykorzystani przez szatana nie bowiem jego myśli nie rozumiemy</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Przyszedłszy zaś do Troady względem dobrej nowiny Pomazańca i drzwi mi które są otworzone w Panu</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mam ulgi w duchu moim nie znaleźć ja Tytusa brata mojego ale rozstawszy się z nimi wyszedłem do Macedonii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Bogu wdzięczność zawsze dającemu zwycięstwo nas w Pomazańcu i woń poznania Go objawiającemu przez nas w każdym miejscu</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Pomazańca aromat jesteśmy dla Boga wśród którzy są zbawiani i wśród tych którzy giną</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wprawdzie woń śmierci ku śmierci dla tych zaś woń życia ku życiu i do tych kto odpowiedni</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jesteśmy jak wielu kupczących Słowem Boga ale jak ze szczerości ale jak z Boga w obecności Boga w Pomazańcu mówimy</w:t>
      </w:r>
      <w:r>
        <w:rPr>
          <w:noProof/>
        </w:rPr>
        <w:t xml:space="preserve"> </w:t>
      </w:r>
    </w:p>
    <w:p w:rsidR="00A77B3E">
      <w:pPr>
        <w:pStyle w:val="Nagwek2"/>
        <w:keepNext/>
        <w:spacing w:line="360" w:lineRule="auto"/>
        <w:jc w:val="center"/>
        <w:rPr>
          <w:noProof/>
        </w:rPr>
      </w:pPr>
      <w:r>
        <w:rPr>
          <w:noProof/>
        </w:rPr>
        <w:t>Rozdział 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Zaczynamy znowu siebie samych polecać czy nie potrzebujemy jak niektórzy polecających listów do was lub od was polecających</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List nasz wy jesteście który jest wypisany w sercach naszych który jest znany i który jest czytany przez wszystkich ludzi</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są objawieni że jesteście list Pomazańca który został wysłużony przez nas który jest wypisany nie atramentem ale Duchem Boga żyjącego nie na tablicach kamiennych ale na tablicach serca cielesnych</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Przekonanie zaś takie mamy przez Pomazańca względem Boga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że zdolni jesteśmy od siebie samych liczyć sobie coś jak z siebie samego ale zdolność nasza z Boga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 uzdolnił nas sługami nowego przymierza nie pisma ale ducha bowiem pismo zabija zaś duch ożywia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posługa śmierci w literach które jest wyryte które są wyryte na kamieniach stał się stały się w chwale tak że nie móc spojrzeć synowie Izraela na oblicze Mojżesza z powodu chwały oblicza jego tracącej na znaczeniu</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nie bardziej posługa Ducha będzie w chwale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posługa potępienia chwała wiele bardziej obfituje posługa sprawiedliwości w chwale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bowiem ani jest obdarzone chwałą to które jest obdarzone chwałą w tej części ze względu na tej przewyższającej chwały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które traci na znaczeniu przez chwałę wiele bardziej to trwające w chwale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więc taką nadzieję wielką śmiałością posługujemy się</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tak jak Mojżesz kładł zasłonę na oblicze swoje ku nie spojrzeć synowie Izraela na koniec tego które traci na znaczeniu</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zostało skamieniałe zostały skamieniałe myśli ich aż do bowiem dzisiaj ta sama zasłona przy odczytywaniu starego przymierza pozostaje nie która jest odsłaniana która jakoś w Pomazańcu traci na znaczeniu</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aż do dzisiaj ilekroć jest czytany Mojżesz zasłona na sercu ich leży</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kolwiek nawróciłby się do Pana jest zdejmowana zasłona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Pan Duch jest gdzie zaś Duch Pana tam wolność</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wszyscy które jest odsłonięte oblicze chwałę Pana odbijając na ten sam obraz jesteśmy przeobrażani z chwały w chwałę tak jak od Pana Ducha</w:t>
      </w:r>
      <w:r>
        <w:rPr>
          <w:noProof/>
        </w:rPr>
        <w:t xml:space="preserve"> </w:t>
      </w:r>
    </w:p>
    <w:p w:rsidR="00A77B3E">
      <w:pPr>
        <w:pStyle w:val="Nagwek2"/>
        <w:keepNext/>
        <w:spacing w:line="360" w:lineRule="auto"/>
        <w:jc w:val="center"/>
        <w:rPr>
          <w:noProof/>
        </w:rPr>
      </w:pPr>
      <w:r>
        <w:rPr>
          <w:noProof/>
        </w:rPr>
        <w:t>Rozdział 4</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mając posługę tę tak jak dostąpiliśmy litości nie zniechęcamy się</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wyrzekamy się ukrytych wstydu nie chodząc w przebiegłości ani fałszując Słowo Boga ale ukazanie się prawdy stawiając siebie samych ku całemu sumieniu ludzi wobec Boga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i jest która jest zakryta dobra nowina nasza na tych którzy giną jest która jest zakryta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których bóg wieku tego zaślepił myśli niewierzących ku nie świecić im światło dobrej nowiny chwały Pomazańca który jest obraz Boga</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siebie samych głosimy ale Pomazańca Jezusa Pana siebie samych zaś jako niewolników waszych przez Jezusa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Bóg powiedziawszy z ciemności światło zaświecić który zaświecił w sercach naszych ku światłu poznania chwały Boga w obliczu Jezusa Pomazańca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Mamy zaś skarb ten w glinianych naczyniach aby nadmiar mocy byłby Boga a nie z nas</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wszystkim którzy są uciskani ale nie którzy są przytłoczeni będąc zakłopotani ale nie którzy są zrozpaczeni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są prześladowani ale nie którzy są opuszczeni którzy są powaleni ale nie którzy giną</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śmierć Pana Jezusa w ciele noszący aby i życie Jezusa w ciele naszym zostałoby ujawnione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bowiem my żyjący na śmierć jesteśmy wydawani z powodu Jezusa aby i życie Jezusa zostałoby objawione w śmiertelnym ciele naszym</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wprawdzie śmierć w nas działa zaś życie w was</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Mając zaś tego samego ducha wiary według tego co jest napisane uwierzyłem dlatego mówiłem i my wierzymy dlatego i mówimy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że Ten który wzbudził Pana Jezusa i nas przez Jezusa wzbudzi i postawi razem z wami</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wszystkie ze względu na was aby łaska zaobfitowawszy ze względu na większe dziękczynienie obfitowałoby ku chwale Boga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zniechęcamy się ale jeśli i ten z zewnątrz nasz człowiek jest niszczony ale ten wewnętrzny jest odnawiany dniem i dniem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chwilowy lekki ucisk nasz w nadmiarze ku nadmiarowi wieczny ciężar chwały sprawia nam</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bacząc nam tym które są widzialne ale tym nie które są widzialne te bowiem które są widzialne chwilowe te zaś nie które są widzialne wieczne</w:t>
      </w:r>
      <w:r>
        <w:rPr>
          <w:noProof/>
        </w:rPr>
        <w:t xml:space="preserve"> </w:t>
      </w:r>
    </w:p>
    <w:p w:rsidR="00A77B3E">
      <w:pPr>
        <w:pStyle w:val="Nagwek2"/>
        <w:keepNext/>
        <w:spacing w:line="360" w:lineRule="auto"/>
        <w:jc w:val="center"/>
        <w:rPr>
          <w:noProof/>
        </w:rPr>
      </w:pPr>
      <w:r>
        <w:rPr>
          <w:noProof/>
        </w:rPr>
        <w:t>Rozdział 5</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Wiemy bowiem że jeśli ziemski nasz dom ten namiot zostałby zwalony budowlę od Boga mamy dom nie ręką uczyniony wieczny w niebiosach</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bowiem w tym wzdychamy mieszkanie nasze to z nieba przyoblec się tęskniąc</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oczywiście i którzy zostali przyobleczeni nie nadzy zostaniemy znalezieni</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bowiem będąc w tym namiocie wzdychamy będąc obciążonymi z powodu tego nie chcemy zdjąć ale przyoblec się aby zostałoby pochłonięte to śmiertelne przez życie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sprawiwszy sobie nas do tego takiego Bóg Ten i który dał nam zadatek Ducha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Wykazując śmiałość więc zawsze i wiedząc że będąc w domu w ciele jesteśmy poza domem od Pana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wiarę bowiem chodzimy nie przez widzenie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Wykazujemy śmiałość zaś i mamy upodobanie raczej znaleźć się poza domem od ciała i być w domu przy Panu</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 uważamy za szacowne czy to będąc w domu czy to będąc poza domem bardzo podobającymi się Jemu być</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wszystkim nam zostać objawionymi trzeba przed trybuną Pomazańca aby dostałby każdy poprzez ciało ze względu na które zrobił czy to dobre czy to złe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Znając więc strach Pana ludzi przekonujemy Bogu zaś jesteśmy objawionymi mam nadzieję zaś i w sumieniach waszych być objawionym</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znowu siebie samych polecamy wam ale okazję dając wam chluby za nas aby mielibyście przeciw tym na twarzy chlubiącym się a nie sercu</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bowiem doprowadziliśmy się do szału dla Boga czy to zachowujemy rozsądek dla was</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miłość Pomazańca przynagla nas osądziwszy to że jeśli Jeden za wszystkich umarł zatem wszyscy umarli</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 wszystkich umarł aby ci żyjący już więcej nie dla siebie samych żyliby ale dla Tego za nich który umarł i który został wzbudzony</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my od teraz nikogo znamy według ciała jeśli zaś i poznaliśmy według ciała Pomazańca ale teraz już nie znamy</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jeśli ktoś w Pomazańcu nowe stworzenie dawne przeminęło oto stało się nowe wszystkie</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wszystkie z Boga który pojednał nas z sobą samym przez Jezusa Pomazańca i który dał nam posługę pojednania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że Bóg był w Pomazańcu świat pojednujący z sobą samym nie liczący im upadków ich i Tym który umieścił w nas Słowo pojednania</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imieniu Pomazańca więc jesteśmy posłani jako Boga proszącego przez nas prosimy w imieniu Pomazańca zostańcie pojednanymi z Bogiem</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bowiem nie który poznał grzechu za nas grzechem uczynił aby my stawalibyśmy się sprawiedliwość Boga w Nim</w:t>
      </w:r>
      <w:r>
        <w:rPr>
          <w:noProof/>
        </w:rPr>
        <w:t xml:space="preserve"> </w:t>
      </w:r>
    </w:p>
    <w:p w:rsidR="00A77B3E">
      <w:pPr>
        <w:pStyle w:val="Nagwek2"/>
        <w:keepNext/>
        <w:spacing w:line="360" w:lineRule="auto"/>
        <w:jc w:val="center"/>
        <w:rPr>
          <w:noProof/>
        </w:rPr>
      </w:pPr>
      <w:r>
        <w:rPr>
          <w:noProof/>
        </w:rPr>
        <w:t>Rozdział 6</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Współdziałając zaś i prosimy aby nie na próżno łaskę Boga przyjąć wam</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porą przychylnym wysłuchałem cię i w dniu zbawienia pomogłem ci oto teraz pora bardzo godna przyjęcia oto teraz dzień zbawienia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żadnego w niczym dając przedmiotu potknięcia się aby nie zostałaby zhańbiona posługa</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we wszystkim stawiając siebie samych jako Boga słudzy w wytrwałości wielkiej w uciskach w potrzebach w udrękach</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ciosach w strażnicach w niepokojach w trudach w bezsennych nocach w postach</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czystości w poznaniu w cierpliwości w uprzejmości w Duchu Świętym w miłości nieobłudnej</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Słowie prawdy w mocy Boga przez oręża sprawiedliwości z prawa i lewa</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chwałę i zniewagę przez złą sławę i pochwałę jak zwodziciele a prawdomówni</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którzy są nieznani a którzy są dobrze znani jak umierający a oto żyjemy jak którzy są korygowani a nie którzy są zabijani</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którzy są zasmucani zawsze zaś radujący się jak ubodzy wielu zaś wzbogacający jak nic mający a wszystkie nabywający</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 nasze otworzył się otworzyły się do was Koryntianie serce nasze jest rozszerzone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jesteście ściśnięci w nas jesteście ściśnięci zaś we wnętrznościach waszych</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tą samą zapłatę jak dzieciom mówię niech zostaną rozszerzone i wy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stawajcie się noszącymi obce jarzmo z niewierzącymi jakie bowiem uczestniczenie sprawiedliwości i bezprawia jaka zaś wspólnota światła z ciemnością</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Jaka zaś zgoda Pomazańca z Belialem lub jaki dział wiernemu z niewierzącym</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Jaka zaś zgodność świątyni Boga z bożkami wy bowiem świątynia Boga jesteście żyjącego tak jak powiedział Bóg że zamieszkam w nich i przejdę się i będę ich Bóg i oni będą mój lud</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wyjdźcie z spośród nich i zostańcie odłączeni mówi Pan i nieczystego nie dotykajcie się a ja przyjmę was</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wam za Ojca i wy będziecie mi za synów i córki mówi Pan Wszechmogący</w:t>
      </w:r>
      <w:r>
        <w:rPr>
          <w:noProof/>
        </w:rPr>
        <w:t xml:space="preserve"> </w:t>
      </w:r>
    </w:p>
    <w:p w:rsidR="00A77B3E">
      <w:pPr>
        <w:pStyle w:val="Nagwek2"/>
        <w:keepNext/>
        <w:spacing w:line="360" w:lineRule="auto"/>
        <w:jc w:val="center"/>
        <w:rPr>
          <w:noProof/>
        </w:rPr>
      </w:pPr>
      <w:r>
        <w:rPr>
          <w:noProof/>
        </w:rPr>
        <w:t>Rozdział 7</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więc mając obietnice umiłowani oczyścilibyśmy siebie od każdego splamienia ciała i ducha wypełniający poświęcenie w strachu Boga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Zróbcie miejsce dla nas nikogo nie uczyniliśmy niesprawiedliwości nikogo psuliśmy nikogo oszukaliśmy</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dla potępienia mówię przepowiedziałem bowiem że w sercach naszych jesteście ku umrzeć razem i razem żyć</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Wielka mi śmiałość do was wielka mi chluba za was jestem wypełniony pociechą aż nazbyt obfituję radością w całym ucisku naszym</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bowiem przyszedłszy nam do Macedonii żadnej miało ulgi ciało nasze ale we wszystkim którzy są uciskani z zewnątrz walki wewnątrz strachy</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pocieszający pokornych pocieszył nas Bóg przez przyjście Tytusa</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przez przyjście jego ale i przez pociechę którą został pocieszony u was oznajmiając nam waszą tęsknotę wasze biadolenie waszą żarliwość o mnie tak że ja bardziej uradować się</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jeśli i zasmuciłem was w liście nie żałuję jeśli i żałowałem widzę bowiem że list ten jeśli i na godzinę zasmucił was</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bowiem według Boga smutek nawrócenie ku zbawieniu nieżałowanemu sprawuje ten zaś świata smutek śmierć sprawia</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jesteśmy zachęcani w tej pociesze waszej obficiej zaś bardziej uradowaliśmy się z powodu radości Tytusa gdyż doznał odświeżenia duch jego przez wszystkich was</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jeśli coś jemu o was chlubiliśmy się nie zostałem zawstydzony ale jak wszystkie w prawdzie powiedzieliśmy wam tak i chluba nasza przed Tytusem prawda stała się</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głębokie uczucia jego jeszcze obficiej do was jest przypominając sobie wszystkich was posłuszeństwo jak ze strachem i drżeniem przyjęliście go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Raduję się więc że we wszystkim wykazuję śmiałość w was</w:t>
      </w:r>
      <w:r>
        <w:rPr>
          <w:noProof/>
        </w:rPr>
        <w:t xml:space="preserve"> </w:t>
      </w:r>
    </w:p>
    <w:p w:rsidR="00A77B3E">
      <w:pPr>
        <w:pStyle w:val="Nagwek2"/>
        <w:keepNext/>
        <w:spacing w:line="360" w:lineRule="auto"/>
        <w:jc w:val="center"/>
        <w:rPr>
          <w:noProof/>
        </w:rPr>
      </w:pPr>
      <w:r>
        <w:rPr>
          <w:noProof/>
        </w:rPr>
        <w:t>Rozdział 8</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Oznajmiamy zaś wam bracia łaskę Boga tę która jest dana w zgromadzeniach Macedonii</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 wielkim wypróbowaniu ucisku obfitość radości ich i w głębi ubóstwo ich zaobfitowało w bogactwie szczerości ich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według możności świadczę i ponad możność dobrowolnie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wielką zachętą prosząc nas o łaskę i wspólnotę posługi tej względem świętych przyjąć nas</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tak jak nabraliśmy nadziei ale siebie samych dali najpierw Panu a nam przez wolę Boga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zachęcić my Tytusa aby tak jak wcześniej rozpoczął tak i dokończyłby u was i łaskę tę</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jak we wszystkim obfitujecie wiarą i słowem i poznaniem i całą gorliwością i tę od was w nas miłością aby i w tej łasce obfitowalibyście</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 nakazie mówię ale przez innych gorliwość i tej waszej miłości szczerej próbując</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znacie bowiem łaskę Pana naszego Jezusa Pomazańca że przez was stał się ubogim bogaty będąc aby wy Jego ubóstwem wzbogacilibyście się</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mniemanie w tym daję to bowiem dla was jest korzystne którzy nie jedynie uczynić ale i chcieć wcześniej rozpoczęli od ubiegłego roku</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i uczynić dokończcie żeby tak jak gotowość chcieć tak i zakończyć z mieć</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gotowość poprzedza według tego jak jeśli miałby ktoś bardzo godna przyjęcia nie według tego jak nie ma</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aby dla innych ulga dla was zaś ucisk ale po równości w tej teraz porze wasza obfitość ku ich niedostatkowi</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i ta ich obfitość stałaby się ku waszemu niedostatkowi żeby stałaby się równość</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jest napisane Ten wiele nie obfitował i ten mało nie miał za mało</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Wdzięczność zaś Bogu Temu dającemu tę gorliwość o was w sercu Tytusa</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tę wprawdzie zachętę przyjął z większym zapałem zaś będąc dobrowolnie wyszedł do was</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Posłaliśmy razem zaś z nim brata którego pochwała w dobrej nowinie przez wszystkie zgromadzenia</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ale i który został wybrany przez wyciągnięcie ręki przez zgromadzenia na towarzysza podróży naszego razem z łaską tą która jest obsługiwana przez nas ku tej Jego Pana chwale i gotowości waszej</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unikając tego nie ktoś nas zhańbiłby w hojności tej która jest obsługiwana przez nas</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Myśląc zawczasu dobre nie jedynie przed Panem ale i przed ludźmi</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Posłaliśmy razem z zaś nim brata naszego którego wypróbowaliśmy w wielu wielokrotnie że z wielkim zapałem będąc teraz zaś wiele pilniejszym przekonaniu wielkie to do was</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co do Tytusa wspólnik mój i względem was współpracownik czy to bracia nasi wysłannicy zgromadzeń chwała Pomazańca</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wykazanie miłości waszej i naszej chluby co do was względem nich okazujcie i przed obliczem zgromadzeń</w:t>
      </w:r>
      <w:r>
        <w:rPr>
          <w:noProof/>
        </w:rPr>
        <w:t xml:space="preserve"> </w:t>
      </w:r>
    </w:p>
    <w:p w:rsidR="00A77B3E">
      <w:pPr>
        <w:pStyle w:val="Nagwek2"/>
        <w:keepNext/>
        <w:spacing w:line="360" w:lineRule="auto"/>
        <w:jc w:val="center"/>
        <w:rPr>
          <w:noProof/>
        </w:rPr>
      </w:pPr>
      <w:r>
        <w:rPr>
          <w:noProof/>
        </w:rPr>
        <w:t>Rozdział 9</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wprawdzie bowiem posłudze tej względem świętych zbyt obfite mi jest pisać wam</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bowiem gotowość waszą którą co do was chlubię się Macedończykom że Achaja jest przygotowana od ubiegłego roku i z was żarliwość pobudziła liczniejszych</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Posłałem zaś tych braci aby nie chluba nasza ta co do was zostałaby uczyniona próżną w części tej aby tak jak mówiłem którzy są przygotowani bylibyście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czasem nie jeśli przyszliby razem ze mną Macedończycy i znaleźliby was nieprzygotowanymi zostalibyśmy zawstydzeni my aby nie mówiłbym wy na założeniu tej chluby</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Konieczne więc uznałem zachęcić tych braci aby wcześniej przyszliby do was i wcześniej przygotowaliby które jest przepowiedziane hojność wasza to gotowe być tak jak hojność a nie tak jak skąpstwo</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siejący oszczędnie oszczędnie i będzie żąć i siejący w hojnościach w hojnościach i będzie żąć</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tak jak postanawia sercem nie ze smutku lub z konieczności radosnego bowiem dawcę miłuje Bóg</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Mocny zaś Bóg każdą łaskę dać obficie ku wam aby we wszystkim zawsze całą samowystarczalność mając obfitowalibyście ku każdemu czynowi dobremu</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rozproszył dał biednym sprawiedliwość Jego trwa na wiek</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dostarczający nasienie siejącemu i w chleb na pokarm oby zaopatrzył i oby pomnożył ziarno wasze i oby dał wzrost plonom sprawiedliwości waszej</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wszelkim którzy są ubogacani w całej prostocie która sprawia przez nas dziękczynienie Bogu</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posługa publicznego dzieła tego nie jedynie jest uzupełniającą niedostatki świętych ale i dającą obfitość przez liczne dziękczynienia Bogu</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wypróbowanie posługi tej oddający chwałę Bogu z powodu posłuszeństwa wyznania waszego względem dobrej nowiny Pomazańca i prostoty wspólnoty względem nich i względem wszystkich</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nich prośba za was pragnąc was z powodu przewyższającej łaski Boga względem was</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Wdzięczność zaś Bogu z powodu niewysłowionego Jego daru</w:t>
      </w:r>
      <w:r>
        <w:rPr>
          <w:noProof/>
        </w:rPr>
        <w:t xml:space="preserve"> </w:t>
      </w:r>
    </w:p>
    <w:p w:rsidR="00A77B3E">
      <w:pPr>
        <w:pStyle w:val="Nagwek2"/>
        <w:keepNext/>
        <w:spacing w:line="360" w:lineRule="auto"/>
        <w:jc w:val="center"/>
        <w:rPr>
          <w:noProof/>
        </w:rPr>
      </w:pPr>
      <w:r>
        <w:rPr>
          <w:noProof/>
        </w:rPr>
        <w:t>Rozdział 10</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ja Paweł proszę was przez łagodność i uprzejmość Pomazańca który według oblicza wprawdzie pokorny wśród was będąc nieobecny zaś wykazuję śmiałość względem was</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Proszę zaś nie będąc obecny wykazać śmiałość odpowiednią do przekonania którą jestem liczony ośmielić się do niektórych tych liczących sobie nam jak według ciała chodzącym</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ciele bowiem chodząc nie według ciała walczymy</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oręż służby wojskowej naszej nie cielesne ale mocne Bogiem do burzenia warowni</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Zamiary burząc i każdą wysokość która podnosi się przeciw poznaniu Boga i zniewalające każdą myśl w posłuszeństwie Pomazańca</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gotowości mając wymierzyć sprawiedliwość każdemu nieposłuszeństwu dopóki zostałoby wypełnione wasze posłuszeństwo</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przeciw obliczu patrzcie jeśli ktoś jest przekonany sobie samemu Pomazańca być to niech liczy znowu z samego siebie że tak jak on Pomazańca tak i my Pomazańca</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zarówno bowiem i obficiej coś chlubiłbym się co do władzy naszej którą dał Pan nam do budowania i nie do burzenia was nie zostanę zawstydzony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zdawałbym się jak kolwiek napełnić bojaźnią was przez listy</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wprawdzie listy mówi ciężkie i mocne zaś obecność ciała słaba i słowo które jest lekceważone</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 liczy taki że jakimi jesteśmy słowem przez listy będąc nieobecnymi takimi i będąc obecni czynem</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ośmielamy się zaliczać lub porównywać siebie samych z niektórymi siebie samych stawiających ale sami w sobie samych siebie samych mierząc i porównując siebie samych z sobą samymi nie rozumieją</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zaś wcale nie do ponad miar będziemy chlubić się ale według miary normy którą przydzielił nam Bóg miarę dosięgnąć aż do i was</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jak nie dosięgając do was ponad miarę wyciągamy siebie samych aż do bowiem i was przybyliśmy pierwsi w dobrej nowinie Pomazańca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aż do ponad miar chlubiąc się w cudzych trudach nadzieję zaś mając która jest wzrastającą wiarę waszą w was zostać powiększonymi według normy naszej aż do obfitowania</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 poza waszymi terenami ogłosić dobrą nowinę nie w cudzej normie w gotowych chlubić się</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chlubiący się w Panu niech chlubi się</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siebie samego polecający ten jest wypróbowany ale którego Pan poleca</w:t>
      </w:r>
      <w:r>
        <w:rPr>
          <w:noProof/>
        </w:rPr>
        <w:t xml:space="preserve"> </w:t>
      </w:r>
    </w:p>
    <w:p w:rsidR="00A77B3E">
      <w:pPr>
        <w:pStyle w:val="Nagwek2"/>
        <w:keepNext/>
        <w:spacing w:line="360" w:lineRule="auto"/>
        <w:jc w:val="center"/>
        <w:rPr>
          <w:noProof/>
        </w:rPr>
      </w:pPr>
      <w:r>
        <w:rPr>
          <w:noProof/>
        </w:rPr>
        <w:t>Rozdział 11</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znosiliście mojej odrobinę głupoty ale i znosicie mnie</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zazdrosny bowiem o was Boga zazdrością zaręczyłem bowiem was jednemu mężowi dziewicę czystą postawić przy Pomazańcu</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Obawiam się zaś aby nie jakoś wąż Ewę zwiódł w przebiegłości jego tak zostałaby zniszczona zostałyby zniszczone myśli wasze z dala od szczerości w Pomazańcu</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wprawdzie bowiem ten przychodzący innego Jezusa głosi którego nie ogłosiliśmy lub ducha innego bierzecie którego nie wzięliście lub dobrą nowinę inną której nie przyjęliście dobrze znosiliście</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Liczę bowiem nic mieć braki nad wielce wysłannikami</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i niezaznajomiony słowem ale nie poznaniem ale we wszystkim które zostały objawione we wszystkich u was</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grzech uczyniłem mnie samego poniżając aby wy zostalibyście wywyższeni że darmo Boga dobrą nowinę ogłosiłem dobrą nowinę wam</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 zgromadzenia złupiłem wziąwszy żołd na wam posługę</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będąc obecny przy was i który został znaleziony w niedostatku nie obciążałem nikomu bowiem brak mój uzupełnili bracia którzy przyszli z Macedonii i we wszystkim nieuciążliwe dla was mnie samego zachowałem i zachowam</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prawda Pomazańca we mnie że chluba ta nie zostanie zatrzymana we mnie w okolicach Achai</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co że nie miłuję was Bóg wie</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czynię i będę czynił aby odciąłbym okazję chcących okazji aby w czym chlubią się zostaliby znalezieni tak jak i my</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tacy fałszywi wysłannicy pracownicy nieuczciwi podszywającymi się na wysłanników Pomazańca</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dziwne sam bowiem szatan podszywa się na zwiastuna światła</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wielkie więc jeśli i słudzy jego są podszywani jak słudzy sprawiedliwości których koniec będzie według czynów ich</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mówię aby nie ktoś mnie uważałby głupim być jeśli zaś aby nie i jeśli jak nierozsądnego przyjmijcie mnie aby mało coś i ja chlubiłbym się</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mówię nie mówię według Pana ale jak w głupocie w tej podstawie chluby</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liczni chlubią się według ciała i ja będę się chlubił</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Chętnie bowiem znosicie nierozsądnych rozumni będąc</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znosicie bowiem jeśli ktoś was zniewala jeśli ktoś objada jeśli ktoś bierze jeśli ktoś daje się wynosić jeśli ktoś was w oblicze uderza</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zniewagi mówię jako że my byliśmy słabi w czym zaś kolwiek ktoś ośmielałby się w głupocie mówię ośmielam się i ja</w:t>
      </w:r>
      <w:r>
        <w:rPr>
          <w:noProof/>
        </w:rP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Hebrajczykami są i ja Izraelici są i ja nasienie Abrahama są i ja</w:t>
      </w:r>
      <w:r>
        <w:rPr>
          <w:noProof/>
        </w:rP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Pomazańca są będąc obłąkanym mówię bardziej ja w trudach obficiej w ciosach przewyższająco w strażnicach obficiej w śmierciach wielokrotnie</w:t>
      </w:r>
      <w:r>
        <w:rPr>
          <w:noProof/>
        </w:rP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Judejczyków pięciokrotnie czterdzieści oprócz jednego otrzymałem</w:t>
      </w:r>
      <w:r>
        <w:rPr>
          <w:noProof/>
        </w:rP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trzykrotnie byłem chłostany raz zostałem ukamienowany trzykrotnie przeżyłem rozbicie się okrętu noc i dzień w głębinie czyniłem</w:t>
      </w:r>
      <w:r>
        <w:rPr>
          <w:noProof/>
        </w:rP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podróżach wielokrotnie w niebezpieczeństwach na rzekach w niebezpieczeństwach od bandytów w niebezpieczeństwach od rodaka w niebezpieczeństwach od pogan w niebezpieczeństwach w mieście w niebezpieczeństwach na pustkowiu w niebezpieczeństwach na morzu w niebezpieczeństwach wśród fałszywych braci</w:t>
      </w:r>
      <w:r>
        <w:rPr>
          <w:noProof/>
        </w:rP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trudzie i mozole w bezsennych nocach wielokrotnie w głodzie i pragnieniu w postach wielokrotnie w zimnie i nagości</w:t>
      </w:r>
      <w:r>
        <w:rPr>
          <w:noProof/>
        </w:rP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 tymi zewnętrznymi stanie razem moje co dzień troska o wszystkie zgromadzenia</w:t>
      </w:r>
      <w:r>
        <w:rPr>
          <w:noProof/>
        </w:rP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jest słaby i nie jestem słaby kto jest zgorszony i nie ja jestem rozpalony</w:t>
      </w:r>
      <w:r>
        <w:rPr>
          <w:noProof/>
        </w:rP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chlubić się trzeba tymi słabością moją będę się chlubił</w:t>
      </w:r>
      <w:r>
        <w:rPr>
          <w:noProof/>
        </w:rP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i Ojciec Pana naszego Jezusa Pomazańca wie On będąc błogosławiony na wieki że nie kłamię</w:t>
      </w:r>
      <w:r>
        <w:rPr>
          <w:noProof/>
        </w:rP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Damaszku etnarcha Aretasa króla pilnował Damasceńczyków miasta schwytać mnie chcąc</w:t>
      </w:r>
      <w:r>
        <w:rPr>
          <w:noProof/>
        </w:rP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otwór w koszu zostałem spuszczony przez mur i wymknąłem się z rąk jego</w:t>
      </w:r>
      <w:r>
        <w:rPr>
          <w:noProof/>
        </w:rPr>
        <w:t xml:space="preserve"> </w:t>
      </w:r>
    </w:p>
    <w:p w:rsidR="00A77B3E">
      <w:pPr>
        <w:pStyle w:val="Nagwek2"/>
        <w:keepNext/>
        <w:spacing w:line="360" w:lineRule="auto"/>
        <w:jc w:val="center"/>
        <w:rPr>
          <w:noProof/>
        </w:rPr>
      </w:pPr>
      <w:r>
        <w:rPr>
          <w:noProof/>
        </w:rPr>
        <w:t>Rozdział 12</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Chlubić się właśnie nie jest korzystne mi przejdę bowiem do widzeń i objawień Pana</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człowieka w Pomazańcu przed lat czternastu czy to w ciele nie wiem czy to poza ciałem nie wiem Bóg wie który został porwany taki aż do trzeciego nieba</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znam takiego człowieka czy to w ciele czy to poza ciałem nie wiem Bóg wie</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został porwany do raju i usłyszał nieopisane wypowiedzi których nie które wolno człowiekowi powiedzieć</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takiego będę się chlubił z zaś mnie samego nie będę się chlubił jeśli nie w słabościach moich</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temu nadmiarowi objawień aby nie byłbym wyniesiony został dany mi kolec w ciało zwiastun szatana aby mnie biłby po twarzy aby nie byłbym wyniesiony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Względem tej trzykrotnie Pana poprosiłem aby odstąpiłoby ode mnie</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mi wystarcza ci łaska moja bowiem moc moja w słabości jest dokonana z największą przyjemnością więc raczej będę się chlubił w słabościach moich aby zamieszkałaby we mnie moc Pomazańca</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mam upodobanie w słabościach w zniewagach w potrzebach w prześladowaniach w udrękach dla Pomazańca gdy bowiem byłbym słaby wtedy mocny jestem</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znaki wysłannika zostały sprawione wśród was w całej wytrwałości w znakach i cudach i mocach</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jest czym zostaliście poniżonymi względem pozostałych zgromadzeń jeśli nie że sam ja nie byłem ciężarem wam darujcie mi niesprawiedliwość tę</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trzeci raz gotów mam przyjść do was i nie będę ciężarem wam nie bowiem szukam tych waszych ale was nie bowiem powinny dzieci dla rodziców gromadzić ale rodzice dzieciom</w:t>
      </w:r>
      <w:r>
        <w:rPr>
          <w:noProof/>
        </w:rP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z największą przyjemnością będę robił wydatki i zostanę wyczerpany na wydatki dla dusz waszych jeśli i obficiej was miłując mniej jestem miłowany</w:t>
      </w:r>
      <w:r>
        <w:rPr>
          <w:noProof/>
        </w:rP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jest zaś ja nie obciążyłem was ale będąc przebiegły podstępem was wziąłem</w:t>
      </w:r>
      <w:r>
        <w:rPr>
          <w:noProof/>
        </w:rP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ktoś z których wysłałem do was przez niego oszukałem was</w:t>
      </w:r>
      <w:r>
        <w:rPr>
          <w:noProof/>
        </w:rP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Poprosiłem Tytusa i posłałem razem tego brata czy czymś oszukał was Tytus nie tym samym duchem chodziliśmy nie tymi samymi śladami</w:t>
      </w:r>
      <w:r>
        <w:rPr>
          <w:noProof/>
        </w:rP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uważacie że przed wami bronimy się w obliczu Boga w Pomazańcu mówimy te zaś wszystkie umiłowani dla waszego zbudowania</w:t>
      </w:r>
      <w:r>
        <w:rPr>
          <w:noProof/>
        </w:rP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r>
        <w:rPr>
          <w:noProof/>
        </w:rP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znowu przyszedłszy ja poniżyłby Bóg mnie przy was i będę opłakiwał wielu tych którzy wcześniej zgrzeszyli i nie opamiętawszy się nad nieczystością i nierządem i rozpustą którą uczynili</w:t>
      </w:r>
      <w:r>
        <w:rPr>
          <w:noProof/>
        </w:rPr>
        <w:t xml:space="preserve"> </w:t>
      </w:r>
    </w:p>
    <w:p w:rsidR="00A77B3E">
      <w:pPr>
        <w:pStyle w:val="Nagwek2"/>
        <w:keepNext/>
        <w:spacing w:line="360" w:lineRule="auto"/>
        <w:jc w:val="center"/>
        <w:rPr>
          <w:noProof/>
        </w:rPr>
      </w:pPr>
      <w:r>
        <w:rPr>
          <w:noProof/>
        </w:rPr>
        <w:t>Rozdział 13</w:t>
      </w:r>
    </w:p>
    <w:p w:rsidR="00A77B3E">
      <w:pPr>
        <w:keepNext w:val="0"/>
        <w:spacing w:line="360" w:lineRule="auto"/>
        <w:jc w:val="both"/>
        <w:rPr>
          <w:noProof/>
        </w:rPr>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 raz to przychodzę do was na ustach dwóch świadków i trzech będzie postawione każda wypowiedź</w:t>
      </w:r>
      <w:r>
        <w:rPr>
          <w:noProof/>
        </w:rP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Przepowiedziałem i wcześniej mówię jak będąc obecny drugi raz i będąc nieobecny teraz piszę tym którzy wcześniej zgrzeszyli i pozostałym wszystkim że jeśli przyszedłbym na znów nie będę oszczędzał</w:t>
      </w:r>
      <w:r>
        <w:rPr>
          <w:noProof/>
        </w:rP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wypróbowania szukacie we mnie mówiącego Pomazańca który względem was nie jest słaby ale jest mocny w was</w:t>
      </w:r>
      <w:r>
        <w:rPr>
          <w:noProof/>
        </w:rP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bowiem jeśli został ukrzyżowany ze słabości ale żyje z mocy Boga i bowiem i my jesteśmy słabi w Nim ale będziemy żyć razem z Nim z mocy Boga względem was</w:t>
      </w:r>
      <w:r>
        <w:rPr>
          <w:noProof/>
        </w:rP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Siebie samego doświadczajcie jeśli jesteście w wierze siebie samych badajcie czy nie uznajecie siebie samych że Jezus Pomazaniec w was jest chyba nie jacyś niewypróbowani jesteście</w:t>
      </w:r>
      <w:r>
        <w:rPr>
          <w:noProof/>
        </w:rP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nadzieję zaś że poznacie że my nie jesteśmy niewypróbowani</w:t>
      </w:r>
      <w:r>
        <w:rPr>
          <w:noProof/>
        </w:rP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Modlę się zaś do Boga aby nie uczynić wy złego nic nie aby my wypróbowani zostalibyśmy uwidocznieni ale aby wy dobre czynilibyście my zaś jak niewypróbowani bylibyśmy</w:t>
      </w:r>
      <w:r>
        <w:rPr>
          <w:noProof/>
        </w:rP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bowiem możemy coś przeciw prawdzie ale dla prawdy</w:t>
      </w:r>
      <w:r>
        <w:rPr>
          <w:noProof/>
        </w:rP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Radujemy się bowiem kiedy my bylibyśmy słabi wy zaś mocni bylibyście o to zaś i modlimy się o wasze wydoskonalenie</w:t>
      </w:r>
      <w:r>
        <w:rPr>
          <w:noProof/>
        </w:rP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te będąc nieobecny piszę aby będąc obecny nie surowo posłużyłbym się według tej władzy którą dał mi Pan ku budowaniu a nie ku burzeniu</w:t>
      </w:r>
      <w:r>
        <w:rPr>
          <w:noProof/>
        </w:rP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bracia radujcie się bądźcie wydoskonalonymi bądźcie zachęconymi to samo myślcie zachowujcie pokój a Bóg miłości i pokoju będzie z wami</w:t>
      </w:r>
      <w:r>
        <w:rPr>
          <w:noProof/>
        </w:rP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jedni drugich w świętym pocałunku</w:t>
      </w:r>
      <w:r>
        <w:rPr>
          <w:noProof/>
        </w:rP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Pozdrawiają was święci wszyscy</w:t>
      </w:r>
      <w:r>
        <w:rPr>
          <w:noProof/>
        </w:rP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Pana Jezusa Pomazańca i miłość Boga i wspólnota świętego Ducha ze wszystkimi wami amen do Koryntian drugi raz zostało napisane z Filippi w Macedonii przez Tytusa i Łukasza</w:t>
      </w:r>
      <w:r>
        <w:rPr>
          <w:noProof/>
        </w:rP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Textus Receptus Oblubienicy - Ewangeliczny Przekład Intelinearny Nowego Testamentu </w:t>
      </w:r>
    </w:p>
    <w:p w:rsidR="00A77B3E">
      <w:pPr>
        <w:keepNext w:val="0"/>
        <w:spacing w:line="360" w:lineRule="auto"/>
        <w:jc w:val="both"/>
        <w:rPr>
          <w:noProof/>
        </w:rPr>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Interlinearny Przekład 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List do Koryntian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2024-04-25T13:53:24Z</dcterms:modified>
</cp:coreProperties>
</file>