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List do Galacjan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1</w:t>
      </w:r>
    </w:p>
    <w:p w:rsidR="00A77B3E">
      <w:pPr>
        <w:keepNext w:val="0"/>
        <w:spacing w:line="360" w:lineRule="auto"/>
        <w:jc w:val="both"/>
        <w:rPr>
          <w:noProof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Paweł wysłannik nie od ludzi ani przez człowieka ale przez Jezusa Pomazańca i Boga Ojca który wzbudził Go z martwych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ci ze mną wszyscy bracia zgromadzeniom Galacji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łaska wam i pokój od Boga Ojca i Pana naszego Jezusa Pomazańca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dał siebie samego za grzechy nasze żeby wyrwałby nas z nastającego wieku niegodziwego według woli Boga i Ojca naszego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któremu chwała na wieki wieków amen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Dziwię się że tak szybko odwracacie się od Tego który wezwał was w łasce Pomazańca do innej dobrej nowiny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która nie jest inna jeśli nie jacyś są poruszający was i chcący odwrócić dobrą nowinę Pomazańca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i jeśli my lub zwiastun z nieba głosiłby dobrą nowinę wam wbrew której ogłosiliśmy dobrą nowinę wam przekleństwo niech jest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wcześniej powiedzieliśmy i teraz znowu mówię jeśli ktoś wam głosi dobrą nowinę wbrew której przyjęliście przekleństwo niech jest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Teraz bowiem ludzi przekonuję czy Boga czy szukam ludziom przypodobać się jeśli bowiem jeszcze ludziom przypodobałem się Pomazańca niewolnik nie kiedykolwiek byłem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Oznajmiam zaś wam bracia dobrą nowinę która została ogłoszona jako dobra nowina przeze mnie że nie jest według człowieka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ani bowiem ja od człowieka przyjąłem ją ani zostałem nauczony ale przez objawienie Jezusa Pomazańca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Usłyszeliście bowiem o moim postępowaniu poprzednim w judaizmie że w nadmiarze prześladowałem zgromadzenie Boga i niszczyłem je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robiłem postępy w judaizmie ponad wielu współrówieśników w rodzie moim w większym stopniu zapaleniec będąc ojczystych mych przekazów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zaś miał upodobanie Bóg który odłączył mnie od łona matki mojej i który wezwał przez łaskę Jego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 objawić Syna Jego we mnie aby głosiłbym dobrą nowinę o Nim wśród narodów zaraz nie radziłem się ciała i krwi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ani wszedłem do Jerozolimy do tych przede mną wysłanników ale odszedłem do Arabii i znów wróciłem do Damaszku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Następnie po latach trzech wszedłem do Jerozolimy by poznać Piotra i pozostałem przy nim dni piętnaście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innego zaś z wysłanników nie zobaczyłem jeśli nie Jakuba brata Pana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zaś piszę wam oto przed Bogiem że nie kłamię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Następnie przyszedłem do okolic Syrii i Cylicji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Byłem zaś który jest nieznany obliczem zgromadzeniom Judei w Pomazańcu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jedynie zaś słyszącymi byli że ten który prześladuje nas wcześniej teraz głosi dobrą nowinę wiary którą wcześniej niszczył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chwalili przeze mnie Boga</w:t>
      </w:r>
      <w:r>
        <w:rPr>
          <w:noProof/>
        </w:rPr>
        <w:t xml:space="preserve"> </w:t>
      </w:r>
    </w:p>
    <w:p w:rsidR="00A77B3E">
      <w:pPr>
        <w:pStyle w:val="Nagwek2"/>
        <w:keepNext/>
        <w:spacing w:line="360" w:lineRule="auto"/>
        <w:jc w:val="center"/>
        <w:rPr>
          <w:noProof/>
        </w:rPr>
      </w:pPr>
      <w:r>
        <w:rPr>
          <w:noProof/>
        </w:rPr>
        <w:t>Rozdział 2</w:t>
      </w:r>
    </w:p>
    <w:p w:rsidR="00A77B3E">
      <w:pPr>
        <w:keepNext w:val="0"/>
        <w:spacing w:line="360" w:lineRule="auto"/>
        <w:jc w:val="both"/>
        <w:rPr>
          <w:noProof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Następnie po czternastu latach znowu wszedłem do Jerozolimy z Barnabą zabrawszy ze sobą i Tytusa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Wszedłem zaś według objawienia i przedłożyłem im dobrą nowinę którą głoszę wśród narodów na osobności zaś którzy są uważani aby czasem nie w próżno biegłbym lub pobiegłem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ani Tytus ze mną Grek będący został zmuszony by zostać obrzezanym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powodu zaś wprowadzonych potajemnie fałszywych braci którzy weszli by wyszpiegować wolności naszej którą mamy w Pomazańcu Jezusie aby nas zniewoliliby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którym ani na godzinę ustąpiliśmy w posłuszeństwie aby prawda dobrej nowiny przetrwałaby u was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zaś tych uważających być czymś jakimi dawniej byli nic mi czyni różnicy oblicze Bóg człowieka nie bierze mnie bowiem ci którzy są uważani nic dodatkowo nałożyli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przeciwnie zobaczywszy że jest mi powierzona dobra nowina nieobrzezania tak jak Piotrowi obrzezania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Bowiem który działał w Piotrze do wysłannictwa obrzezania działał we i mnie do narodów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poznawszy łaskę która została dana mi Jakub i Kefas i Jan ci którzy są uważani za filary być prawice dali mi i Barnabie wspólnoty aby my do narodów oni zaś do obrzezania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jedynie o ubogich aby pamiętalibyśmy co i pilnie starałem się by samo to uczynić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zaś przyszedł Piotr do Antiochii w twarz mu przeciwstawiłem się gdyż który jest obwiniony był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Przed bowiem przyjść ktoś od Jakuba z poganami jadł razem gdy zaś przyszli powstrzymał się i odłączył samego siebie bojąc się tych z obrzezania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byli obłudni razem z nim i pozostali Judejczycy tak że i Barnaba dał się razem odprowadzić ich obłudzie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gdy zobaczyłem że nie prosto kroczą względem prawdy dobrej nowiny powiedziałem Piotrowi przed wszystkimi jeśli ty Judejczyk będąc na sposób pogan żyjesz i nie na sposób Judejczyków czemu pogan zmuszasz by żyć na sposób judejski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My z natury Judejczycy i nie z pogan grzesznicy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wiedząc że nie jest uznawany za sprawiedliwego człowiek z czynów Prawa jeśli nie przez wiarę Jezusa Pomazańca i my w Pomazańca Jezusa uwierzyliśmy aby zostalibyśmy uznani za sprawiedliwych z wiary Pomazańca i nie z czynów Prawa dlatego że nie zostanie uznany za sprawiedliwego z czynów Prawa każde ciało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zaś szukając by zostać uznanymi za sprawiedliwych w Pomazańcu zostaliśmy znalezieni i sami jako grzesznicy czy zatem Pomazaniec grzechu sługa nie oby stał się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bowiem co obaliłem te znowu buduję jako przestępcę siebie polecam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bowiem z powodu Prawa Prawu umarłem aby Bogu żyłbym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Pomazańcem jestem ukrzyżowany razem żyję zaś już nie ja żyje zaś we mnie Pomazaniec co zaś teraz żyję w ciele w wierze żyję tej w Syna Boga Tego który umiłował mnie i który wydał samego siebie za mnie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unieważniam łaski Boga jeśli bowiem przez Prawo sprawiedliwość zatem Pomazaniec darmo umarł</w:t>
      </w:r>
      <w:r>
        <w:rPr>
          <w:noProof/>
        </w:rPr>
        <w:t xml:space="preserve"> </w:t>
      </w:r>
    </w:p>
    <w:p w:rsidR="00A77B3E">
      <w:pPr>
        <w:pStyle w:val="Nagwek2"/>
        <w:keepNext/>
        <w:spacing w:line="360" w:lineRule="auto"/>
        <w:jc w:val="center"/>
        <w:rPr>
          <w:noProof/>
        </w:rPr>
      </w:pPr>
      <w:r>
        <w:rPr>
          <w:noProof/>
        </w:rPr>
        <w:t>Rozdział 3</w:t>
      </w:r>
    </w:p>
    <w:p w:rsidR="00A77B3E">
      <w:pPr>
        <w:keepNext w:val="0"/>
        <w:spacing w:line="360" w:lineRule="auto"/>
        <w:jc w:val="both"/>
        <w:rPr>
          <w:noProof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 nierozumni Galacjanie kto was otumanił prawdą nie być przekonanymi którym na oczach Jezus Pomazaniec został wcześniej zapisany w was który jest ukrzyżowany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jedynie chcę dowiedzieć się od was z czynów Prawa Ducha otrzymaliście czy ze słuchania wiary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nierozumni jesteście rozpocząwszy Duchem teraz ciałem kończycie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wiele wycierpieliście bez powodu jeśli rzeczywiście i bez powodu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 więc dostarczający wam Ducha i działający moce w was z uczynków Prawa lub ze słuchania wiary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jak Abraham uwierzył Bogu i zostało poczytane mu do uznania za sprawiedliwego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Wiecie zatem że z wiary ci są synowie Abrahama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Zobaczywszy wcześniej zaś Pismo że z wiary usprawiedliwia pogan Bóg wcześniej ogłosiło nowinę Abrahamowi że zostaną błogosławione w tobie wszyscy poganie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że ci z wiary są błogosławieni z wiernym Abrahamem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Ilu bowiem z czynów Prawa są pod przekleństwem są jest napisane bowiem przeklęty każdy który nie trwa we wszystkich które są zapisane w zwoju Prawa by uczynić je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że zaś w Prawie nikt jest uznawany za sprawiedliwego przed Bogiem jawne gdyż sprawiedliwy z wiary będzie żyć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Prawo nie jest z wiary ale który uczynił je człowiek będzie żyć w nich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Pomazaniec nas wykupił od przekleństwa Prawa stawszy się za nas przekleństwo jest napisane bowiem przeklęty każdy który jest wiszący na drzewie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do pogan błogosławieństwo Abrahama stałoby się w Pomazańcu Jezusie aby obietnicę Ducha otrzymalibyśmy przez wiarę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Bracia na wzór człowieka mówię przecież ludzkiego które jest uprawomocnione przymierze nikt odrzuca lub dodaje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Abrahamowi zostały wypowiedziane obietnice i potomkowi jego nie mówi i potomkom jak o wielu ale jak o jednym i dla potomka twojego którym jest Pomazaniec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zaś mówię przymierza które jest wcześniej uprawomocnione przez Boga w Pomazańcu po latach czterystu i trzydziestu które stało się Prawo nie unieważnia do uznać za bezużyteczną obietnicę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bowiem z Prawa dziedziczenie już nie z obietnicy zaś Abrahamowi przez obietnicę darował Bóg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Czym więc Prawo przestępstw z powodu zostało przyłączone aż do kiedy przyszedłby potomek któremu jest obiecane które zostało zarządzone przez zwiastunów w ręku pośrednika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pośrednik jednego nie jest zaś Bóg jeden jest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Prawo przeciw obietnicom z Boga nie oby stało się jeśli bowiem zostało dane Prawo mogące ożywić istotnie kiedykolwiek z Prawa było uznanie za sprawiedliwego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razem zamknęło Pismo wszystkie pod grzechem aby obietnica z wiary Jezusa Pomazańca zostałaby dana którzy są wierzącymi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Przed zaś przyjść wiara pod Prawem byliśmy pilnowani którzy są razem zamkniętymi do mającej nastąpić wiary zostać objawiona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że Prawo pedagog nasz stało się do Pomazańca aby z wiary zostalibyśmy uznani za sprawiedliwych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przyszła zaś wiara już nie pod pedagogiem jesteśmy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Wszyscy bowiem synowie Boga jesteście przez wiarę w Pomazańca Jezusa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Ilu bowiem w Pomazańca zostaliście zanurzeni w Pomazańca przyoblekliście się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jest Judejczyk ani Grek nie jest niewolnik ani wolny nie jest męskie i żeńskie wszyscy bowiem wy jednym jesteście w Pomazańcu Jezusie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zaś wy Pomazańca zatem Abrahama potomek jesteście i według obietnicy dziedzice</w:t>
      </w:r>
      <w:r>
        <w:rPr>
          <w:noProof/>
        </w:rPr>
        <w:t xml:space="preserve"> </w:t>
      </w:r>
    </w:p>
    <w:p w:rsidR="00A77B3E">
      <w:pPr>
        <w:pStyle w:val="Nagwek2"/>
        <w:keepNext/>
        <w:spacing w:line="360" w:lineRule="auto"/>
        <w:jc w:val="center"/>
        <w:rPr>
          <w:noProof/>
        </w:rPr>
      </w:pPr>
      <w:r>
        <w:rPr>
          <w:noProof/>
        </w:rPr>
        <w:t>Rozdział 4</w:t>
      </w:r>
    </w:p>
    <w:p w:rsidR="00A77B3E">
      <w:pPr>
        <w:keepNext w:val="0"/>
        <w:spacing w:line="360" w:lineRule="auto"/>
        <w:jc w:val="both"/>
        <w:rPr>
          <w:noProof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Mówię zaś do jakiego czasu dziedzic niemowlę jest nic przewyższa niewolnika pan wszystkich będąc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pod dozorcami jest i zarządcami aż do ustalonego czasu przez ojca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i my gdy byliśmy niemowlęta pod elementami świata byliśmy którzy są uczynieni niewolnikami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zaś przyszło wypełnienie czasu posłał Bóg Syna Jego który stał się z kobiety który stał się pod Prawem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tych pod Prawem wykupiłby aby usynowienia dostąpilibyśmy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Że zaś jesteście synowie posłał Bóg Ducha Syna Jego do serc waszych wołającego Abba Ojcze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że już nie jesteś niewolnik ale syn jeśli zaś syn i dziedzic Boga przez Pomazańca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wtedy wprawdzie nie znając Boga staliście się niewolnikami nie naturą będących bogami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Teraz zaś poznawszy Boga raczej zaś którzy zostaliście poznani przez Boga jak odwracacie się znowu do słabych i ubogich elementów którym znowu na nowo być niewolnikami chcecie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Dni pilnujecie i miesięcy i pór i lat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Obawiam się o was aby czasem nie na próżno trudziłem się nad wami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Stawajcie się jak ja gdyż i ja jak wy bracia proszę was nic mnie uczyniliście niesprawiedliwości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wiecie zaś że przez słabość ciała ogłosiłem dobrą nowinę wam wcześniej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próbą moją w ciele moim nie wzgardziliście ani wypluliście ale jak zwiastuna Boga przyjęliście mnie jak Pomazańca Jezusa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więc był szczęście wasze świadczę bowiem wam że jeśli możliwe oczy wasze wyłupiwszy kiedykolwiek daliście mi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że wróg wasz stałem się mówiąc prawdę wam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Współzawodniczą o was nie dobrze ale odłączyć was chcą aby o nich współzawodniczylibyście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Dobre zaś być współzawodniczącym w dobrym zawsze i nie jedynie w być obecnym ja wśród was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Dzieciaczki moje których znowu rodzę w bólach aż do kiedy zostałby ukształtowany Pomazaniec w was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chciałem zaś być obecnym przy was teraz i zmienić głos mój że jestem zakłopotany co do was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Mówcie mi pod Prawem chcąc być Prawa nie słyszycie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Jest napisane bowiem że Abraham dwóch synów miał jednego ze służącej i jednego z wolnej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ten wprawdzie ze służącej według ciała jest zrodzony ten zaś z wolnej przez obietnicę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 jest będące mówionym alegorycznie te bowiem są dwoma przymierzami jedno wprawdzie z góry Synaj w niewolę rodzącą która jest Hagar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Bowiem Hagar Synaj góra jest w Arabii odpowiada zaś temu teraz Jeruzalem jest niewolnikiem zaś z dziećmi jej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w górze Jeruzalem wolne jest które jest matka wszystkich nas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Jest napisane bowiem zostań rozweselona bezpłodna ta nie rodząca wybuchnij i zawołaj ta nie rodząca w bólach gdyż liczne dzieci tej porzuconej bardziej niż mającej męża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My zaś bracia według Izaaka obietnicy dzieci jesteśmy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tak jak wtedy ten według ciała który został zrodzony prześladował tego według Ducha tak i teraz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co mówi Pismo wyrzuć służącą i syna jej nie bowiem mógłby dziedziczyć syn służącej z synem wolnej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bracia nie jesteśmy służącej dzieci ale wolnej</w:t>
      </w:r>
      <w:r>
        <w:rPr>
          <w:noProof/>
        </w:rPr>
        <w:t xml:space="preserve"> </w:t>
      </w:r>
    </w:p>
    <w:p w:rsidR="00A77B3E">
      <w:pPr>
        <w:pStyle w:val="Nagwek2"/>
        <w:keepNext/>
        <w:spacing w:line="360" w:lineRule="auto"/>
        <w:jc w:val="center"/>
        <w:rPr>
          <w:noProof/>
        </w:rPr>
      </w:pPr>
      <w:r>
        <w:rPr>
          <w:noProof/>
        </w:rPr>
        <w:t>Rozdział 5</w:t>
      </w:r>
    </w:p>
    <w:p w:rsidR="00A77B3E">
      <w:pPr>
        <w:keepNext w:val="0"/>
        <w:spacing w:line="360" w:lineRule="auto"/>
        <w:jc w:val="both"/>
        <w:rPr>
          <w:noProof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 wolności więc do której Pomazaniec nas wyzwolił stójcie i nie znowu jarzmu niewoli dawajcie się trzymać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ja Paweł mówię wam że jeśli dawalibyście się obrzezać Pomazaniec wam nic pomoże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Świadczę zaś znowu każdemu człowiekowi dającemu się obrzezać że zobowiązany jest całe Prawo uczynić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Zostaliście uznani za bezużytecznych z daleka od Pomazańca którzy w Prawie jesteście uznani za sprawiedliwych z łaski wypadliście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My bowiem Duchem z wiary nadziei sprawiedliwości wyczekujemy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bowiem Pomazańcu Jezusie ani obrzezanie coś jest silne ani nieobrzezanie ale wiara przez miłość działająca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Biegliście dobrze kto wam przeszkodził prawdzie nie być przekonanym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namawianie nie od wzywającego was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Mały kwas całe ciasto zakwasza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jestem przekonany co do was w Panu że nic innego będziecie myśleć zaś poruszający was poniesie sąd kim kolwiek byłby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zaś bracia jeśli obrzezanie jeszcze głoszę dlaczego jeszcze jestem prześladowany zatem jest uznane za bezużyteczne zgorszenie krzyża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Oby i odcięli sobie burzący was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 bowiem do wolności zostaliście wezwani bracia jedynie nie tę wolność w skłonności ciała ale przez miłość bądźcie niewolnikami jedni drugim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Bowiem całe Prawo w jednym słowie jest wypełnione w tym będziesz miłował tego bliźniego twojego jak siebie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zaś jedni drugich kąsacie i pożeracie uważajcie aby nie przez jedni drugich zostalibyście zniszczeni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Mówię zaś w Duchu chodźcie a pożądania ciała nie dopełnialibyście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Bowiem ciało pożąda przeciw Duchowi zaś Duch przeciw ciału te zaś jest przeciwne jedno drugiemu aby nie co kolwiek chcielibyście te czynilibyście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zaś Duchowi jesteście prowadzeni nie jesteście pod Prawem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Jawne zaś jest są czyny ciała którymi jest cudzołóstwo nierząd nieczystość rozpusta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bałwochwalstwo czar wrogości kłótnie zazdrości wzburzenia niesnaski poróżnienia stronnictwa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zawiści morderstwa pijaństwa biesiady i podobne tym o których wcześniej mówię wam tak jak i wcześniej powiedziałem że takich robiący Królestwa Boga nie odziedziczą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owoc Ducha jest miłość radość pokój cierpliwość uprzejmość dobroć wierność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łagodność opanowanie przeciw takim nie jest Prawo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 zaś Pomazańca ciało ukrzyżowali z namiętnościami i pożądaniami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żyjemy Duchowi Duchowi i szlibyśmy w szeregu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stawalibyśmy się żądni pustej chwały jedni drugich prowokując jedni drugim zazdroszcząc</w:t>
      </w:r>
      <w:r>
        <w:rPr>
          <w:noProof/>
        </w:rPr>
        <w:t xml:space="preserve"> </w:t>
      </w:r>
    </w:p>
    <w:p w:rsidR="00A77B3E">
      <w:pPr>
        <w:pStyle w:val="Nagwek2"/>
        <w:keepNext/>
        <w:spacing w:line="360" w:lineRule="auto"/>
        <w:jc w:val="center"/>
        <w:rPr>
          <w:noProof/>
        </w:rPr>
      </w:pPr>
      <w:r>
        <w:rPr>
          <w:noProof/>
        </w:rPr>
        <w:t>Rozdział 6</w:t>
      </w:r>
    </w:p>
    <w:p w:rsidR="00A77B3E">
      <w:pPr>
        <w:keepNext w:val="0"/>
        <w:spacing w:line="360" w:lineRule="auto"/>
        <w:jc w:val="both"/>
        <w:rPr>
          <w:noProof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Bracia jeśli i wcześniej zostałby wzięty człowiek w jakimś upadku wy duchowi poprawiajcie takiego w duchu łagodności bacząc na siebie aby nie i ty zostałbyś doświadczony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Jedni drugich ciężary noście i tak wypełnijcie Prawo Pomazańca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bowiem uważa ktoś być czymś niczym będąc siebie samego zwodzi w umyśle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czyn swój niech bada każdy i wtedy w sobie samym jedyny chlubę będzie mieć i nie w innym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Każdy bowiem własny ciężar poniesie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będzie wspólnikiem zaś który jest pouczony o słowie dla pouczającego we wszystkich dobrach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dajcie się zwieść Bóg nie pozwala szydzić z siebie co bowiem jeśli zasiałby człowiek to i będzie żąć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siejący w ciało swoje z ciała będzie żąć zniszczenie zaś siejący w Ducha z Ducha będzie żąć życie wieczne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dobro czyniąc nie zniechęcalibyśmy się porą bowiem swoją będziemy żąć nie którzy są osłabiani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więc jak porę mamy czynilibyśmy dobro względem wszystkich najbardziej zaś względem tych domowych we wierze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Zobaczcie jak wielkimi wam literami napisałem moją rękę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Ilu chcą podobać się w ciele ci zmuszają was być obrzezanymi jedynie aby nie dla krzyża Pomazańca byliby prześladowani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ani bowiem ci którzy są obrzezani sami Prawa strzegą ale chcą aby wy być obrzezanymi aby w waszym ciele chlubiliby się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Mnie zaś nie oby stało się chlubić się jeśli nie w krzyżu Pana naszego Jezusa Pomazańca przez którego dla mnie świat jest ukrzyżowany i ja dla świata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bowiem Pomazańcu Jezusie ani obrzezanie czymś jest silne ani nieobrzezanie ale nowe stworzenie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ilu z normą tą pójdą w szeregu pokój na nich i miłosierdzie i na Izraela Boga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Odtąd trudów mi nikt niech podaje ja bowiem piętna Pana Jezusa na ciele moim noszę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Łaska Pana naszego Jezusa Pomazańca z duchem waszym bracia amen do Galacjan został napisany z Rzymu</w:t>
      </w:r>
      <w:r>
        <w:rPr>
          <w:noProof/>
        </w:rP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Textus Receptus Oblubienicy - Ewangeliczny Przekład Intelinearny Nowego Testamentu </w:t>
      </w:r>
    </w:p>
    <w:p w:rsidR="00A77B3E">
      <w:pPr>
        <w:keepNext w:val="0"/>
        <w:spacing w:line="360" w:lineRule="auto"/>
        <w:jc w:val="both"/>
        <w:rPr>
          <w:noProof/>
        </w:rPr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Interlinearny Przekład Textus Receptus Oblubienicy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List do Galacjan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2024-04-17T13:39:22Z</dcterms:modified>
</cp:coreProperties>
</file>