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Kolosan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wysłannik Jezusa Pomazańca przez wolę Boga i Tymoteusz brat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Kolosach świętym i wiernym braciom w Pomazańcu łaska wam i pokój od Boga Ojca naszego i Pana Jezusa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Dziękujemy Bogu i Ojcu Pana naszego Jezusa Pomazańca zawsze za was modląc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o wierze waszej w Pomazańca Jezusa i miłości ku wszystkim świętym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nadziei która jest odłożona dla was w niebiosach o której wcześniej usłyszeliście w słowie prawdy dobrej nowiny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 przybywającej do was tak jak i w całym świecie i jest wydającą owoc tak jak i w was od którego dnia usłyszeliście i poznaliście łaskę Boga w prawdzie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i nauczyliście się od Epafrasa umiłowanego współniewolnika naszego który jest wierny dla was sługa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który ujawnił nam waszą miłość w Duchu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tego i my od którego dnia usłyszeliśmy nie powstrzymujemy się za was modląc się i prosząc aby zostalibyście wypełnieni w poznaniu woli Jego w całej mądrości i zrozumieniu duchowym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postępować wam godnie Pana w całym przypodobaniu się w każdym dziele dobrym wydające owoce i którzy otrzymują wzrost w poznaniu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każdej mocy będąc umacniani na mocy chwały Jego ku całej wytrwałości i cierpliwości z radością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dziękując Ojcu który uzdolnił nas do części w dziedzictwie świętych w świetle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wyratował nas z władzy ciemności i przestawił do Królestwa Syna miłości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mamy odkupienie przez krew Jego uwolnienie od grzechów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obraz Boga niewidzialnego pierworodny całego stworzenia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 Nim zostało stworzone wszystkie w niebiosach i na ziemi widzialne i niewidzialne czy to trony czy to panowania czy to zwierzchności czy to władze wszystkie przez Niego i dla Niego jest stworzone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jest przed wszystkimi i wszystkie w Nim stanęło razem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jest Głowa Ciała zgromadzenia której jest początek pierworodny z martwych aby stałby się we wszystkim sam dostępując pierwszeństwa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 Nim miał upodobanie aby całe wypełnienie zamieszkać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 Niego aby pojednać z powrotem wszystkie ku Niemu uczyniwszy pokój przez krew krzyża Jego przez Niego czy to na ziemi czy to w niebiosach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was niegdyś będących którzy są obcymi i wrogów myśli w czynach niegodziwych teraz zaś pojednał z powrotem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ciele ciała Jego przez śmierć aby postawić przy was jako świętych i niewinnych i nienagannych wobec 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oczywiście trwacie w wierze którzy są ugruntowani i mocni i nie którzy są wzruszeni od nadziei dobrej nowiny którą usłyszeliście która została ogłoszona w całym stworzeniu pod niebem której stałem się ja Paweł sługa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teraz raduję się w cierpieniach moich za was i wyrównuję niedostatki ucisków Pomazańca w ciele moim za ciało Jego którym jest zgromadzenie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stałem się ja sługa według zarządzenia sprawami domowymi Boga które zostało dane mi względem was wypełnić Słowo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tajemnicę która jest ukrytą od wieków i od pokoleń teraz zaś została objawiona świętym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chciał Bóg oznajmić czym bogactwo chwały tajemnicy tej wśród pogan która jest Pomazaniec w was nadzieja chwały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my zwiastujemy napominając każdemu człowiekowi i nauczając każdego człowieka w całej mądrości aby moglibyśmy postawić przy każdego człowieka jako doskonałego w Pomazańcu Jezusie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czemu i trudzę się walcząc według działania Jego tego działającego we mnie w mocy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 bowiem wam wiedzieć jak wielki bój mam o was i tych w Laodycei i ilu nie widzieli oblicze moje w ciele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doznałyby zachęty serca ich którzy zostali zespoleni ze sobą w miłości i ku całemu bogactwu pełni zrozumienia ku poznaniu tajemnicy Boga i Ojca i 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której są wszystkie skarby mądrości i poznania ukryte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mówię aby nie ktoś was zwodziłby w przekonywującym mówieniu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i ciałem jestem nieobecny ale duchem razem z wami jestem radując się i widząc wasz porządek i niewzruszoność względem Pomazańca wiary waszej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więc przyjęliście Pomazańca Jezusa Pana w Nim chodźcie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zostali zakorzenieni i którzy są budowani w Nim i którzy są utwierdzani w wierze tak jak zostaliście nauczeni obfitując w Nim w dziękczynieniu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aby nie ktoś was będzie zniewalającym przez filozofię i pustego oszustwa według przekazu ludzi według elementów świata a nie według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 Nim zamieszkuje całe wypełnienie boskości cieleśnie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jesteście w Nim którzy są napełnieni który jest głowa każdej zwierzchności i władzy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i zostaliście obrzezani obrzezaniem nie ręką uczynioną w zewleczeniu się z ciała grzechów ciała w obrzezaniu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zostali pogrzebani razem z Nim w zanurzeniu w którym i zostaliście współobudzeni z powodu wiary działania Boga który wzbudził Go z martwych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was martwymi będących w upadkach i nieobrzezaniu ciała waszego współożywił z Nim darowawszy wam wszystkie upadki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wymazawszy ten na nas list długów postanowień który był przeciwny nam i go podniósł ze środka przybiwszy gwoździem go do krzyża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obdarłszy zwierzchności i władze wystawił na pokaz w otwartości poprowadziwszy w triumfie ich w 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więc ktoś was niech sądzi przez pokarm lub przez napój lub w udziale w święcie lub nowiu księżyca lub szabatów odpoczynek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jest cień mających nastąpić zaś ciało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was niech potępia mający wolę w pokorze i oddawaniu czci zwiastunom które nie widział wstępując bez powodu dając się nadymać przez umysł ciała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trzymając się głowy z której całe ciało przez zetknięcia i spajania które jest dostarczane i które jest zespalane wzrasta wzrostem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umarliście razem z Pomazańcem z dala od elementów świata dlaczego jak żyjący w świecie jesteście poddani pod postanowienia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dotknąłbyś i nie skosztowałbyś i nie dotykałbyś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jest wszystkim ku zniszczeniu zużyciem według przykazań i nauk ludzi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jest słowo wprawdzie mające mądrość w dewocji i pokorze i nieoszczędzaniu ciała nie w szacunku jakimś ku nasyceniu ciała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zostaliście współobudzeni z Pomazańcem w górze szukajcie gdzie Pomazaniec jest po prawej stronie Boga siedząc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tych w górze myślcie nie o tych na ziemi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Umarliście bowiem i życie wasze jest ukryte razem z Pomazańcem w Bogu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Pomazaniec zostałby objawiony życie nasze wtedy i wy razem z Nim zostaniecie objawionymi w chwale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Uczyńcie martwymi więc członki wasze na ziemi nierząd nieczystość zmysłowość pożądanie złe i skąpstwo które jest bałwochwalstwo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które przychodzi gniew Boga na synów nieposłuszeństwa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których i wy postępowaliście dawniej gdy żyliście w nich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odłóżcie i wy wszelkie gniew wzburzenie złość bluźnierstwo nieprzyzwoite słowo z ust waszych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kłamcie względem jedni drugich obdarłszy siebie ze starego człowieka razem z postępkami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przyoblekłszy się w nowego tego który jest odnawiany ku poznaniu według obrazu Tego który stworzył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nie jest Grek i Judejczyk obrzezanie i nieobrzezanie barbarzyńca Scyta niewolnik wolny ale wszystkie i we wszystkich Pomazaniec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Przywdziejcie więc jak wybrani Boga święci i którzy są umiłowani głębokie uczucia okazów miłosierdzia dobroć pokorę łagodność cierpliwość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Znosząc jedni drugich i darowując sobie samym jeśli ktoś przeciw komuś miałby skargę tak jak i Pomazaniec darował wam tak i wy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wszystkie zaś te miłość która jest spójnia doskonałości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pokój Boga niech prowadzi rząd w sercach waszych ku któremu i zostaliście wezwani w jednym ciele i wdzięczni stawajcie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Pomazańca niech zamieszkuje w was obficie we wszelkiej mądrości nauczając i napominając siebie samych psalmami i hymnami i pieśniami duchowymi w wdzięczności śpiewając w sercu waszym Panu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wszystko które co kolwiek czynilibyście w słowie lub w czynie wszystkie w imieniu Pana Jezusa dziękując Bogu i Ojcu przez 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Kobiety bądźcie poddane własnym mężom jak przystoi w Panu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miłujcie żony i nie bądźcie gorzcy względem nich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 bądźcie posłuszne rodzicom we wszystkim to bowiem jest bardzo podobające się Panu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Ojcowie nie pobudzajcie dzieci waszych aby nie traciłyby serca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Niewolnicy bądźcie posłuszni we wszystkim tym według ciała panom nie w służbie na pokaz jak przypochlebiający się ludziom ale w prostocie serca bojąc się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wszystko co coś jeśli czynilibyście z duszy pracujcie jak dla Pana a nie ludzi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 że od Pana otrzymacie z powrotem zapłatę dziedzictwa bowiem Panu Pomazańcowi jesteście niewolnikami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czyniący niesprawiedliwość dostanie którą uczynił niesprawiedliwość i nie jest stronniczy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Panowie sprawiedliwe i równość niewolnikom podawajcie wiedząc że i wy macie Pana w niebiosach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modlitwie trwajcie niezłomnie przy czuwając w niej w dziękczynieniu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Modląc się równocześnie i za nas aby Bóg otworzyłby nam drzwi Słowa żeby powiedzieć tajemnicę Pomazańca przez którą i jestem związany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ujawniłbym ją jak trzeba mi powiedzieć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mądrości postępujcie względem z zewnątrz czas wykupując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wasze zawsze w łasce solą które jest przyprawione żeby wiedzieć jak trzeba wam jednemu każdemu odpowiadać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co do mnie wszystkie oznajmi wam Tychikus umiłowany brat i wierny sługa i współniewolnik w Panu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posłałem do was na samo to aby poznałbym te o was i zachęciłby serca wasze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razem z Onezymem wiernym i umiłowanym bratem który jest z was wszystkie wam oznajmią te tutaj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Arystarch współwięzień mój i Marek kuzyn Barnaby o którym otrzymaliście przykazania jeśli przyszedłby do was przyjmijcie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Jezus ten który jest nazywany Justus będąc z obrzezania ci jedyni współpracownicy ku Królestwu Boga którzy stali się mi pociecha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Epafras ten z was niewolnik Pomazańca zawsze walcząc za was w modlitwach aby zostalibyście postawieni jako dojrzali i którzy są dopełnieni w całej woli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Świadczę bowiem jemu że ma żarliwość wielki co do was i tych w Laodycei i tych w Hierapolis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Łukasz lekarz umiłowany i Demas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tych w Laodycei braci i Nimfasa i w domu jego zgromadzenie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zostałby odczytany u was ten list uczyńcie aby i w tym laodycejczyków zgromadzeniu zostałby odczytany i ten z Laodycei aby i wy przeczytalibyście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powiedzcie Archippowi uważaj na posługę którą przyjąłeś w Panu aby ją wypełniłbyś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Pozdrowienie moją ręką Pawła pamiętajcie o moich więzach łaska z wami amen do Kolosan zostało napisane z Rzymu przez Tychikusa i Onezyma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Kolosan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2024-03-29T14:41:09Z</dcterms:modified>
</cp:coreProperties>
</file>