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 i Tymoteusz zgromadzeniu Tesaloniczan w Bogu Ojcu i Panu Jezusie Pomazańcu łaska wam i pokój od Boga Ojca naszego i Pana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wszystkich was wspomnienie o was czyniąc w modlitwach naszych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pamiętając o waszym dziele wiary i trudzie miłości i wytrwałości nadziei co do Pana naszego Jezusa Pomazańca przed Bogiem i Ojcem naszym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bracia którzy są umiłowani przez Boga wybranie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dobra nowina nasza nie stała się w was w Słowie jedynie ale i w mocy i w Duchu Świętym i w pełni wielkiej tak jak wiecie jakimi staliśmy się w was dla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naśladowcy nasi staliście się i Pana przyjąwszy Słowo w ucisku wielkim z radością Ducha Świętego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stać się wam wzorem dla wszystkich wierzących w Macedonii i Achai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jest rozniesione Słowo Pana nie jedynie w Macedonii i Achai ale i w każdym miejscu wiara wasza względem Boga wyszła że nie potrzebę nam mieć mówić coś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o nas oznajmiają jakie wejście mieliśmy do was i jak nawróciliście się do Boga od bożków by być niewolnikami Bogu żyjącemu i prawdziwemu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Syna Jego z niebios którego wzbudził z martwych Jezusa który ratuje nas z gniewu przychodzącego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 bracia o wejściu naszym do was że nie próżne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wcześniej doznawszy cierpienia i doznawszy zniewagi tak jak wiecie w Filippi okazaliśmy otwartość w Bogu naszym powiedzieć do was dobrą nowinę Boga w wielkim boju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wezwanie nasze nie z błędu ani z nieczystości ani w podstępie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jak jesteśmy wypróbowani przez Boga by mieć powierzoną dobrą nowinę tak mówimy nie jak ludziom starający się przypodobać ale Bogu badającemu serca nasze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wcześniej w słowie schlebiania staliśmy się tak jak wiecie ani w pozorze chciwości Bóg świadek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szukając od ludzi chwały ani od was ani od innych mogąc w ciężarze być jak Pomazańca wysłannicy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staliśmy się łagodni w pośród was jak kolwiek żywicielka otaczałaby troską swoje dzieci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będąc przywiązanymi wobec was mamy upodobania by przekazać wam nie jedynie dobrą nowinę Boga ale i swoje dusze dlatego że umiłowani nam jesteście postawieni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bowiem bracia o trudzie naszym i mozole nocą bowiem i dniem pracując ku nie obciążyć kogoś z was ogłosiliśmy przed wami dobrą nowinę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świadkowie i Bóg jak święcie i sprawiedliwie i nienagannie dla was wierzących staliśmy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wiecie jak jednego każdego z was jak ojciec dzieci swoje zachęcając was i pocieszając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świadcząc ku postępować wam godnie Boga wzywającego was do swojego Królestwa i chwały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i my dziękujemy Bogu nieustannie gdyż przyjąwszy Słowo wieści od nas o Bogu przyjęliście nie Słowo ludzkie ale tak jak jest prawdziwie Słowo Boga które i działa w was wierzących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naśladowcy staliście się bracia zgromadzeń Boga będących w Judei w Pomazańcu Jezusie gdyż tak samo wycierpieliście i wy od własnych rodaków tak jak i oni od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i Pana którzy zabili Jezusa i własnych proroków i nas prześladując i Bogu nie którzy się podobają i wszystkim ludziom przeciwni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przeszkadzając nam poganom powiedzieć aby zostaliby zbawieni ku wypełnić się ich grzechy każdej chwili nadszedł zaś na nich gniew ku końcowi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bracia zostawszy odłączonymi od was na czas godziny obliczem nie sercem tym bardziej postaraliśmy się oblicze wasze zobaczyć w wielkim pragnieniu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przyjść do was ja wprawdzie Paweł i raz i drugi i przeszkodził nam szatan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nasza nadzieja czy radość czy wieniec chluby czy nie i wy przed Panem naszym Jezusem Pomazańcem w Jego przyjściu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chwała nasza i radość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już więcej nie wytrzymując znaleźliśmy upodobanie by zostać pozostawionymi w Atenach sami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posłaliśmy Tymoteusza brata naszego i sługę Boga i współpracownika naszego w dobrej nowinie Pomazańca ku utwierdzić was i zachęcić was odnośnie wiary waszej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nikt być zachwianym wśród ucisków tych sami bowiem wiecie że do tego jesteśmy położeni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gdy przy was byliśmy wcześniej mówiliśmy wam że mamy być uciskani tak jak i stało się i wiecie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i ja już więcej nie wytrzymując posłałem ku poznać wiarę waszą aby czasem nie wystawił na próbę was poddający próbie i na puste stałby się trud nasz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gdy przyszedł Tymoteusz do nas od was i gdy ogłosił dobrą nowinę nam o wierze i miłości waszej i że macie wspomnienie o nas dobre każdej chwili pragnąc nas zobaczyć tak jak i my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zostaliśmy zachęceni bracia z powodu was w każdym ucisku i potrzebie naszej przez waszą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żyjemy jeśli wy stalibyście w 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bowiem dziękczynienie możemy Bogu odpłacić za was z powodu całej radości którą radujemy się przez was przed Bogiem naszym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i dniem ponad wszelką miarę prosząc ku zobaczyć wasze oblicze i uzupełnić braki wiary waszej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i Ojciec nasz i Pan nasz Jezus Pomazaniec oby wyprostował drogę naszą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 zaś Pan oby uczynił większymi i oby uczynił obfitującymi miłością do jedni drugich i do wszystkich tak jak i my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utwierdzić wasze serca jako nienaganne w poświęceniu przed Bogiem i Ojcem naszym podczas przyjście Pana naszego Jezusa Pomazańca ze wszystkimi świętymi Jego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bracia prosimy was i zachęcamy w Panu Jezusie tak jak przyjęliście od nas jak trzeba wam postępować i przypodobać się Bogu aby obfitowalibyście bardziej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 jakie nakazy daliśmy wam przez Pana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wola Boga poświęcenie wasze by wstrzymywać się wam od nierządu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wiedzieć każdy z was swoje naczynie utrzymać w poświęceniu i szacunku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zmysłowości pożądania tak jak i narody nie znające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wykraczać przeciwko i oszukiwać w sprawie brata jego dlatego że mściciel Pan o wszystkich tych tak jak i wcześniej powiedzieliśmy wam i zaświadczyliśmy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wezwał nas Bóg do nieczystości ale do poświęcenia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odrzucający nie człowieka odrzuca ale Boga i który dał Ducha Jego Świętego do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braterstwie nie potrzebę macie pisać wam sami bowiem wy pouczeni przez Boga jesteście do miłować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czynicie to względem wszystkich braci tych w całej Macedonii zachęcamy zaś was bracia by obfitować bardziej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uważać za szacowne być cichym i robić swoje i pracować własnymi rękami waszymi tak jak wam nakazaliśmy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postępowalibyście godnie względem z zewnątrz i nikogo potrzebę mielibyście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zaś by wy nie rozumieć bracia o którzy są uśpieni aby nie bylibyście smuceni tak jak i pozostali nie mający nadziei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 że Jezus umarł i powstał tak i Bóg tych którzy zostali uśpieni ze względu na Jezusa poprowadzi razem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wam mówimy w Słowie Pana że my żyjący będący nadal pozostawionymi na przyjście Pana nie przybylibyśmy pierwsi od tych którzy zostali uśpieni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na rozkaz na głos władcy zwiastunów i na trąbę Boga zejdzie z nieba i martwi w Pomazańcu powstaną najpierw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my żyjący będący nadal pozostawionymi równocześnie z nimi zostaniemy porwani w chmurach na spotkanie Pana w powietrze i tak zawsze z Panem będziemy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zachęcajcie jedni drugich przez słowa te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zaś czasach i porach bracia nie potrzebę macie wam być napisane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uważnie wiecie że dzień Pana jak złodziej w nocy tak przychodzi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mówiliby pokój i bezpieczeństwo wtedy nagła na nich nadciąga zagłada tak jak ból porodowy w łonie mającą i nie wymknęliby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bracia nie jesteście w ciemności aby ten dzień was jak złodziej pochwyciłby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synowie światła jesteście i synowie dnia nie jesteśmy nocy ani ciemności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nie spalibyśmy jak i pozostali ale czuwalibyśmy i bylibyśmy trzeźwi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śpiący nocą śpią i którzy są upici nocą są pijani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dnia będąc bylibyśmy trzeźwi przyoblekłszy się w pancerz wiary i miłości i hełm nadziei zbawienia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umieścił nas Bóg ku gniewowi ale ku pozyskaniu dla siebie zbawienia przez Pana naszego Jezus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 aby czy to czuwalibyśmy czy to spalibyśmy równocześnie z Nim żylibyśmy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jeden jednego tak jak i czynicie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zaś was bracia by wiedzieć o trudzących się wśród was i stojących na czele was w Panu i napominając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uznawać ich ponad wszelką miarę w miłości z powodu pracy ich zachowujcie pokój wśród siebie samych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Zachęcamy zaś was bracia napominajcie niekarnych pocieszajcie małodusznych podtrzymujcie słabych bądźcie cierpliwi względem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aby nie ktoś zła za zło komuś oddałby ale zawsze dobro ścigajcie i względem jedni drugich i względem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radujcie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módlcie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dziękujcie to bowiem wola Boga w Pomazańcu Jezusie względem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Prorokowań nie lekceważcie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badajcie co dobre trzymajcie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postaci niegodziwego wstrzymujcie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Bóg pokoju oby uczynił świętymi was całkowicie i w pełni wyposażonym wasz duch i dusza i ciało nienagannie podczas przyjścia Pana naszego Jezusa Pomazańca oby zostały zachowane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wzywający was który i uczyni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módlcie się za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wszystkich przez pocałunek święty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 by zostać odczytany ten list wszystkim świętym braciom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wami amen do Tesaloniczan najpierw zostało napisane z Aten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2024-04-26T23:24:06Z</dcterms:modified>
</cp:coreProperties>
</file>