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II List Piotra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Szymon Piotr niewolnik i wysłannik Jezusa Pomazańca tym równie cenną nam którzy dostali w udziale wiarę przez sprawiedliwość Boga naszego i Zbawiciela naszego Jezusa Pomazańca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i pokój oby został pomnożony w poznaniu Boga i Jezusa Pana naszego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wszystkie nam boska moc Jego do życia i pobożności którym jest dane przez poznanie Tego który wezwał nas przez chwałę i cnotę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które największe nam i drogie obietnice które są dane aby przez nie stalibyście się boskiej uczestnicy natury uciekłszy na świecie przez pożądanie zepsucie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samą tę zaś gorliwość wszelką przykładając dostarczcie przez wiarę waszą cnotę przez zaś cnotę poznanie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zaś poznanie opanowanie przez zaś opanowanie wytrwałość przez zaś wytrwałość pobożność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zaś pobożność braterstwo przez zaś braterstwo miłość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bowiem wam będąc i obfitując nie bezczynnych ani bezowocnych sprowadzają do Pana naszego Jezusa Pomazańca poznania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bowiem nie jest obecne te niewidomy jest będąc krótkowzroczny zapomnienie wziąwszy o oczyszczeniu od dawnych Jego grzechów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bardziej bracia postarajcie się mocnym wasze powołanie i wybranie czynić te bowiem czyniąc nie potknęlibyście się kiedyś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bowiem obficie zostanie dostarczone wam wejście do wiecznego Królestwa Pana naszego i Zbawiciela Jezusa Pomazańca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nie zaniedbam wam zawsze przypominać o tych chociaż wiedząc i którzy są utwierdzeni w będącej obecną prawdzie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sprawiedliwe zaś uznaję przez jaki jestem w tym namiocie pobudzać was przez przypomnienie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 że szybkie jest zwinięcie namiotu mojego tak jak i Pan nasz Jezus Pomazaniec ujawnił 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Dołożę starań zaś i każdej chwili mieć wy po moim odejściu tych wspomnienie czynić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bowiem które są wymądrzonymi baśniom którzy naśladowali objawiliśmy wam Pana naszego Jezusa Pomazańca moc i przyjście ale naocznymi świadkami stawszy się Jego wielkości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Otrzymawszy bowiem od Boga Ojca szacunek i chwałę głos gdy został przyniesiony Mu taki od wspaniałej chwały Ten jest Syn mój umiłowany w którym Ja znalazłem upodobanie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 głos my usłyszeliśmy z nieba który został przyniesiony z Nim będąc na górze świętej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mamy jeszcze mocniejsze prorocze słowo do którego dobrze czynicie zwracając uwagę jak na lampę świecącą w ciemnym miejscu dopóki kiedy dzień zaświtałby i gwiazda wzeszłaby w sercach waszych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najpierw wiedząc że każde prorokowanie Pisma własnego wyjaśnienia nie staje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bowiem woli człowieka zostało przyniesione dawniej proroctwo ale przez Ducha Świętego którzy są niesieni mówili święci Boga ludzie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2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Stali się zaś i fałszywi prorocy wśród ludu jak i wśród was będą fałszywi nauczyciele którzy wprowadzą stronnictwa zguby i Tego który wykupił ich Władcę wypierając się sprowadzając sobie samym szybką zgubę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wielu będą naśladować ich zguby przez które droga prawdy zostanie spotwarzona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chciwości foremnymi słowami was przehandlują którym wyrok od dawna nie jest bezczynny i zguba ich nie drzemie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Bóg zwiastunów gdy zgrzeszyli nie oszczędził ale więzami mroku rzuciwszy do Tartaru wydał na sąd którzy są zachowani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starożytnego świata nie oszczędził ale ósmego Noego sprawiedliwości herolda ustrzegł od potopu świata bezbożnych sprowadziwszy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miasta Sodomy i Gomory obróciwszy w proch obalenie potępił za przykład mających nastąpić dla czynić bezbożność umieszczając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sprawiedliwy Lot doznający udręczenia od nieprawych w rozpuście postępowania uratował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Wzrokiem bowiem i słuchem sprawiedliwy zamieszkując wśród nich dzień po dniu duszę sprawiedliwą bezprawnymi czynami dręczył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 Pan pobożnych z próby wyrywać niesprawiedliwych zaś na dzień sądu którzy są karani zachowywać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Szczególnie zaś za ciałem w pożądaniu zepsucia idących i panowanie lekceważąc zuchwali samowolni przed chwałami nie drżą bluźniąc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zwiastunowie siłą i mocą więksi będąc nie niosą przeciw nim przed Panem bluźniącego sądu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zaś jak nierozumne zwierzęta zgodne z naturą które są zrodzone na schwytanie i zniszczenie w czym nie rozumieją bluźniąc w zniszczeniu ich zostaną zgubieni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odbiorą zapłatę niesprawiedliwości za namiętność uznający w dzień rozpustę plamy i hańby oddające się rozpuście w oszustwa ich wspólnie ucztując z wami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 mając pełne cudzołożnicy i nienasyconych grzechu nęcąc dusze chwiejne serce które jest wyćwiczone chciwością mający przekleństwa dzieci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Pozostawiwszy prostą drogę zostali zwiedzeni którzy naśladowali drogę Balaama syna Bosora który zapłatę niesprawiedliwości umiłował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Skarcenie zaś miał za własne przestępstwo juczne bydlę nieme w ludzkim głosie przemówiwszy powstrzymało proroka szaleństwo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są źródła bezwodne chmury przez nawałnicę które są pędzone dla których mrok ciemności na wiek jest zachowany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Przesadnie bowiem próżność mówiąc nęcą przez pożądania ciała w rozpustach tych istotnie którzy uciekli w błędzie którzy są wywracani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Wolność im obiecując sami niewolnicy będąc zepsucia czemu bowiem ktoś jest pokonany temu i jest poddany niewoli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uciekłszy od nieczystości świata przez poznanie Pana i Zbawiciela Jezusa Pomazańca te zaś znów zostawszy uwikłanymi są pokonani stało się im ostatnie gorsze od pierwszych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bowiem było im nie poznawać drogi sprawiedliwości niż poznawszy odwrócić się od które zostało przykazane im świętego przykazania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Spełniło się zaś im to z prawdziwego przysłowia pies który zawrócił do swoich wymiocin i świnia która obmyła się do tarzania się błotem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3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już umiłowani drugi wam piszę list w których pobudzam waszą przez przypomnienie szczerą myśl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zostać przypomnianymi które są wcześniej powiedziane wypowiedzi przez świętych proroków i wysłanników naszych przykazania Pana i Zbawiciela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najpierw wiedząc że przyjdą w ostatnim ostatnich dniach szydercy według własnych ich pożądliwości idący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mówiący gdzie jest obietnica przyjścia Jego od kiedy bowiem ojcowie zostali uśpieni wszystkie tak trwa od początku stworzenia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ukrywają bowiem sami tego chcąc że niebiosa były od dawna i ziemia z wody i przez wody która stanęła razem przez Boga Słowo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których wtedy świat wodą który został zatopiony zginął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teraz niebiosa i ziemia przez to samo Słowo które są odłożone są dla ognia będąc zachowywani na dzień sądu i zguby bezbożnych ludzi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Jedno zaś to nie niech ukrywa się waszej umiłowani że jeden dzień przed Panem jak tysiąc lat i tysiąc lat jak dzień jeden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zwleka Pan z obietnicą jak niektórzy za zwlekanie uważają ale jest cierpliwy względem nas nie chcąc by ktoś zginąć ale by wszyscy do nawrócenia dojść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Przyjdzie zaś dzień Pana jak złodziej w nocy w którym niebiosa z trzaskiem przeminą elementy zaś które są zapalane zostaną rozwiązane i ziemia i na niej dzieła zostaną spalone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 więc wszystkie będąc rozwiązanymi jakimi trzeba być wy w świętych zachowaniach i pobożnościach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oczekując i spiesząc się na przyjście Boga dnia poprzez które niebiosa które są rozpalane zostaną rozwiązane i elementy które są zapalane są stapiane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Nowych zaś niebios i ziemi nowej według obietnicy Jego oczekujemy w których sprawiedliwość zamieszkuje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umiłowani tych oczekując postarajcie się nieskalani i nienaganni przez Niego zostać znalezieni w pokoju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Pana naszego cierpliwość za zbawienie uznawajcie tak jak i umiłowany nasz brat Paweł według mu która została dana mądrość napisał wam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i we wszystkich listach mówiąc w nich o tych w których jest trudne do zrozumienia pewne które niewykształceni i chwiejni przekręcają jak i pozostałe pisma na własną ich zgubę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więc umiłowani wiedząc wcześniej strzeżcie się aby nie nieprawych błędem zostawszy razem odprowadzonymi wypadlibyście z własnej stałości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Wzrastajcie zaś w łasce i poznaniu Pana naszego i Zbawiciela Jezusa Pomazańca Jemu chwała i teraz i na dzień wieku amen</w:t>
      </w:r>
      <w:r>
        <w:rPr>
          <w:noProof/>
        </w:rP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 w:val="0"/>
        <w:spacing w:line="360" w:lineRule="auto"/>
        <w:jc w:val="both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Piotra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2024-04-25T17:27:46Z</dcterms:modified>
</cp:coreProperties>
</file>