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 Jezusa Pomazańca niewolnik brat zaś Jakuba w Bogu Ojcu którzy są uświęceni i Jezusie Pomazańcu którzy są zachowani powołanym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wam i pokój i miłość oby została pomnożona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całą gorliwość czyniąc pisać wam o wspólnym zbawieniu konieczność miałem napisać wam zachęcając walczyć o raz która została przekazana świętym wiarę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Wślizgnęli się bowiem pewni ludzie od dawna którzy są wcześniej zapisani na ten wyrok bezbożni Boga naszego łaskę zamieniający na rozpustę a jedynego Władcę Boga i Pana naszego Jezusa Pomazańca wypierający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Przypomnieć zaś wam chcę wiedzącym wam raz to że Pan lud z ziemi egipskiej uratowawszy drugi raz tych nie którzy uwierzyli wygubił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Zwiastunów także nie którzy zachowali swojego początku ale którzy pozostawili własne mieszkanie na sądu wielkiego dnia więzami wiecznymi pod mrokiem zachował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Sodoma i Gomora i około nich miasta w podobny do tych sposób które oddały się nierządowi i które odeszły za ciałem innym są wyłożone jako przykład ognia wiecznego sprawiedliwość ponosząc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jednak i ci którzy są snom oddani ciało wprawdzie kalają panowanie zaś odrzucają chwały zaś bluźnią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Michał władca zwiastunów gdy z oszczercą rozsądzając rozmawiał o Mojżesza ciele nie ośmielił się sądu wnieść bluźnierczego ale powiedział oby upomniał cię Pan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jakich wprawdzie nie poznają bluźnią o jakich zaś zgodnie z naturą jak nierozumne zwierzęta wiedzą przez te są niszczeni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 bo drogą Kaina poszli i oszustwie Balaama zapłatą zostali wylani i w sporze Korego byli zgubieni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na miłościach waszych wrzodami wspólnie ucztując z wami bez obaw siebie samych pasąc chmury bezwodne przez wiatry które są przenoszone drzewa późnojesienne bezowocne dwukrotnie umarłszy które zostały wykorzenione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fale dzikie morza pieniącei się swoimi wstydami gwiazdy zbłąkane dla których mrok ciemności na wiek jest zachowany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Prorokował zaś i im siódmy od Adama Henoch mówiąc oto przyszedł Pan wśród dziesiątków tysięcy świętych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uczynić sąd przeciw wszystkim i odsłonić wszystkie bezbożności ich za wszystkie dzieła bezbożności ich którymi czynili bezbożność i za wszystkie twarde które powiedzieli przeciw Niemu grzesznicy bezbożni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szemrzącymi skarżącymi się na los według pożądliwości ich idącymi i usta ich mówi mówią nadmiernie dużo podziwiającymi oblicza zysku przez wzgląd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 umiłowani niech będą przypomniane wypowiedzi które są wcześniej powiedziane przez wysłanników Pana naszego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mówili wam że w ostatnim czasie będą szydercy według swoich pożądliwości idący bezbożności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są odłączający samych siebie zmysłowi Ducha nie mający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umiłowani w najświętszej waszej wierze budując samych siebie w Duchu Świętym modląc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Siebie samych w miłości Boga zachowajcie czekając na miłosierdzie Pana naszego Jezusa Pomazańca do życia wiecznego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 tych wprawdzie miejcie litość wątpiących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 w strachu ratujcie od ognia porywając brzydząc się i przez ciało która jest splamiona tuniki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mogącemu ustrzec was nieupadłymi i postawić wobec chwały Jego nienagannymi z wesołością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Jedynemu mądremu Bogu Zbawicielowi naszemu chwała i wielkość moc i władza i teraz i na wszystkie wieki amen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2024-04-20T11:38:14Z</dcterms:modified>
</cp:coreProperties>
</file>