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105. Wiem, nie zawiedzie mnie Pan</w:t>
      </w:r>
    </w:p>
    <w:p w:rsidR="00A77B3E">
      <w:pPr>
        <w:keepNext/>
        <w:rPr>
          <w:noProof/>
        </w:rPr>
      </w:pPr>
      <w:r>
        <w:rPr>
          <w:noProof/>
        </w:rPr>
        <w:t>Syg.: 4/4 BPM: 110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Wiem nie zawiedzie mnie Pan, Jemu ufać chcę.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Wiem nie zawiedzie mnie Pan, zawsze wesprze mnie.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Chociaż grozi burza i grom, wicher zrywa się,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Ja w Bogu ufność swą mam, nie zawiedzie mnie.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A7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D7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A7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On Przyjaciel mój, wierny aż po zgon,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Zawieść może świat, ale nigdy On!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Chociaż grozi burza i grom, wicher zrywa się,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Ja w Bogu ufność swą mam, nie zawiedzie mnie.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A7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A7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D7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A7 D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2024-05-08T23:01:57Z</dcterms:modified>
</cp:coreProperties>
</file>