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108. Godzień chwały jesteś Panie</w:t>
      </w:r>
    </w:p>
    <w:p w:rsidR="00A77B3E">
      <w:pPr>
        <w:keepNext/>
        <w:rPr>
          <w:noProof/>
        </w:rPr>
      </w:pPr>
      <w:r>
        <w:rPr>
          <w:noProof/>
        </w:rPr>
        <w:t>Syg.: 4/4 BPM: 70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Godzien chwały jesteś Panie,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wziąłeś karę za mój grzech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Ty stworzyłeś, odkupiłeś,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łaską swą obdarzasz mnie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Święty, Święty, Święty, Pan Bóg wszechmogący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Który był i jest i przyjdzie znów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Ze wszystkich sił Ci śpiewam, chwała Królowi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Tyś sensem życia jest, będę Cię wielbić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Twój majestat, Twoja świętość,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zachwycie padam u Twych stóp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Tyś Drogą, Prawdą, Życiem, w Tobie ma siła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Tyś sensem życia jest, będę Cię wielbić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 G 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2024-05-07T11:08:19Z</dcterms:modified>
</cp:coreProperties>
</file>