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111. Jesteśmy Panie kapłaństwem Twym</w:t>
      </w:r>
    </w:p>
    <w:p w:rsidR="00A77B3E">
      <w:pPr>
        <w:keepNext/>
        <w:rPr>
          <w:noProof/>
        </w:rPr>
      </w:pPr>
      <w:r>
        <w:rPr>
          <w:noProof/>
        </w:rPr>
        <w:t>Syg.: 4/4 BPM: 98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Jesteśmy Panie kapłaństwem Twym</w:t>
              <w:tab/>
              <w:t xml:space="preserve">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by wielbić majestat Twój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By ogłaszać Twoje dzieła dziś,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by każdy Ciebie poznać mógł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e F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F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Niebo i ziemia wciąż głoszą Twą chwałę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gwiazdy oddają Ci cześć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Tyś jest wszechmocny, wieczny Pan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Twa chwała i moc wiecznie trwa, wiecznie trwa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e F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F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 G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Niech świątynia Twoja wypełni się chwałą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Niech nasze głosy Ciebie czczą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Niech świątynia Twoja wypełni się chwałą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Niech głośno instrumenty brzmią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F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 C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2024-04-29T19:23:26Z</dcterms:modified>
</cp:coreProperties>
</file>